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45db4" w14:textId="4045d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образования и науки Республики Казахстан от 27 января 2016 года № 83 "Об утверждении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w:t>
      </w:r>
    </w:p>
    <w:p>
      <w:pPr>
        <w:spacing w:after="0"/>
        <w:ind w:left="0"/>
        <w:jc w:val="both"/>
      </w:pPr>
      <w:r>
        <w:rPr>
          <w:rFonts w:ascii="Times New Roman"/>
          <w:b w:val="false"/>
          <w:i w:val="false"/>
          <w:color w:val="000000"/>
          <w:sz w:val="28"/>
        </w:rPr>
        <w:t>Приказ Министра образования и науки Республики Казахстан от 12 ноября 2021 года № 561. Зарегистрирован в Министерстве юстиции Республики Казахстан 18 ноября 2021 года № 25208.</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27 января 2016 года № 83 "Об утверждении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 (зарегистрирован в Реестре государственной регистрации нормативных правовых актов Республики Казахстан под № 13317)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новой редакции:</w:t>
      </w:r>
    </w:p>
    <w:bookmarkStart w:name="z7"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139 Трудового кодекса Республики Казахстан, </w:t>
      </w:r>
      <w:r>
        <w:rPr>
          <w:rFonts w:ascii="Times New Roman"/>
          <w:b w:val="false"/>
          <w:i w:val="false"/>
          <w:color w:val="000000"/>
          <w:sz w:val="28"/>
        </w:rPr>
        <w:t>статьи 14</w:t>
      </w:r>
      <w:r>
        <w:rPr>
          <w:rFonts w:ascii="Times New Roman"/>
          <w:b w:val="false"/>
          <w:i w:val="false"/>
          <w:color w:val="000000"/>
          <w:sz w:val="28"/>
        </w:rPr>
        <w:t xml:space="preserve"> Закона Республики Казахстан "О статусе педагога", </w:t>
      </w:r>
      <w:r>
        <w:rPr>
          <w:rFonts w:ascii="Times New Roman"/>
          <w:b/>
          <w:i w:val="false"/>
          <w:color w:val="000000"/>
          <w:sz w:val="28"/>
        </w:rPr>
        <w:t>ПРИКАЗЫВАЮ</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новой редакции:</w:t>
      </w:r>
    </w:p>
    <w:bookmarkStart w:name="z9" w:id="3"/>
    <w:p>
      <w:pPr>
        <w:spacing w:after="0"/>
        <w:ind w:left="0"/>
        <w:jc w:val="both"/>
      </w:pPr>
      <w:r>
        <w:rPr>
          <w:rFonts w:ascii="Times New Roman"/>
          <w:b w:val="false"/>
          <w:i w:val="false"/>
          <w:color w:val="000000"/>
          <w:sz w:val="28"/>
        </w:rPr>
        <w:t>
      "1. Утвердить прилагаемые Правила и условия проведения аттестации педагогов.";</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и условия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11" w:id="4"/>
    <w:p>
      <w:pPr>
        <w:spacing w:after="0"/>
        <w:ind w:left="0"/>
        <w:jc w:val="both"/>
      </w:pPr>
      <w:r>
        <w:rPr>
          <w:rFonts w:ascii="Times New Roman"/>
          <w:b w:val="false"/>
          <w:i w:val="false"/>
          <w:color w:val="000000"/>
          <w:sz w:val="28"/>
        </w:rPr>
        <w:t xml:space="preserve">
      2. Признать утратившими силу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11 мая 2020 года № 192 "Об утверждении Правил присвоения (подтверждения) квалификационных категорий педагогам" (зарегистрирован в Реестре государственной регистрации нормативных правовых актов № 20618).</w:t>
      </w:r>
    </w:p>
    <w:bookmarkEnd w:id="4"/>
    <w:bookmarkStart w:name="z12" w:id="5"/>
    <w:p>
      <w:pPr>
        <w:spacing w:after="0"/>
        <w:ind w:left="0"/>
        <w:jc w:val="both"/>
      </w:pPr>
      <w:r>
        <w:rPr>
          <w:rFonts w:ascii="Times New Roman"/>
          <w:b w:val="false"/>
          <w:i w:val="false"/>
          <w:color w:val="000000"/>
          <w:sz w:val="28"/>
        </w:rPr>
        <w:t>
      3. 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w:t>
      </w:r>
    </w:p>
    <w:bookmarkEnd w:id="5"/>
    <w:bookmarkStart w:name="z13" w:id="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
    <w:bookmarkStart w:name="z14" w:id="7"/>
    <w:p>
      <w:pPr>
        <w:spacing w:after="0"/>
        <w:ind w:left="0"/>
        <w:jc w:val="both"/>
      </w:pPr>
      <w:r>
        <w:rPr>
          <w:rFonts w:ascii="Times New Roman"/>
          <w:b w:val="false"/>
          <w:i w:val="false"/>
          <w:color w:val="000000"/>
          <w:sz w:val="28"/>
        </w:rPr>
        <w:t>
      2) размещение настоящего приказа на Интернет-ресурсе Министерства образования и науки Республики Казахстан после его официального опубликования;</w:t>
      </w:r>
    </w:p>
    <w:bookmarkEnd w:id="7"/>
    <w:bookmarkStart w:name="z15" w:id="8"/>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и 2) настоящего пункта.</w:t>
      </w:r>
    </w:p>
    <w:bookmarkEnd w:id="8"/>
    <w:bookmarkStart w:name="z16" w:id="9"/>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образования и науки Республики Казахстан.</w:t>
      </w:r>
    </w:p>
    <w:bookmarkEnd w:id="9"/>
    <w:bookmarkStart w:name="z17" w:id="10"/>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образования и науки</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p>
      <w:pPr>
        <w:spacing w:after="0"/>
        <w:ind w:left="0"/>
        <w:jc w:val="both"/>
      </w:pPr>
      <w:bookmarkStart w:name="z19" w:id="11"/>
      <w:r>
        <w:rPr>
          <w:rFonts w:ascii="Times New Roman"/>
          <w:b w:val="false"/>
          <w:i w:val="false"/>
          <w:color w:val="000000"/>
          <w:sz w:val="28"/>
        </w:rPr>
        <w:t>
      "СОГЛАСОВАНО"</w:t>
      </w:r>
    </w:p>
    <w:bookmarkEnd w:id="11"/>
    <w:p>
      <w:pPr>
        <w:spacing w:after="0"/>
        <w:ind w:left="0"/>
        <w:jc w:val="both"/>
      </w:pPr>
      <w:r>
        <w:rPr>
          <w:rFonts w:ascii="Times New Roman"/>
          <w:b w:val="false"/>
          <w:i w:val="false"/>
          <w:color w:val="000000"/>
          <w:sz w:val="28"/>
        </w:rPr>
        <w:t>Министерство труда</w:t>
      </w:r>
    </w:p>
    <w:p>
      <w:pPr>
        <w:spacing w:after="0"/>
        <w:ind w:left="0"/>
        <w:jc w:val="both"/>
      </w:pPr>
      <w:r>
        <w:rPr>
          <w:rFonts w:ascii="Times New Roman"/>
          <w:b w:val="false"/>
          <w:i w:val="false"/>
          <w:color w:val="000000"/>
          <w:sz w:val="28"/>
        </w:rPr>
        <w:t>и социальной защиты населения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0" w:id="12"/>
      <w:r>
        <w:rPr>
          <w:rFonts w:ascii="Times New Roman"/>
          <w:b w:val="false"/>
          <w:i w:val="false"/>
          <w:color w:val="000000"/>
          <w:sz w:val="28"/>
        </w:rPr>
        <w:t>
      "СОГЛАСОВАНО"</w:t>
      </w:r>
    </w:p>
    <w:bookmarkEnd w:id="12"/>
    <w:p>
      <w:pPr>
        <w:spacing w:after="0"/>
        <w:ind w:left="0"/>
        <w:jc w:val="both"/>
      </w:pPr>
      <w:r>
        <w:rPr>
          <w:rFonts w:ascii="Times New Roman"/>
          <w:b w:val="false"/>
          <w:i w:val="false"/>
          <w:color w:val="000000"/>
          <w:sz w:val="28"/>
        </w:rPr>
        <w:t>Министерство цифрового развития,</w:t>
      </w:r>
    </w:p>
    <w:p>
      <w:pPr>
        <w:spacing w:after="0"/>
        <w:ind w:left="0"/>
        <w:jc w:val="both"/>
      </w:pPr>
      <w:r>
        <w:rPr>
          <w:rFonts w:ascii="Times New Roman"/>
          <w:b w:val="false"/>
          <w:i w:val="false"/>
          <w:color w:val="000000"/>
          <w:sz w:val="28"/>
        </w:rPr>
        <w:t>инноваций и аэрокосмической промышленности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ноября 2021 года № 561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27 января 2016 № 83</w:t>
            </w:r>
          </w:p>
        </w:tc>
      </w:tr>
    </w:tbl>
    <w:bookmarkStart w:name="z23" w:id="13"/>
    <w:p>
      <w:pPr>
        <w:spacing w:after="0"/>
        <w:ind w:left="0"/>
        <w:jc w:val="left"/>
      </w:pPr>
      <w:r>
        <w:rPr>
          <w:rFonts w:ascii="Times New Roman"/>
          <w:b/>
          <w:i w:val="false"/>
          <w:color w:val="000000"/>
        </w:rPr>
        <w:t xml:space="preserve"> Правила и условия проведения аттестации педагогов</w:t>
      </w:r>
    </w:p>
    <w:bookmarkEnd w:id="13"/>
    <w:bookmarkStart w:name="z24" w:id="14"/>
    <w:p>
      <w:pPr>
        <w:spacing w:after="0"/>
        <w:ind w:left="0"/>
        <w:jc w:val="left"/>
      </w:pPr>
      <w:r>
        <w:rPr>
          <w:rFonts w:ascii="Times New Roman"/>
          <w:b/>
          <w:i w:val="false"/>
          <w:color w:val="000000"/>
        </w:rPr>
        <w:t xml:space="preserve"> Глава 1. Общие положения</w:t>
      </w:r>
    </w:p>
    <w:bookmarkEnd w:id="14"/>
    <w:bookmarkStart w:name="z25" w:id="15"/>
    <w:p>
      <w:pPr>
        <w:spacing w:after="0"/>
        <w:ind w:left="0"/>
        <w:jc w:val="both"/>
      </w:pPr>
      <w:r>
        <w:rPr>
          <w:rFonts w:ascii="Times New Roman"/>
          <w:b w:val="false"/>
          <w:i w:val="false"/>
          <w:color w:val="000000"/>
          <w:sz w:val="28"/>
        </w:rPr>
        <w:t xml:space="preserve">
      1. Настоящие Правила проведения аттестации педагогов (далее - Правила), разработаны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139 Трудового кодекса Республики Казахстан, </w:t>
      </w:r>
      <w:r>
        <w:rPr>
          <w:rFonts w:ascii="Times New Roman"/>
          <w:b w:val="false"/>
          <w:i w:val="false"/>
          <w:color w:val="000000"/>
          <w:sz w:val="28"/>
        </w:rPr>
        <w:t>статьи 14</w:t>
      </w:r>
      <w:r>
        <w:rPr>
          <w:rFonts w:ascii="Times New Roman"/>
          <w:b w:val="false"/>
          <w:i w:val="false"/>
          <w:color w:val="000000"/>
          <w:sz w:val="28"/>
        </w:rPr>
        <w:t xml:space="preserve"> Закона Республики Казахстан "О статусе педагога",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(далее – Закон о государственных услугах), определяют порядок проведения аттестации педагогов и присвоения (подтверждения) квалификационных категорий педагогам.</w:t>
      </w:r>
    </w:p>
    <w:bookmarkEnd w:id="15"/>
    <w:bookmarkStart w:name="z26" w:id="16"/>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6"/>
    <w:bookmarkStart w:name="z27" w:id="17"/>
    <w:p>
      <w:pPr>
        <w:spacing w:after="0"/>
        <w:ind w:left="0"/>
        <w:jc w:val="both"/>
      </w:pPr>
      <w:r>
        <w:rPr>
          <w:rFonts w:ascii="Times New Roman"/>
          <w:b w:val="false"/>
          <w:i w:val="false"/>
          <w:color w:val="000000"/>
          <w:sz w:val="28"/>
        </w:rPr>
        <w:t>
      1) аттестуемый – лицо, проходящее аттестацию и претендующее на присвоение (подтверждение) квалификационной категории в соответствии с настоящими Правилами;</w:t>
      </w:r>
    </w:p>
    <w:bookmarkEnd w:id="17"/>
    <w:bookmarkStart w:name="z28" w:id="18"/>
    <w:p>
      <w:pPr>
        <w:spacing w:after="0"/>
        <w:ind w:left="0"/>
        <w:jc w:val="both"/>
      </w:pPr>
      <w:r>
        <w:rPr>
          <w:rFonts w:ascii="Times New Roman"/>
          <w:b w:val="false"/>
          <w:i w:val="false"/>
          <w:color w:val="000000"/>
          <w:sz w:val="28"/>
        </w:rPr>
        <w:t>
      2) аттестация – процедура, проводимая с целью определения уровня квалификации педагогов, по результатам которой присваиваются (подтверждаются) квалификационные категории согласно настоящих Правил;</w:t>
      </w:r>
    </w:p>
    <w:bookmarkEnd w:id="18"/>
    <w:bookmarkStart w:name="z29" w:id="19"/>
    <w:p>
      <w:pPr>
        <w:spacing w:after="0"/>
        <w:ind w:left="0"/>
        <w:jc w:val="both"/>
      </w:pPr>
      <w:r>
        <w:rPr>
          <w:rFonts w:ascii="Times New Roman"/>
          <w:b w:val="false"/>
          <w:i w:val="false"/>
          <w:color w:val="000000"/>
          <w:sz w:val="28"/>
        </w:rPr>
        <w:t>
      3) аттестационная комиссия – коллегиальный орган, уполномоченный проводить процедуру аттестации педагогов (далее - Комиссия);</w:t>
      </w:r>
    </w:p>
    <w:bookmarkEnd w:id="19"/>
    <w:bookmarkStart w:name="z30" w:id="20"/>
    <w:p>
      <w:pPr>
        <w:spacing w:after="0"/>
        <w:ind w:left="0"/>
        <w:jc w:val="both"/>
      </w:pPr>
      <w:r>
        <w:rPr>
          <w:rFonts w:ascii="Times New Roman"/>
          <w:b w:val="false"/>
          <w:i w:val="false"/>
          <w:color w:val="000000"/>
          <w:sz w:val="28"/>
        </w:rPr>
        <w:t>
      4) аттестационный период – промежуток времени в календарном году (январь-май, август-декабрь), в течение которого аттестуемый подает заявление на сдачу Национального квалификационного тестирования, проходит квалификационную оценку, подает заявление в аттестационную комиссию о присвоении (подтверждении) квалификационной категории согласно настоящих Правил;</w:t>
      </w:r>
    </w:p>
    <w:bookmarkEnd w:id="20"/>
    <w:bookmarkStart w:name="z31" w:id="21"/>
    <w:p>
      <w:pPr>
        <w:spacing w:after="0"/>
        <w:ind w:left="0"/>
        <w:jc w:val="both"/>
      </w:pPr>
      <w:r>
        <w:rPr>
          <w:rFonts w:ascii="Times New Roman"/>
          <w:b w:val="false"/>
          <w:i w:val="false"/>
          <w:color w:val="000000"/>
          <w:sz w:val="28"/>
        </w:rPr>
        <w:t>
      5) апелляция – процедура пересмотра результатов национального квалификационного тестирования, которая осуществляется по запросу педагога посредством информационных коммуникационных технологий в соответствии с настоящими Правилами;</w:t>
      </w:r>
    </w:p>
    <w:bookmarkEnd w:id="21"/>
    <w:bookmarkStart w:name="z32" w:id="22"/>
    <w:p>
      <w:pPr>
        <w:spacing w:after="0"/>
        <w:ind w:left="0"/>
        <w:jc w:val="both"/>
      </w:pPr>
      <w:r>
        <w:rPr>
          <w:rFonts w:ascii="Times New Roman"/>
          <w:b w:val="false"/>
          <w:i w:val="false"/>
          <w:color w:val="000000"/>
          <w:sz w:val="28"/>
        </w:rPr>
        <w:t>
      6) республиканская комиссия по рассмотрению апелляций (далее –комиссия по апелляции) – комиссия, создаваемая уполномоченным органом в области образования, которая принимает решение по спорным вопросам при несогласии педагогов с результатами национального квалификационного тестирования;</w:t>
      </w:r>
    </w:p>
    <w:bookmarkEnd w:id="22"/>
    <w:bookmarkStart w:name="z33" w:id="23"/>
    <w:p>
      <w:pPr>
        <w:spacing w:after="0"/>
        <w:ind w:left="0"/>
        <w:jc w:val="both"/>
      </w:pPr>
      <w:r>
        <w:rPr>
          <w:rFonts w:ascii="Times New Roman"/>
          <w:b w:val="false"/>
          <w:i w:val="false"/>
          <w:color w:val="000000"/>
          <w:sz w:val="28"/>
        </w:rPr>
        <w:t xml:space="preserve">
      7) квалификационная категория – уровень профессиональной компетентности педагога, соответствующий квалификационным требованиям согласно </w:t>
      </w:r>
      <w:r>
        <w:rPr>
          <w:rFonts w:ascii="Times New Roman"/>
          <w:b w:val="false"/>
          <w:i w:val="false"/>
          <w:color w:val="000000"/>
          <w:sz w:val="28"/>
        </w:rPr>
        <w:t>приказу</w:t>
      </w:r>
      <w:r>
        <w:rPr>
          <w:rFonts w:ascii="Times New Roman"/>
          <w:b w:val="false"/>
          <w:i w:val="false"/>
          <w:color w:val="000000"/>
          <w:sz w:val="28"/>
        </w:rPr>
        <w:t xml:space="preserve"> Министра образования и науки Республики Казахстан от 13 июля 2009 года № 338 "Об утверждении Типовых квалификационных характеристик должностей педагогических работников и приравненных к ним лиц" (зарегистрирован в Реестре государственной регистрации нормативных правовых актов № 5750) (далее – приказ № 338);</w:t>
      </w:r>
    </w:p>
    <w:bookmarkEnd w:id="23"/>
    <w:bookmarkStart w:name="z34" w:id="24"/>
    <w:p>
      <w:pPr>
        <w:spacing w:after="0"/>
        <w:ind w:left="0"/>
        <w:jc w:val="both"/>
      </w:pPr>
      <w:r>
        <w:rPr>
          <w:rFonts w:ascii="Times New Roman"/>
          <w:b w:val="false"/>
          <w:i w:val="false"/>
          <w:color w:val="000000"/>
          <w:sz w:val="28"/>
        </w:rPr>
        <w:t>
      8) комплексное аналитическое обобщение результатов деятельности – процедура оценки соответствия достижений аттестуемого уровням квалификационных требований;</w:t>
      </w:r>
    </w:p>
    <w:bookmarkEnd w:id="24"/>
    <w:bookmarkStart w:name="z35" w:id="25"/>
    <w:p>
      <w:pPr>
        <w:spacing w:after="0"/>
        <w:ind w:left="0"/>
        <w:jc w:val="both"/>
      </w:pPr>
      <w:r>
        <w:rPr>
          <w:rFonts w:ascii="Times New Roman"/>
          <w:b w:val="false"/>
          <w:i w:val="false"/>
          <w:color w:val="000000"/>
          <w:sz w:val="28"/>
        </w:rPr>
        <w:t>
      9) 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услугополучателей и направленных на реализацию их прав, свобод и законных интересов, предоставление им соответствующих материальных или нематериальных благ;</w:t>
      </w:r>
    </w:p>
    <w:bookmarkEnd w:id="25"/>
    <w:bookmarkStart w:name="z36" w:id="26"/>
    <w:p>
      <w:pPr>
        <w:spacing w:after="0"/>
        <w:ind w:left="0"/>
        <w:jc w:val="both"/>
      </w:pPr>
      <w:r>
        <w:rPr>
          <w:rFonts w:ascii="Times New Roman"/>
          <w:b w:val="false"/>
          <w:i w:val="false"/>
          <w:color w:val="000000"/>
          <w:sz w:val="28"/>
        </w:rPr>
        <w:t>
      10) стандарт государственной услуги –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w:t>
      </w:r>
    </w:p>
    <w:bookmarkEnd w:id="26"/>
    <w:bookmarkStart w:name="z37" w:id="27"/>
    <w:p>
      <w:pPr>
        <w:spacing w:after="0"/>
        <w:ind w:left="0"/>
        <w:jc w:val="both"/>
      </w:pPr>
      <w:r>
        <w:rPr>
          <w:rFonts w:ascii="Times New Roman"/>
          <w:b w:val="false"/>
          <w:i w:val="false"/>
          <w:color w:val="000000"/>
          <w:sz w:val="28"/>
        </w:rPr>
        <w:t>
      11) педагог - лицо,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w:t>
      </w:r>
    </w:p>
    <w:bookmarkEnd w:id="27"/>
    <w:bookmarkStart w:name="z38" w:id="28"/>
    <w:p>
      <w:pPr>
        <w:spacing w:after="0"/>
        <w:ind w:left="0"/>
        <w:jc w:val="both"/>
      </w:pPr>
      <w:r>
        <w:rPr>
          <w:rFonts w:ascii="Times New Roman"/>
          <w:b w:val="false"/>
          <w:i w:val="false"/>
          <w:color w:val="000000"/>
          <w:sz w:val="28"/>
        </w:rPr>
        <w:t>
      12) национальное квалификационное тестирование (далее – НКТ) – процедура, проводимая в целях определения уровня профессиональной компетентности педагога, по тестам, разработанным уполномоченным органом в области образования в соответствии с настоящими Правилами.</w:t>
      </w:r>
    </w:p>
    <w:bookmarkEnd w:id="28"/>
    <w:bookmarkStart w:name="z39" w:id="29"/>
    <w:p>
      <w:pPr>
        <w:spacing w:after="0"/>
        <w:ind w:left="0"/>
        <w:jc w:val="both"/>
      </w:pPr>
      <w:r>
        <w:rPr>
          <w:rFonts w:ascii="Times New Roman"/>
          <w:b w:val="false"/>
          <w:i w:val="false"/>
          <w:color w:val="000000"/>
          <w:sz w:val="28"/>
        </w:rPr>
        <w:t xml:space="preserve">
      3. Аттестация педагогов проводится не реже одного раза в пять лет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1 статьи 15 Закона Республики Казахстан "О статусе педагога", руководителей организаций образования – один раз в три года в соответствии с пунктом 5 </w:t>
      </w:r>
      <w:r>
        <w:rPr>
          <w:rFonts w:ascii="Times New Roman"/>
          <w:b w:val="false"/>
          <w:i w:val="false"/>
          <w:color w:val="000000"/>
          <w:sz w:val="28"/>
        </w:rPr>
        <w:t>статьи 44</w:t>
      </w:r>
      <w:r>
        <w:rPr>
          <w:rFonts w:ascii="Times New Roman"/>
          <w:b w:val="false"/>
          <w:i w:val="false"/>
          <w:color w:val="000000"/>
          <w:sz w:val="28"/>
        </w:rPr>
        <w:t xml:space="preserve"> Закона Республики Казахстан "Об образовании", заместителей руководителя организаций образования – один раз в три года в соответствии с пунктом 130 настоящих Правил.</w:t>
      </w:r>
    </w:p>
    <w:bookmarkEnd w:id="29"/>
    <w:bookmarkStart w:name="z40" w:id="30"/>
    <w:p>
      <w:pPr>
        <w:spacing w:after="0"/>
        <w:ind w:left="0"/>
        <w:jc w:val="both"/>
      </w:pPr>
      <w:r>
        <w:rPr>
          <w:rFonts w:ascii="Times New Roman"/>
          <w:b w:val="false"/>
          <w:i w:val="false"/>
          <w:color w:val="000000"/>
          <w:sz w:val="28"/>
        </w:rPr>
        <w:t>
      4. Для проведения аттестации педагогов в уполномоченных органах соответствующей отрасли, органах управления образования (далее - аттестующий орган) области, города республиканского значения и столицы, района, города областного значения приказом первого руководителя этих государственных органов создаются Комиссии для следующих квалификационных категорий:</w:t>
      </w:r>
    </w:p>
    <w:bookmarkEnd w:id="30"/>
    <w:bookmarkStart w:name="z41" w:id="31"/>
    <w:p>
      <w:pPr>
        <w:spacing w:after="0"/>
        <w:ind w:left="0"/>
        <w:jc w:val="both"/>
      </w:pPr>
      <w:r>
        <w:rPr>
          <w:rFonts w:ascii="Times New Roman"/>
          <w:b w:val="false"/>
          <w:i w:val="false"/>
          <w:color w:val="000000"/>
          <w:sz w:val="28"/>
        </w:rPr>
        <w:t>
      "педагог" - в организациях образования;</w:t>
      </w:r>
    </w:p>
    <w:bookmarkEnd w:id="31"/>
    <w:bookmarkStart w:name="z42" w:id="32"/>
    <w:p>
      <w:pPr>
        <w:spacing w:after="0"/>
        <w:ind w:left="0"/>
        <w:jc w:val="both"/>
      </w:pPr>
      <w:r>
        <w:rPr>
          <w:rFonts w:ascii="Times New Roman"/>
          <w:b w:val="false"/>
          <w:i w:val="false"/>
          <w:color w:val="000000"/>
          <w:sz w:val="28"/>
        </w:rPr>
        <w:t>
      "педагог-модератор", "заместитель руководителя третьей квалификационной категории" или "руководитель-организатор", "заместитель руководителя второй квалификационной категории" или "руководитель-менеджер", "педагог-модератор" – для методистов – в органах отдела образования района, города областного значения;</w:t>
      </w:r>
    </w:p>
    <w:bookmarkEnd w:id="32"/>
    <w:bookmarkStart w:name="z43" w:id="33"/>
    <w:p>
      <w:pPr>
        <w:spacing w:after="0"/>
        <w:ind w:left="0"/>
        <w:jc w:val="both"/>
      </w:pPr>
      <w:r>
        <w:rPr>
          <w:rFonts w:ascii="Times New Roman"/>
          <w:b w:val="false"/>
          <w:i w:val="false"/>
          <w:color w:val="000000"/>
          <w:sz w:val="28"/>
        </w:rPr>
        <w:t>
      "педагог-эксперт" и "педагог-исследователь", "заместитель руководителя первой квалификационной категории" или "руководитель-лидер", "педагог-эксперт", "педагог-исследователь", "педагог-мастер" – для методистов – в органах управления образования области, города республиканского значения и столицы;</w:t>
      </w:r>
    </w:p>
    <w:bookmarkEnd w:id="33"/>
    <w:bookmarkStart w:name="z44" w:id="34"/>
    <w:p>
      <w:pPr>
        <w:spacing w:after="0"/>
        <w:ind w:left="0"/>
        <w:jc w:val="both"/>
      </w:pPr>
      <w:r>
        <w:rPr>
          <w:rFonts w:ascii="Times New Roman"/>
          <w:b w:val="false"/>
          <w:i w:val="false"/>
          <w:color w:val="000000"/>
          <w:sz w:val="28"/>
        </w:rPr>
        <w:t>
      "педагог-мастер" - при уполномоченном органе в области образования.</w:t>
      </w:r>
    </w:p>
    <w:bookmarkEnd w:id="34"/>
    <w:bookmarkStart w:name="z45" w:id="35"/>
    <w:p>
      <w:pPr>
        <w:spacing w:after="0"/>
        <w:ind w:left="0"/>
        <w:jc w:val="both"/>
      </w:pPr>
      <w:r>
        <w:rPr>
          <w:rFonts w:ascii="Times New Roman"/>
          <w:b w:val="false"/>
          <w:i w:val="false"/>
          <w:color w:val="000000"/>
          <w:sz w:val="28"/>
        </w:rPr>
        <w:t>
      5. В состав Комиссии по аттестации педагогов входят педагоги, имеющие стаж работы не менее 10 лет, квалификационные категории "педагог-исследователь" или "педагог-мастер", методисты учебно-методических кабинетов (центров), организаций повышения квалификации, представители общественных и неправительственных организаций, профсоюзов, специалисты органов управления образования, подведомственных организаций.</w:t>
      </w:r>
    </w:p>
    <w:bookmarkEnd w:id="35"/>
    <w:bookmarkStart w:name="z46" w:id="36"/>
    <w:p>
      <w:pPr>
        <w:spacing w:after="0"/>
        <w:ind w:left="0"/>
        <w:jc w:val="both"/>
      </w:pPr>
      <w:r>
        <w:rPr>
          <w:rFonts w:ascii="Times New Roman"/>
          <w:b w:val="false"/>
          <w:i w:val="false"/>
          <w:color w:val="000000"/>
          <w:sz w:val="28"/>
        </w:rPr>
        <w:t>
      6. В состав Комиссии для аттестации руководителей и заместителей руководителей организаций образования (методических кабинетов (центров) входят представители государственных органов, в том числе местных представительных и исполнительных органов, уполномоченного государственного органа по труду, представители профсоюзов, неправительственных организаций, коллегиальных органов управления организаций образования, общественных советов, а также сотрудники структурных подразделений аттестующего органа.</w:t>
      </w:r>
    </w:p>
    <w:bookmarkEnd w:id="36"/>
    <w:bookmarkStart w:name="z47" w:id="37"/>
    <w:p>
      <w:pPr>
        <w:spacing w:after="0"/>
        <w:ind w:left="0"/>
        <w:jc w:val="both"/>
      </w:pPr>
      <w:r>
        <w:rPr>
          <w:rFonts w:ascii="Times New Roman"/>
          <w:b w:val="false"/>
          <w:i w:val="false"/>
          <w:color w:val="000000"/>
          <w:sz w:val="28"/>
        </w:rPr>
        <w:t>
      7. Комиссия состоит из нечетного числа членов и состоит не менее чем из семи членов. Члены Комиссии участвуют в заседаниях Комиссии без права замены.</w:t>
      </w:r>
    </w:p>
    <w:bookmarkEnd w:id="37"/>
    <w:bookmarkStart w:name="z48" w:id="38"/>
    <w:p>
      <w:pPr>
        <w:spacing w:after="0"/>
        <w:ind w:left="0"/>
        <w:jc w:val="both"/>
      </w:pPr>
      <w:r>
        <w:rPr>
          <w:rFonts w:ascii="Times New Roman"/>
          <w:b w:val="false"/>
          <w:i w:val="false"/>
          <w:color w:val="000000"/>
          <w:sz w:val="28"/>
        </w:rPr>
        <w:t>
      8. Председатель и заместитель председателя Комиссии избираются из числа членов Комиссии.</w:t>
      </w:r>
    </w:p>
    <w:bookmarkEnd w:id="38"/>
    <w:bookmarkStart w:name="z49" w:id="39"/>
    <w:p>
      <w:pPr>
        <w:spacing w:after="0"/>
        <w:ind w:left="0"/>
        <w:jc w:val="both"/>
      </w:pPr>
      <w:r>
        <w:rPr>
          <w:rFonts w:ascii="Times New Roman"/>
          <w:b w:val="false"/>
          <w:i w:val="false"/>
          <w:color w:val="000000"/>
          <w:sz w:val="28"/>
        </w:rPr>
        <w:t>
      9. Аттестация педагогов организаций образования отраслевых государственных органов осуществляется Комиссией уполномоченного органа соответствующей отрасли.</w:t>
      </w:r>
    </w:p>
    <w:bookmarkEnd w:id="39"/>
    <w:bookmarkStart w:name="z50" w:id="40"/>
    <w:p>
      <w:pPr>
        <w:spacing w:after="0"/>
        <w:ind w:left="0"/>
        <w:jc w:val="both"/>
      </w:pPr>
      <w:r>
        <w:rPr>
          <w:rFonts w:ascii="Times New Roman"/>
          <w:b w:val="false"/>
          <w:i w:val="false"/>
          <w:color w:val="000000"/>
          <w:sz w:val="28"/>
        </w:rPr>
        <w:t>
      10. Секретарь конкурсной комиссии подготавливает материалы, необходимые документы к заседанию Комиссии, оформляет и подписывает протокол, не является ее членом.</w:t>
      </w:r>
    </w:p>
    <w:bookmarkEnd w:id="40"/>
    <w:bookmarkStart w:name="z51" w:id="41"/>
    <w:p>
      <w:pPr>
        <w:spacing w:after="0"/>
        <w:ind w:left="0"/>
        <w:jc w:val="both"/>
      </w:pPr>
      <w:r>
        <w:rPr>
          <w:rFonts w:ascii="Times New Roman"/>
          <w:b w:val="false"/>
          <w:i w:val="false"/>
          <w:color w:val="000000"/>
          <w:sz w:val="28"/>
        </w:rPr>
        <w:t>
      11. Заседание Комиссии считается правомочным, если на нем присутствует не менее две трети ее состава.</w:t>
      </w:r>
    </w:p>
    <w:bookmarkEnd w:id="41"/>
    <w:bookmarkStart w:name="z52" w:id="42"/>
    <w:p>
      <w:pPr>
        <w:spacing w:after="0"/>
        <w:ind w:left="0"/>
        <w:jc w:val="both"/>
      </w:pPr>
      <w:r>
        <w:rPr>
          <w:rFonts w:ascii="Times New Roman"/>
          <w:b w:val="false"/>
          <w:i w:val="false"/>
          <w:color w:val="000000"/>
          <w:sz w:val="28"/>
        </w:rPr>
        <w:t>
      12. Результаты голосования определяются большинством голосов членов Комиссии. При равенстве голосов голос председателя Комиссии является решающим.</w:t>
      </w:r>
    </w:p>
    <w:bookmarkEnd w:id="42"/>
    <w:bookmarkStart w:name="z53" w:id="43"/>
    <w:p>
      <w:pPr>
        <w:spacing w:after="0"/>
        <w:ind w:left="0"/>
        <w:jc w:val="both"/>
      </w:pPr>
      <w:r>
        <w:rPr>
          <w:rFonts w:ascii="Times New Roman"/>
          <w:b w:val="false"/>
          <w:i w:val="false"/>
          <w:color w:val="000000"/>
          <w:sz w:val="28"/>
        </w:rPr>
        <w:t>
      13. На заседаниях Комиссии ведется аудио- или видеозапись. Аудиовидеозапись хранится в государственном органе, проводящего процедуру аттестации, не менее трех лет.</w:t>
      </w:r>
    </w:p>
    <w:bookmarkEnd w:id="43"/>
    <w:bookmarkStart w:name="z54" w:id="44"/>
    <w:p>
      <w:pPr>
        <w:spacing w:after="0"/>
        <w:ind w:left="0"/>
        <w:jc w:val="both"/>
      </w:pPr>
      <w:r>
        <w:rPr>
          <w:rFonts w:ascii="Times New Roman"/>
          <w:b w:val="false"/>
          <w:i w:val="false"/>
          <w:color w:val="000000"/>
          <w:sz w:val="28"/>
        </w:rPr>
        <w:t>
      14. Комиссия соответствующего уровня рассматривает документы аттестуемого два раза в год (до 5 мая и 5 ноября текущего года соответственно).</w:t>
      </w:r>
    </w:p>
    <w:bookmarkEnd w:id="44"/>
    <w:bookmarkStart w:name="z55" w:id="45"/>
    <w:p>
      <w:pPr>
        <w:spacing w:after="0"/>
        <w:ind w:left="0"/>
        <w:jc w:val="left"/>
      </w:pPr>
      <w:r>
        <w:rPr>
          <w:rFonts w:ascii="Times New Roman"/>
          <w:b/>
          <w:i w:val="false"/>
          <w:color w:val="000000"/>
        </w:rPr>
        <w:t xml:space="preserve"> Глава 2. Порядок прохождения аттестации</w:t>
      </w:r>
    </w:p>
    <w:bookmarkEnd w:id="45"/>
    <w:bookmarkStart w:name="z56" w:id="46"/>
    <w:p>
      <w:pPr>
        <w:spacing w:after="0"/>
        <w:ind w:left="0"/>
        <w:jc w:val="both"/>
      </w:pPr>
      <w:r>
        <w:rPr>
          <w:rFonts w:ascii="Times New Roman"/>
          <w:b w:val="false"/>
          <w:i w:val="false"/>
          <w:color w:val="000000"/>
          <w:sz w:val="28"/>
        </w:rPr>
        <w:t>
      15. Аттестация включает в себя следующие этапы:</w:t>
      </w:r>
    </w:p>
    <w:bookmarkEnd w:id="46"/>
    <w:bookmarkStart w:name="z57" w:id="47"/>
    <w:p>
      <w:pPr>
        <w:spacing w:after="0"/>
        <w:ind w:left="0"/>
        <w:jc w:val="both"/>
      </w:pPr>
      <w:r>
        <w:rPr>
          <w:rFonts w:ascii="Times New Roman"/>
          <w:b w:val="false"/>
          <w:i w:val="false"/>
          <w:color w:val="000000"/>
          <w:sz w:val="28"/>
        </w:rPr>
        <w:t>
      для педагогов:</w:t>
      </w:r>
    </w:p>
    <w:bookmarkEnd w:id="47"/>
    <w:bookmarkStart w:name="z58" w:id="48"/>
    <w:p>
      <w:pPr>
        <w:spacing w:after="0"/>
        <w:ind w:left="0"/>
        <w:jc w:val="both"/>
      </w:pPr>
      <w:r>
        <w:rPr>
          <w:rFonts w:ascii="Times New Roman"/>
          <w:b w:val="false"/>
          <w:i w:val="false"/>
          <w:color w:val="000000"/>
          <w:sz w:val="28"/>
        </w:rPr>
        <w:t>
      1) НКТ;</w:t>
      </w:r>
    </w:p>
    <w:bookmarkEnd w:id="48"/>
    <w:bookmarkStart w:name="z59" w:id="49"/>
    <w:p>
      <w:pPr>
        <w:spacing w:after="0"/>
        <w:ind w:left="0"/>
        <w:jc w:val="both"/>
      </w:pPr>
      <w:r>
        <w:rPr>
          <w:rFonts w:ascii="Times New Roman"/>
          <w:b w:val="false"/>
          <w:i w:val="false"/>
          <w:color w:val="000000"/>
          <w:sz w:val="28"/>
        </w:rPr>
        <w:t>
      2) эссе;</w:t>
      </w:r>
    </w:p>
    <w:bookmarkEnd w:id="49"/>
    <w:bookmarkStart w:name="z60" w:id="50"/>
    <w:p>
      <w:pPr>
        <w:spacing w:after="0"/>
        <w:ind w:left="0"/>
        <w:jc w:val="both"/>
      </w:pPr>
      <w:r>
        <w:rPr>
          <w:rFonts w:ascii="Times New Roman"/>
          <w:b w:val="false"/>
          <w:i w:val="false"/>
          <w:color w:val="000000"/>
          <w:sz w:val="28"/>
        </w:rPr>
        <w:t>
      3) квалификационная оценка;</w:t>
      </w:r>
    </w:p>
    <w:bookmarkEnd w:id="50"/>
    <w:bookmarkStart w:name="z61" w:id="51"/>
    <w:p>
      <w:pPr>
        <w:spacing w:after="0"/>
        <w:ind w:left="0"/>
        <w:jc w:val="both"/>
      </w:pPr>
      <w:r>
        <w:rPr>
          <w:rFonts w:ascii="Times New Roman"/>
          <w:b w:val="false"/>
          <w:i w:val="false"/>
          <w:color w:val="000000"/>
          <w:sz w:val="28"/>
        </w:rPr>
        <w:t>
      4) комплексное аналитическое обобщение результатов деятельности;</w:t>
      </w:r>
    </w:p>
    <w:bookmarkEnd w:id="51"/>
    <w:bookmarkStart w:name="z62" w:id="52"/>
    <w:p>
      <w:pPr>
        <w:spacing w:after="0"/>
        <w:ind w:left="0"/>
        <w:jc w:val="both"/>
      </w:pPr>
      <w:r>
        <w:rPr>
          <w:rFonts w:ascii="Times New Roman"/>
          <w:b w:val="false"/>
          <w:i w:val="false"/>
          <w:color w:val="000000"/>
          <w:sz w:val="28"/>
        </w:rPr>
        <w:t>
      для заместителей руководителя организаций образования, заместителей руководителя и методистов методических кабинетов (центров):</w:t>
      </w:r>
    </w:p>
    <w:bookmarkEnd w:id="52"/>
    <w:bookmarkStart w:name="z63" w:id="53"/>
    <w:p>
      <w:pPr>
        <w:spacing w:after="0"/>
        <w:ind w:left="0"/>
        <w:jc w:val="both"/>
      </w:pPr>
      <w:r>
        <w:rPr>
          <w:rFonts w:ascii="Times New Roman"/>
          <w:b w:val="false"/>
          <w:i w:val="false"/>
          <w:color w:val="000000"/>
          <w:sz w:val="28"/>
        </w:rPr>
        <w:t>
      1) квалификационная оценка;</w:t>
      </w:r>
    </w:p>
    <w:bookmarkEnd w:id="53"/>
    <w:bookmarkStart w:name="z64" w:id="54"/>
    <w:p>
      <w:pPr>
        <w:spacing w:after="0"/>
        <w:ind w:left="0"/>
        <w:jc w:val="both"/>
      </w:pPr>
      <w:r>
        <w:rPr>
          <w:rFonts w:ascii="Times New Roman"/>
          <w:b w:val="false"/>
          <w:i w:val="false"/>
          <w:color w:val="000000"/>
          <w:sz w:val="28"/>
        </w:rPr>
        <w:t>
      2) комплексное аналитическое обобщение результатов деятельности;</w:t>
      </w:r>
    </w:p>
    <w:bookmarkEnd w:id="54"/>
    <w:bookmarkStart w:name="z65" w:id="55"/>
    <w:p>
      <w:pPr>
        <w:spacing w:after="0"/>
        <w:ind w:left="0"/>
        <w:jc w:val="both"/>
      </w:pPr>
      <w:r>
        <w:rPr>
          <w:rFonts w:ascii="Times New Roman"/>
          <w:b w:val="false"/>
          <w:i w:val="false"/>
          <w:color w:val="000000"/>
          <w:sz w:val="28"/>
        </w:rPr>
        <w:t>
      3) собеседование на заседании аттестационной комиссии с презентацией результатов деятельности (при несовпадении оценки самооценивания и оценки комиссии);</w:t>
      </w:r>
    </w:p>
    <w:bookmarkEnd w:id="55"/>
    <w:bookmarkStart w:name="z66" w:id="56"/>
    <w:p>
      <w:pPr>
        <w:spacing w:after="0"/>
        <w:ind w:left="0"/>
        <w:jc w:val="both"/>
      </w:pPr>
      <w:r>
        <w:rPr>
          <w:rFonts w:ascii="Times New Roman"/>
          <w:b w:val="false"/>
          <w:i w:val="false"/>
          <w:color w:val="000000"/>
          <w:sz w:val="28"/>
        </w:rPr>
        <w:t>
      для руководителей организаций образования и методических кабинетов (центров):</w:t>
      </w:r>
    </w:p>
    <w:bookmarkEnd w:id="56"/>
    <w:bookmarkStart w:name="z67" w:id="57"/>
    <w:p>
      <w:pPr>
        <w:spacing w:after="0"/>
        <w:ind w:left="0"/>
        <w:jc w:val="both"/>
      </w:pPr>
      <w:r>
        <w:rPr>
          <w:rFonts w:ascii="Times New Roman"/>
          <w:b w:val="false"/>
          <w:i w:val="false"/>
          <w:color w:val="000000"/>
          <w:sz w:val="28"/>
        </w:rPr>
        <w:t>
      1) НКТ;</w:t>
      </w:r>
    </w:p>
    <w:bookmarkEnd w:id="57"/>
    <w:bookmarkStart w:name="z68" w:id="58"/>
    <w:p>
      <w:pPr>
        <w:spacing w:after="0"/>
        <w:ind w:left="0"/>
        <w:jc w:val="both"/>
      </w:pPr>
      <w:r>
        <w:rPr>
          <w:rFonts w:ascii="Times New Roman"/>
          <w:b w:val="false"/>
          <w:i w:val="false"/>
          <w:color w:val="000000"/>
          <w:sz w:val="28"/>
        </w:rPr>
        <w:t>
      2) квалификационная оценка;</w:t>
      </w:r>
    </w:p>
    <w:bookmarkEnd w:id="58"/>
    <w:bookmarkStart w:name="z69" w:id="59"/>
    <w:p>
      <w:pPr>
        <w:spacing w:after="0"/>
        <w:ind w:left="0"/>
        <w:jc w:val="both"/>
      </w:pPr>
      <w:r>
        <w:rPr>
          <w:rFonts w:ascii="Times New Roman"/>
          <w:b w:val="false"/>
          <w:i w:val="false"/>
          <w:color w:val="000000"/>
          <w:sz w:val="28"/>
        </w:rPr>
        <w:t>
      3) комплексное аналитическое обобщение результатов деятельности;</w:t>
      </w:r>
    </w:p>
    <w:bookmarkEnd w:id="59"/>
    <w:bookmarkStart w:name="z70" w:id="60"/>
    <w:p>
      <w:pPr>
        <w:spacing w:after="0"/>
        <w:ind w:left="0"/>
        <w:jc w:val="both"/>
      </w:pPr>
      <w:r>
        <w:rPr>
          <w:rFonts w:ascii="Times New Roman"/>
          <w:b w:val="false"/>
          <w:i w:val="false"/>
          <w:color w:val="000000"/>
          <w:sz w:val="28"/>
        </w:rPr>
        <w:t>
      4) собеседование на заседании Комиссии с презентацией результатов деятельности (при несовпадении оценки самооценивания и оценки комиссии).</w:t>
      </w:r>
    </w:p>
    <w:bookmarkEnd w:id="60"/>
    <w:bookmarkStart w:name="z71" w:id="61"/>
    <w:p>
      <w:pPr>
        <w:spacing w:after="0"/>
        <w:ind w:left="0"/>
        <w:jc w:val="left"/>
      </w:pPr>
      <w:r>
        <w:rPr>
          <w:rFonts w:ascii="Times New Roman"/>
          <w:b/>
          <w:i w:val="false"/>
          <w:color w:val="000000"/>
        </w:rPr>
        <w:t xml:space="preserve"> Параграф 1. Порядок проведения НКТ</w:t>
      </w:r>
    </w:p>
    <w:bookmarkEnd w:id="61"/>
    <w:bookmarkStart w:name="z72" w:id="62"/>
    <w:p>
      <w:pPr>
        <w:spacing w:after="0"/>
        <w:ind w:left="0"/>
        <w:jc w:val="both"/>
      </w:pPr>
      <w:r>
        <w:rPr>
          <w:rFonts w:ascii="Times New Roman"/>
          <w:b w:val="false"/>
          <w:i w:val="false"/>
          <w:color w:val="000000"/>
          <w:sz w:val="28"/>
        </w:rPr>
        <w:t>
      16. На первом этапе аттестации проводится НКТ. Для сдачи НКТ педагог подает заявление по специальности, указанной в дипломе или по основной должности по форме согласно приложению 1 настоящих Правил в Национальный центр тестирования Министерства образования и науки Республики Казахстан (далее – НЦТ) или организацию им определенной. При подаче заявления на прохождение НКТ педагоги выбирают язык сдачи (казахский, русский), дату, время.</w:t>
      </w:r>
    </w:p>
    <w:bookmarkEnd w:id="62"/>
    <w:bookmarkStart w:name="z73" w:id="63"/>
    <w:p>
      <w:pPr>
        <w:spacing w:after="0"/>
        <w:ind w:left="0"/>
        <w:jc w:val="both"/>
      </w:pPr>
      <w:r>
        <w:rPr>
          <w:rFonts w:ascii="Times New Roman"/>
          <w:b w:val="false"/>
          <w:i w:val="false"/>
          <w:color w:val="000000"/>
          <w:sz w:val="28"/>
        </w:rPr>
        <w:t>
      17. Оператором проведения НКТ является НЦТ или организация им определяемая. НКТ проводится в электронном формате.</w:t>
      </w:r>
    </w:p>
    <w:bookmarkEnd w:id="63"/>
    <w:bookmarkStart w:name="z74" w:id="64"/>
    <w:p>
      <w:pPr>
        <w:spacing w:after="0"/>
        <w:ind w:left="0"/>
        <w:jc w:val="both"/>
      </w:pPr>
      <w:r>
        <w:rPr>
          <w:rFonts w:ascii="Times New Roman"/>
          <w:b w:val="false"/>
          <w:i w:val="false"/>
          <w:color w:val="000000"/>
          <w:sz w:val="28"/>
        </w:rPr>
        <w:t>
      18. Заявление, поданное педагогом для сдачи тестирования, попадает в базу данных НЦТ или организацию им определенной. НЦТ или организация им определенная направляет в личный кабинет педагога пропуск на тестирование по форме согласно приложению 2 к настоящим Правилам.</w:t>
      </w:r>
    </w:p>
    <w:bookmarkEnd w:id="64"/>
    <w:bookmarkStart w:name="z75" w:id="65"/>
    <w:p>
      <w:pPr>
        <w:spacing w:after="0"/>
        <w:ind w:left="0"/>
        <w:jc w:val="both"/>
      </w:pPr>
      <w:r>
        <w:rPr>
          <w:rFonts w:ascii="Times New Roman"/>
          <w:b w:val="false"/>
          <w:i w:val="false"/>
          <w:color w:val="000000"/>
          <w:sz w:val="28"/>
        </w:rPr>
        <w:t>
      19. НКТ проводится в сроки, определенные уполномоченным органом в области образования, в соответствии с заявлением педагога.</w:t>
      </w:r>
    </w:p>
    <w:bookmarkEnd w:id="65"/>
    <w:bookmarkStart w:name="z76" w:id="66"/>
    <w:p>
      <w:pPr>
        <w:spacing w:after="0"/>
        <w:ind w:left="0"/>
        <w:jc w:val="both"/>
      </w:pPr>
      <w:r>
        <w:rPr>
          <w:rFonts w:ascii="Times New Roman"/>
          <w:b w:val="false"/>
          <w:i w:val="false"/>
          <w:color w:val="000000"/>
          <w:sz w:val="28"/>
        </w:rPr>
        <w:t>
      20. Кандидаты без стажа, окончившие организацию технического и профессионального, послесреднего или высшего и/или послевузовского образования по педагогическим специальностям, принимаются на работу после успешного прохождения НКТ. Для данных кандидатов без стажа квалификационная категория "педагог" присваивается аттестационной комиссией организации образования на основании результата НКТ.</w:t>
      </w:r>
    </w:p>
    <w:bookmarkEnd w:id="66"/>
    <w:bookmarkStart w:name="z77" w:id="67"/>
    <w:p>
      <w:pPr>
        <w:spacing w:after="0"/>
        <w:ind w:left="0"/>
        <w:jc w:val="both"/>
      </w:pPr>
      <w:r>
        <w:rPr>
          <w:rFonts w:ascii="Times New Roman"/>
          <w:b w:val="false"/>
          <w:i w:val="false"/>
          <w:color w:val="000000"/>
          <w:sz w:val="28"/>
        </w:rPr>
        <w:t>
      Кандидатам без стажа организаций технического и профессионального, высшего и послевузовского образования, набравшим на тестировании не менее 50 баллов, присваивается квалификационная категория "педагог".</w:t>
      </w:r>
    </w:p>
    <w:bookmarkEnd w:id="67"/>
    <w:bookmarkStart w:name="z78" w:id="68"/>
    <w:p>
      <w:pPr>
        <w:spacing w:after="0"/>
        <w:ind w:left="0"/>
        <w:jc w:val="both"/>
      </w:pPr>
      <w:r>
        <w:rPr>
          <w:rFonts w:ascii="Times New Roman"/>
          <w:b w:val="false"/>
          <w:i w:val="false"/>
          <w:color w:val="000000"/>
          <w:sz w:val="28"/>
        </w:rPr>
        <w:t>
      21. НКТ проходят:</w:t>
      </w:r>
    </w:p>
    <w:bookmarkEnd w:id="68"/>
    <w:bookmarkStart w:name="z79" w:id="69"/>
    <w:p>
      <w:pPr>
        <w:spacing w:after="0"/>
        <w:ind w:left="0"/>
        <w:jc w:val="both"/>
      </w:pPr>
      <w:r>
        <w:rPr>
          <w:rFonts w:ascii="Times New Roman"/>
          <w:b w:val="false"/>
          <w:i w:val="false"/>
          <w:color w:val="000000"/>
          <w:sz w:val="28"/>
        </w:rPr>
        <w:t>
      педагоги:</w:t>
      </w:r>
    </w:p>
    <w:bookmarkEnd w:id="69"/>
    <w:bookmarkStart w:name="z80" w:id="70"/>
    <w:p>
      <w:pPr>
        <w:spacing w:after="0"/>
        <w:ind w:left="0"/>
        <w:jc w:val="both"/>
      </w:pPr>
      <w:r>
        <w:rPr>
          <w:rFonts w:ascii="Times New Roman"/>
          <w:b w:val="false"/>
          <w:i w:val="false"/>
          <w:color w:val="000000"/>
          <w:sz w:val="28"/>
        </w:rPr>
        <w:t>
      1 (один) раз в календарный год – бесплатно;</w:t>
      </w:r>
    </w:p>
    <w:bookmarkEnd w:id="70"/>
    <w:bookmarkStart w:name="z81" w:id="71"/>
    <w:p>
      <w:pPr>
        <w:spacing w:after="0"/>
        <w:ind w:left="0"/>
        <w:jc w:val="both"/>
      </w:pPr>
      <w:r>
        <w:rPr>
          <w:rFonts w:ascii="Times New Roman"/>
          <w:b w:val="false"/>
          <w:i w:val="false"/>
          <w:color w:val="000000"/>
          <w:sz w:val="28"/>
        </w:rPr>
        <w:t>
      повторно 1 (один) раз на платной основе в течение календарного года;</w:t>
      </w:r>
    </w:p>
    <w:bookmarkEnd w:id="71"/>
    <w:bookmarkStart w:name="z82" w:id="72"/>
    <w:p>
      <w:pPr>
        <w:spacing w:after="0"/>
        <w:ind w:left="0"/>
        <w:jc w:val="both"/>
      </w:pPr>
      <w:r>
        <w:rPr>
          <w:rFonts w:ascii="Times New Roman"/>
          <w:b w:val="false"/>
          <w:i w:val="false"/>
          <w:color w:val="000000"/>
          <w:sz w:val="28"/>
        </w:rPr>
        <w:t>
      педагоги, претендующие на досрочную аттестацию 1 (один) раз в течение календарного года – бесплатно;</w:t>
      </w:r>
    </w:p>
    <w:bookmarkEnd w:id="72"/>
    <w:bookmarkStart w:name="z83" w:id="73"/>
    <w:p>
      <w:pPr>
        <w:spacing w:after="0"/>
        <w:ind w:left="0"/>
        <w:jc w:val="both"/>
      </w:pPr>
      <w:r>
        <w:rPr>
          <w:rFonts w:ascii="Times New Roman"/>
          <w:b w:val="false"/>
          <w:i w:val="false"/>
          <w:color w:val="000000"/>
          <w:sz w:val="28"/>
        </w:rPr>
        <w:t>
      пробные (по желанию педагога) – на платной основе в течение календарного года;</w:t>
      </w:r>
    </w:p>
    <w:bookmarkEnd w:id="73"/>
    <w:bookmarkStart w:name="z84" w:id="74"/>
    <w:p>
      <w:pPr>
        <w:spacing w:after="0"/>
        <w:ind w:left="0"/>
        <w:jc w:val="both"/>
      </w:pPr>
      <w:r>
        <w:rPr>
          <w:rFonts w:ascii="Times New Roman"/>
          <w:b w:val="false"/>
          <w:i w:val="false"/>
          <w:color w:val="000000"/>
          <w:sz w:val="28"/>
        </w:rPr>
        <w:t>
      кандидаты без стажа, имеющие техническое и профессиональное, высшее и/или послевузовское образование по педагогическим (специальностям) направлениям:</w:t>
      </w:r>
    </w:p>
    <w:bookmarkEnd w:id="74"/>
    <w:bookmarkStart w:name="z85" w:id="75"/>
    <w:p>
      <w:pPr>
        <w:spacing w:after="0"/>
        <w:ind w:left="0"/>
        <w:jc w:val="both"/>
      </w:pPr>
      <w:r>
        <w:rPr>
          <w:rFonts w:ascii="Times New Roman"/>
          <w:b w:val="false"/>
          <w:i w:val="false"/>
          <w:color w:val="000000"/>
          <w:sz w:val="28"/>
        </w:rPr>
        <w:t>
      1 раз в течение календарного года – бесплатно;</w:t>
      </w:r>
    </w:p>
    <w:bookmarkEnd w:id="75"/>
    <w:bookmarkStart w:name="z86" w:id="76"/>
    <w:p>
      <w:pPr>
        <w:spacing w:after="0"/>
        <w:ind w:left="0"/>
        <w:jc w:val="both"/>
      </w:pPr>
      <w:r>
        <w:rPr>
          <w:rFonts w:ascii="Times New Roman"/>
          <w:b w:val="false"/>
          <w:i w:val="false"/>
          <w:color w:val="000000"/>
          <w:sz w:val="28"/>
        </w:rPr>
        <w:t>
      руководители организаций образования, методических кабинетов (центров) в календарный год 1 (один) раз – бесплатно;</w:t>
      </w:r>
    </w:p>
    <w:bookmarkEnd w:id="76"/>
    <w:bookmarkStart w:name="z87" w:id="77"/>
    <w:p>
      <w:pPr>
        <w:spacing w:after="0"/>
        <w:ind w:left="0"/>
        <w:jc w:val="both"/>
      </w:pPr>
      <w:r>
        <w:rPr>
          <w:rFonts w:ascii="Times New Roman"/>
          <w:b w:val="false"/>
          <w:i w:val="false"/>
          <w:color w:val="000000"/>
          <w:sz w:val="28"/>
        </w:rPr>
        <w:t>
      повторно 1 (один) раз на платной основе в течение календарного года;</w:t>
      </w:r>
    </w:p>
    <w:bookmarkEnd w:id="77"/>
    <w:bookmarkStart w:name="z88" w:id="78"/>
    <w:p>
      <w:pPr>
        <w:spacing w:after="0"/>
        <w:ind w:left="0"/>
        <w:jc w:val="both"/>
      </w:pPr>
      <w:r>
        <w:rPr>
          <w:rFonts w:ascii="Times New Roman"/>
          <w:b w:val="false"/>
          <w:i w:val="false"/>
          <w:color w:val="000000"/>
          <w:sz w:val="28"/>
        </w:rPr>
        <w:t>
      пробные (по желанию) – на платной основе в течение календарного года.</w:t>
      </w:r>
    </w:p>
    <w:bookmarkEnd w:id="78"/>
    <w:bookmarkStart w:name="z89" w:id="79"/>
    <w:p>
      <w:pPr>
        <w:spacing w:after="0"/>
        <w:ind w:left="0"/>
        <w:jc w:val="both"/>
      </w:pPr>
      <w:r>
        <w:rPr>
          <w:rFonts w:ascii="Times New Roman"/>
          <w:b w:val="false"/>
          <w:i w:val="false"/>
          <w:color w:val="000000"/>
          <w:sz w:val="28"/>
        </w:rPr>
        <w:t>
      22. НКТ состоит из следующих тестовых заданий:</w:t>
      </w:r>
    </w:p>
    <w:bookmarkEnd w:id="79"/>
    <w:bookmarkStart w:name="z90" w:id="80"/>
    <w:p>
      <w:pPr>
        <w:spacing w:after="0"/>
        <w:ind w:left="0"/>
        <w:jc w:val="both"/>
      </w:pPr>
      <w:r>
        <w:rPr>
          <w:rFonts w:ascii="Times New Roman"/>
          <w:b w:val="false"/>
          <w:i w:val="false"/>
          <w:color w:val="000000"/>
          <w:sz w:val="28"/>
        </w:rPr>
        <w:t>
      1) Для педагогов дошкольных организаций воспитания и обучения:</w:t>
      </w:r>
    </w:p>
    <w:bookmarkEnd w:id="80"/>
    <w:bookmarkStart w:name="z91" w:id="81"/>
    <w:p>
      <w:pPr>
        <w:spacing w:after="0"/>
        <w:ind w:left="0"/>
        <w:jc w:val="both"/>
      </w:pPr>
      <w:r>
        <w:rPr>
          <w:rFonts w:ascii="Times New Roman"/>
          <w:b w:val="false"/>
          <w:i w:val="false"/>
          <w:color w:val="000000"/>
          <w:sz w:val="28"/>
        </w:rPr>
        <w:t>
      "Дошкольная педагогика и психология" – тридцать заданий;</w:t>
      </w:r>
    </w:p>
    <w:bookmarkEnd w:id="81"/>
    <w:bookmarkStart w:name="z92" w:id="82"/>
    <w:p>
      <w:pPr>
        <w:spacing w:after="0"/>
        <w:ind w:left="0"/>
        <w:jc w:val="both"/>
      </w:pPr>
      <w:r>
        <w:rPr>
          <w:rFonts w:ascii="Times New Roman"/>
          <w:b w:val="false"/>
          <w:i w:val="false"/>
          <w:color w:val="000000"/>
          <w:sz w:val="28"/>
        </w:rPr>
        <w:t>
      "Методика дошкольного воспитания и обучения" – тридцать заданий;</w:t>
      </w:r>
    </w:p>
    <w:bookmarkEnd w:id="82"/>
    <w:bookmarkStart w:name="z93" w:id="83"/>
    <w:p>
      <w:pPr>
        <w:spacing w:after="0"/>
        <w:ind w:left="0"/>
        <w:jc w:val="both"/>
      </w:pPr>
      <w:r>
        <w:rPr>
          <w:rFonts w:ascii="Times New Roman"/>
          <w:b w:val="false"/>
          <w:i w:val="false"/>
          <w:color w:val="000000"/>
          <w:sz w:val="28"/>
        </w:rPr>
        <w:t>
      2) Педагоги начального образования сдают тестирование по предметам:</w:t>
      </w:r>
    </w:p>
    <w:bookmarkEnd w:id="83"/>
    <w:bookmarkStart w:name="z94" w:id="84"/>
    <w:p>
      <w:pPr>
        <w:spacing w:after="0"/>
        <w:ind w:left="0"/>
        <w:jc w:val="both"/>
      </w:pPr>
      <w:r>
        <w:rPr>
          <w:rFonts w:ascii="Times New Roman"/>
          <w:b w:val="false"/>
          <w:i w:val="false"/>
          <w:color w:val="000000"/>
          <w:sz w:val="28"/>
        </w:rPr>
        <w:t>
      "Педагогика, методика обучения" – тридцать заданий;</w:t>
      </w:r>
    </w:p>
    <w:bookmarkEnd w:id="84"/>
    <w:bookmarkStart w:name="z95" w:id="85"/>
    <w:p>
      <w:pPr>
        <w:spacing w:after="0"/>
        <w:ind w:left="0"/>
        <w:jc w:val="both"/>
      </w:pPr>
      <w:r>
        <w:rPr>
          <w:rFonts w:ascii="Times New Roman"/>
          <w:b w:val="false"/>
          <w:i w:val="false"/>
          <w:color w:val="000000"/>
          <w:sz w:val="28"/>
        </w:rPr>
        <w:t>
      "Содержание учебного предмета" (казахский или русский язык (по языку обучения), литературное чтение, математика) – семьдесят заданий;</w:t>
      </w:r>
    </w:p>
    <w:bookmarkEnd w:id="85"/>
    <w:bookmarkStart w:name="z96" w:id="86"/>
    <w:p>
      <w:pPr>
        <w:spacing w:after="0"/>
        <w:ind w:left="0"/>
        <w:jc w:val="both"/>
      </w:pPr>
      <w:r>
        <w:rPr>
          <w:rFonts w:ascii="Times New Roman"/>
          <w:b w:val="false"/>
          <w:i w:val="false"/>
          <w:color w:val="000000"/>
          <w:sz w:val="28"/>
        </w:rPr>
        <w:t>
      3) Для педагогов основного среднего и общего среднего образования:</w:t>
      </w:r>
    </w:p>
    <w:bookmarkEnd w:id="86"/>
    <w:bookmarkStart w:name="z97" w:id="87"/>
    <w:p>
      <w:pPr>
        <w:spacing w:after="0"/>
        <w:ind w:left="0"/>
        <w:jc w:val="both"/>
      </w:pPr>
      <w:r>
        <w:rPr>
          <w:rFonts w:ascii="Times New Roman"/>
          <w:b w:val="false"/>
          <w:i w:val="false"/>
          <w:color w:val="000000"/>
          <w:sz w:val="28"/>
        </w:rPr>
        <w:t>
      "Педагогика, методика обучения" – тридцать заданий;</w:t>
      </w:r>
    </w:p>
    <w:bookmarkEnd w:id="87"/>
    <w:bookmarkStart w:name="z98" w:id="88"/>
    <w:p>
      <w:pPr>
        <w:spacing w:after="0"/>
        <w:ind w:left="0"/>
        <w:jc w:val="both"/>
      </w:pPr>
      <w:r>
        <w:rPr>
          <w:rFonts w:ascii="Times New Roman"/>
          <w:b w:val="false"/>
          <w:i w:val="false"/>
          <w:color w:val="000000"/>
          <w:sz w:val="28"/>
        </w:rPr>
        <w:t>
      "Содержание учебного предмета" – семьдесят заданий;</w:t>
      </w:r>
    </w:p>
    <w:bookmarkEnd w:id="88"/>
    <w:bookmarkStart w:name="z99" w:id="89"/>
    <w:p>
      <w:pPr>
        <w:spacing w:after="0"/>
        <w:ind w:left="0"/>
        <w:jc w:val="both"/>
      </w:pPr>
      <w:r>
        <w:rPr>
          <w:rFonts w:ascii="Times New Roman"/>
          <w:b w:val="false"/>
          <w:i w:val="false"/>
          <w:color w:val="000000"/>
          <w:sz w:val="28"/>
        </w:rPr>
        <w:t>
      4) Для педагогов организаций дополнительного образования:</w:t>
      </w:r>
    </w:p>
    <w:bookmarkEnd w:id="89"/>
    <w:bookmarkStart w:name="z100" w:id="90"/>
    <w:p>
      <w:pPr>
        <w:spacing w:after="0"/>
        <w:ind w:left="0"/>
        <w:jc w:val="both"/>
      </w:pPr>
      <w:r>
        <w:rPr>
          <w:rFonts w:ascii="Times New Roman"/>
          <w:b w:val="false"/>
          <w:i w:val="false"/>
          <w:color w:val="000000"/>
          <w:sz w:val="28"/>
        </w:rPr>
        <w:t>
      "Педагогика, методика обучения" – тридцать заданий;</w:t>
      </w:r>
    </w:p>
    <w:bookmarkEnd w:id="90"/>
    <w:bookmarkStart w:name="z101" w:id="91"/>
    <w:p>
      <w:pPr>
        <w:spacing w:after="0"/>
        <w:ind w:left="0"/>
        <w:jc w:val="both"/>
      </w:pPr>
      <w:r>
        <w:rPr>
          <w:rFonts w:ascii="Times New Roman"/>
          <w:b w:val="false"/>
          <w:i w:val="false"/>
          <w:color w:val="000000"/>
          <w:sz w:val="28"/>
        </w:rPr>
        <w:t>
      "Основы психологии" – тридцать заданий;</w:t>
      </w:r>
    </w:p>
    <w:bookmarkEnd w:id="91"/>
    <w:bookmarkStart w:name="z102" w:id="92"/>
    <w:p>
      <w:pPr>
        <w:spacing w:after="0"/>
        <w:ind w:left="0"/>
        <w:jc w:val="both"/>
      </w:pPr>
      <w:r>
        <w:rPr>
          <w:rFonts w:ascii="Times New Roman"/>
          <w:b w:val="false"/>
          <w:i w:val="false"/>
          <w:color w:val="000000"/>
          <w:sz w:val="28"/>
        </w:rPr>
        <w:t>
      5) Для воспитателей интернатных организаций, общежитий:</w:t>
      </w:r>
    </w:p>
    <w:bookmarkEnd w:id="92"/>
    <w:bookmarkStart w:name="z103" w:id="93"/>
    <w:p>
      <w:pPr>
        <w:spacing w:after="0"/>
        <w:ind w:left="0"/>
        <w:jc w:val="both"/>
      </w:pPr>
      <w:r>
        <w:rPr>
          <w:rFonts w:ascii="Times New Roman"/>
          <w:b w:val="false"/>
          <w:i w:val="false"/>
          <w:color w:val="000000"/>
          <w:sz w:val="28"/>
        </w:rPr>
        <w:t>
      "Педагогика, методика обучения" – тридцать заданий;</w:t>
      </w:r>
    </w:p>
    <w:bookmarkEnd w:id="93"/>
    <w:bookmarkStart w:name="z104" w:id="94"/>
    <w:p>
      <w:pPr>
        <w:spacing w:after="0"/>
        <w:ind w:left="0"/>
        <w:jc w:val="both"/>
      </w:pPr>
      <w:r>
        <w:rPr>
          <w:rFonts w:ascii="Times New Roman"/>
          <w:b w:val="false"/>
          <w:i w:val="false"/>
          <w:color w:val="000000"/>
          <w:sz w:val="28"/>
        </w:rPr>
        <w:t>
      "Основы психологии" – тридцать заданий;</w:t>
      </w:r>
    </w:p>
    <w:bookmarkEnd w:id="94"/>
    <w:bookmarkStart w:name="z105" w:id="95"/>
    <w:p>
      <w:pPr>
        <w:spacing w:after="0"/>
        <w:ind w:left="0"/>
        <w:jc w:val="both"/>
      </w:pPr>
      <w:r>
        <w:rPr>
          <w:rFonts w:ascii="Times New Roman"/>
          <w:b w:val="false"/>
          <w:i w:val="false"/>
          <w:color w:val="000000"/>
          <w:sz w:val="28"/>
        </w:rPr>
        <w:t>
      6) Для воспитателей специальных организаций:</w:t>
      </w:r>
    </w:p>
    <w:bookmarkEnd w:id="95"/>
    <w:bookmarkStart w:name="z106" w:id="96"/>
    <w:p>
      <w:pPr>
        <w:spacing w:after="0"/>
        <w:ind w:left="0"/>
        <w:jc w:val="both"/>
      </w:pPr>
      <w:r>
        <w:rPr>
          <w:rFonts w:ascii="Times New Roman"/>
          <w:b w:val="false"/>
          <w:i w:val="false"/>
          <w:color w:val="000000"/>
          <w:sz w:val="28"/>
        </w:rPr>
        <w:t>
      "Педагогика, методика обучения" – тридцать заданий;</w:t>
      </w:r>
    </w:p>
    <w:bookmarkEnd w:id="96"/>
    <w:bookmarkStart w:name="z107" w:id="97"/>
    <w:p>
      <w:pPr>
        <w:spacing w:after="0"/>
        <w:ind w:left="0"/>
        <w:jc w:val="both"/>
      </w:pPr>
      <w:r>
        <w:rPr>
          <w:rFonts w:ascii="Times New Roman"/>
          <w:b w:val="false"/>
          <w:i w:val="false"/>
          <w:color w:val="000000"/>
          <w:sz w:val="28"/>
        </w:rPr>
        <w:t>
      "Основы психологии" – тридцать заданий;</w:t>
      </w:r>
    </w:p>
    <w:bookmarkEnd w:id="97"/>
    <w:bookmarkStart w:name="z108" w:id="98"/>
    <w:p>
      <w:pPr>
        <w:spacing w:after="0"/>
        <w:ind w:left="0"/>
        <w:jc w:val="both"/>
      </w:pPr>
      <w:r>
        <w:rPr>
          <w:rFonts w:ascii="Times New Roman"/>
          <w:b w:val="false"/>
          <w:i w:val="false"/>
          <w:color w:val="000000"/>
          <w:sz w:val="28"/>
        </w:rPr>
        <w:t>
      7) Для педагогов специальных организаций образования:</w:t>
      </w:r>
    </w:p>
    <w:bookmarkEnd w:id="98"/>
    <w:bookmarkStart w:name="z109" w:id="99"/>
    <w:p>
      <w:pPr>
        <w:spacing w:after="0"/>
        <w:ind w:left="0"/>
        <w:jc w:val="both"/>
      </w:pPr>
      <w:r>
        <w:rPr>
          <w:rFonts w:ascii="Times New Roman"/>
          <w:b w:val="false"/>
          <w:i w:val="false"/>
          <w:color w:val="000000"/>
          <w:sz w:val="28"/>
        </w:rPr>
        <w:t>
      "Специальная педагогика и методика обучения" – тридцать заданий;</w:t>
      </w:r>
    </w:p>
    <w:bookmarkEnd w:id="99"/>
    <w:bookmarkStart w:name="z110" w:id="100"/>
    <w:p>
      <w:pPr>
        <w:spacing w:after="0"/>
        <w:ind w:left="0"/>
        <w:jc w:val="both"/>
      </w:pPr>
      <w:r>
        <w:rPr>
          <w:rFonts w:ascii="Times New Roman"/>
          <w:b w:val="false"/>
          <w:i w:val="false"/>
          <w:color w:val="000000"/>
          <w:sz w:val="28"/>
        </w:rPr>
        <w:t>
      "Содержание учебного предмета" – тридцать заданий;</w:t>
      </w:r>
    </w:p>
    <w:bookmarkEnd w:id="100"/>
    <w:bookmarkStart w:name="z111" w:id="101"/>
    <w:p>
      <w:pPr>
        <w:spacing w:after="0"/>
        <w:ind w:left="0"/>
        <w:jc w:val="both"/>
      </w:pPr>
      <w:r>
        <w:rPr>
          <w:rFonts w:ascii="Times New Roman"/>
          <w:b w:val="false"/>
          <w:i w:val="false"/>
          <w:color w:val="000000"/>
          <w:sz w:val="28"/>
        </w:rPr>
        <w:t>
      8) Для методистов организаций образования (кроме методистов методических кабинетов (центров):</w:t>
      </w:r>
    </w:p>
    <w:bookmarkEnd w:id="101"/>
    <w:bookmarkStart w:name="z112" w:id="102"/>
    <w:p>
      <w:pPr>
        <w:spacing w:after="0"/>
        <w:ind w:left="0"/>
        <w:jc w:val="both"/>
      </w:pPr>
      <w:r>
        <w:rPr>
          <w:rFonts w:ascii="Times New Roman"/>
          <w:b w:val="false"/>
          <w:i w:val="false"/>
          <w:color w:val="000000"/>
          <w:sz w:val="28"/>
        </w:rPr>
        <w:t>
      "Педагогика, методика обучения" – тридцать заданий;</w:t>
      </w:r>
    </w:p>
    <w:bookmarkEnd w:id="102"/>
    <w:bookmarkStart w:name="z113" w:id="103"/>
    <w:p>
      <w:pPr>
        <w:spacing w:after="0"/>
        <w:ind w:left="0"/>
        <w:jc w:val="both"/>
      </w:pPr>
      <w:r>
        <w:rPr>
          <w:rFonts w:ascii="Times New Roman"/>
          <w:b w:val="false"/>
          <w:i w:val="false"/>
          <w:color w:val="000000"/>
          <w:sz w:val="28"/>
        </w:rPr>
        <w:t>
      "Содержание учебного предмета" – семьдесят заданий;</w:t>
      </w:r>
    </w:p>
    <w:bookmarkEnd w:id="103"/>
    <w:bookmarkStart w:name="z114" w:id="104"/>
    <w:p>
      <w:pPr>
        <w:spacing w:after="0"/>
        <w:ind w:left="0"/>
        <w:jc w:val="both"/>
      </w:pPr>
      <w:r>
        <w:rPr>
          <w:rFonts w:ascii="Times New Roman"/>
          <w:b w:val="false"/>
          <w:i w:val="false"/>
          <w:color w:val="000000"/>
          <w:sz w:val="28"/>
        </w:rPr>
        <w:t>
      9) Для организаций технического и профессионального, послесреднего образования:</w:t>
      </w:r>
    </w:p>
    <w:bookmarkEnd w:id="104"/>
    <w:bookmarkStart w:name="z115" w:id="105"/>
    <w:p>
      <w:pPr>
        <w:spacing w:after="0"/>
        <w:ind w:left="0"/>
        <w:jc w:val="both"/>
      </w:pPr>
      <w:r>
        <w:rPr>
          <w:rFonts w:ascii="Times New Roman"/>
          <w:b w:val="false"/>
          <w:i w:val="false"/>
          <w:color w:val="000000"/>
          <w:sz w:val="28"/>
        </w:rPr>
        <w:t>
      Педагоги по общеобразовательным предметам:</w:t>
      </w:r>
    </w:p>
    <w:bookmarkEnd w:id="105"/>
    <w:bookmarkStart w:name="z116" w:id="106"/>
    <w:p>
      <w:pPr>
        <w:spacing w:after="0"/>
        <w:ind w:left="0"/>
        <w:jc w:val="both"/>
      </w:pPr>
      <w:r>
        <w:rPr>
          <w:rFonts w:ascii="Times New Roman"/>
          <w:b w:val="false"/>
          <w:i w:val="false"/>
          <w:color w:val="000000"/>
          <w:sz w:val="28"/>
        </w:rPr>
        <w:t>
      "Педагогика, методика обучения" – тридцать заданий;</w:t>
      </w:r>
    </w:p>
    <w:bookmarkEnd w:id="106"/>
    <w:bookmarkStart w:name="z117" w:id="107"/>
    <w:p>
      <w:pPr>
        <w:spacing w:after="0"/>
        <w:ind w:left="0"/>
        <w:jc w:val="both"/>
      </w:pPr>
      <w:r>
        <w:rPr>
          <w:rFonts w:ascii="Times New Roman"/>
          <w:b w:val="false"/>
          <w:i w:val="false"/>
          <w:color w:val="000000"/>
          <w:sz w:val="28"/>
        </w:rPr>
        <w:t>
      "Содержание учебного предмета" – семьдесят заданий;</w:t>
      </w:r>
    </w:p>
    <w:bookmarkEnd w:id="107"/>
    <w:bookmarkStart w:name="z118" w:id="108"/>
    <w:p>
      <w:pPr>
        <w:spacing w:after="0"/>
        <w:ind w:left="0"/>
        <w:jc w:val="both"/>
      </w:pPr>
      <w:r>
        <w:rPr>
          <w:rFonts w:ascii="Times New Roman"/>
          <w:b w:val="false"/>
          <w:i w:val="false"/>
          <w:color w:val="000000"/>
          <w:sz w:val="28"/>
        </w:rPr>
        <w:t>
      Педагоги по общепрофессиональным и специальным дисциплинам, общегуманитарным и социально-экономическим дисциплинам:</w:t>
      </w:r>
    </w:p>
    <w:bookmarkEnd w:id="108"/>
    <w:bookmarkStart w:name="z119" w:id="109"/>
    <w:p>
      <w:pPr>
        <w:spacing w:after="0"/>
        <w:ind w:left="0"/>
        <w:jc w:val="both"/>
      </w:pPr>
      <w:r>
        <w:rPr>
          <w:rFonts w:ascii="Times New Roman"/>
          <w:b w:val="false"/>
          <w:i w:val="false"/>
          <w:color w:val="000000"/>
          <w:sz w:val="28"/>
        </w:rPr>
        <w:t>
      "Педагогика, методика обучения" – тридцать заданий;</w:t>
      </w:r>
    </w:p>
    <w:bookmarkEnd w:id="109"/>
    <w:bookmarkStart w:name="z120" w:id="110"/>
    <w:p>
      <w:pPr>
        <w:spacing w:after="0"/>
        <w:ind w:left="0"/>
        <w:jc w:val="both"/>
      </w:pPr>
      <w:r>
        <w:rPr>
          <w:rFonts w:ascii="Times New Roman"/>
          <w:b w:val="false"/>
          <w:i w:val="false"/>
          <w:color w:val="000000"/>
          <w:sz w:val="28"/>
        </w:rPr>
        <w:t>
      "По направлению деятельности" – семьдесят заданий;</w:t>
      </w:r>
    </w:p>
    <w:bookmarkEnd w:id="110"/>
    <w:bookmarkStart w:name="z121" w:id="111"/>
    <w:p>
      <w:pPr>
        <w:spacing w:after="0"/>
        <w:ind w:left="0"/>
        <w:jc w:val="both"/>
      </w:pPr>
      <w:r>
        <w:rPr>
          <w:rFonts w:ascii="Times New Roman"/>
          <w:b w:val="false"/>
          <w:i w:val="false"/>
          <w:color w:val="000000"/>
          <w:sz w:val="28"/>
        </w:rPr>
        <w:t>
      Мастера производственного обучения:</w:t>
      </w:r>
    </w:p>
    <w:bookmarkEnd w:id="111"/>
    <w:bookmarkStart w:name="z122" w:id="112"/>
    <w:p>
      <w:pPr>
        <w:spacing w:after="0"/>
        <w:ind w:left="0"/>
        <w:jc w:val="both"/>
      </w:pPr>
      <w:r>
        <w:rPr>
          <w:rFonts w:ascii="Times New Roman"/>
          <w:b w:val="false"/>
          <w:i w:val="false"/>
          <w:color w:val="000000"/>
          <w:sz w:val="28"/>
        </w:rPr>
        <w:t>
      "Педагогика, методика обучения" – тридцать заданий;</w:t>
      </w:r>
    </w:p>
    <w:bookmarkEnd w:id="112"/>
    <w:bookmarkStart w:name="z123" w:id="113"/>
    <w:p>
      <w:pPr>
        <w:spacing w:after="0"/>
        <w:ind w:left="0"/>
        <w:jc w:val="both"/>
      </w:pPr>
      <w:r>
        <w:rPr>
          <w:rFonts w:ascii="Times New Roman"/>
          <w:b w:val="false"/>
          <w:i w:val="false"/>
          <w:color w:val="000000"/>
          <w:sz w:val="28"/>
        </w:rPr>
        <w:t>
      Педагоги иных должностей:</w:t>
      </w:r>
    </w:p>
    <w:bookmarkEnd w:id="113"/>
    <w:bookmarkStart w:name="z124" w:id="114"/>
    <w:p>
      <w:pPr>
        <w:spacing w:after="0"/>
        <w:ind w:left="0"/>
        <w:jc w:val="both"/>
      </w:pPr>
      <w:r>
        <w:rPr>
          <w:rFonts w:ascii="Times New Roman"/>
          <w:b w:val="false"/>
          <w:i w:val="false"/>
          <w:color w:val="000000"/>
          <w:sz w:val="28"/>
        </w:rPr>
        <w:t>
      "Педагогика, методика обучения" – тридцать заданий;</w:t>
      </w:r>
    </w:p>
    <w:bookmarkEnd w:id="114"/>
    <w:bookmarkStart w:name="z125" w:id="115"/>
    <w:p>
      <w:pPr>
        <w:spacing w:after="0"/>
        <w:ind w:left="0"/>
        <w:jc w:val="both"/>
      </w:pPr>
      <w:r>
        <w:rPr>
          <w:rFonts w:ascii="Times New Roman"/>
          <w:b w:val="false"/>
          <w:i w:val="false"/>
          <w:color w:val="000000"/>
          <w:sz w:val="28"/>
        </w:rPr>
        <w:t>
      "Основы психологии" – тридцать заданий;</w:t>
      </w:r>
    </w:p>
    <w:bookmarkEnd w:id="115"/>
    <w:bookmarkStart w:name="z126" w:id="116"/>
    <w:p>
      <w:pPr>
        <w:spacing w:after="0"/>
        <w:ind w:left="0"/>
        <w:jc w:val="both"/>
      </w:pPr>
      <w:r>
        <w:rPr>
          <w:rFonts w:ascii="Times New Roman"/>
          <w:b w:val="false"/>
          <w:i w:val="false"/>
          <w:color w:val="000000"/>
          <w:sz w:val="28"/>
        </w:rPr>
        <w:t>
      10) Для педагогов по физической культуре по выбору:</w:t>
      </w:r>
    </w:p>
    <w:bookmarkEnd w:id="116"/>
    <w:bookmarkStart w:name="z127" w:id="117"/>
    <w:p>
      <w:pPr>
        <w:spacing w:after="0"/>
        <w:ind w:left="0"/>
        <w:jc w:val="both"/>
      </w:pPr>
      <w:r>
        <w:rPr>
          <w:rFonts w:ascii="Times New Roman"/>
          <w:b w:val="false"/>
          <w:i w:val="false"/>
          <w:color w:val="000000"/>
          <w:sz w:val="28"/>
        </w:rPr>
        <w:t>
      1) "Содержание учебного предмета" – семьдесят заданий;</w:t>
      </w:r>
    </w:p>
    <w:bookmarkEnd w:id="117"/>
    <w:bookmarkStart w:name="z128" w:id="118"/>
    <w:p>
      <w:pPr>
        <w:spacing w:after="0"/>
        <w:ind w:left="0"/>
        <w:jc w:val="both"/>
      </w:pPr>
      <w:r>
        <w:rPr>
          <w:rFonts w:ascii="Times New Roman"/>
          <w:b w:val="false"/>
          <w:i w:val="false"/>
          <w:color w:val="000000"/>
          <w:sz w:val="28"/>
        </w:rPr>
        <w:t>
      "Педагогика, методика обучения" – тридцать заданий;</w:t>
      </w:r>
    </w:p>
    <w:bookmarkEnd w:id="118"/>
    <w:bookmarkStart w:name="z129" w:id="119"/>
    <w:p>
      <w:pPr>
        <w:spacing w:after="0"/>
        <w:ind w:left="0"/>
        <w:jc w:val="both"/>
      </w:pPr>
      <w:r>
        <w:rPr>
          <w:rFonts w:ascii="Times New Roman"/>
          <w:b w:val="false"/>
          <w:i w:val="false"/>
          <w:color w:val="000000"/>
          <w:sz w:val="28"/>
        </w:rPr>
        <w:t>
      либо 2) "Педагогика, методика обучения" – тридцать заданий;</w:t>
      </w:r>
    </w:p>
    <w:bookmarkEnd w:id="119"/>
    <w:bookmarkStart w:name="z130" w:id="120"/>
    <w:p>
      <w:pPr>
        <w:spacing w:after="0"/>
        <w:ind w:left="0"/>
        <w:jc w:val="both"/>
      </w:pPr>
      <w:r>
        <w:rPr>
          <w:rFonts w:ascii="Times New Roman"/>
          <w:b w:val="false"/>
          <w:i w:val="false"/>
          <w:color w:val="000000"/>
          <w:sz w:val="28"/>
        </w:rPr>
        <w:t>
      Тесты Первого Президента Республики Казахстан – Елбасы по выбору в соответствии с Правилами проведения тестов Первого Президента Республики Казахстан – Елбасы, утвержденными приказом соотвествующего уполномоченного органа (проводится организацией, определяемой уполномоченным органом в области образования).</w:t>
      </w:r>
    </w:p>
    <w:bookmarkEnd w:id="120"/>
    <w:bookmarkStart w:name="z131" w:id="121"/>
    <w:p>
      <w:pPr>
        <w:spacing w:after="0"/>
        <w:ind w:left="0"/>
        <w:jc w:val="both"/>
      </w:pPr>
      <w:r>
        <w:rPr>
          <w:rFonts w:ascii="Times New Roman"/>
          <w:b w:val="false"/>
          <w:i w:val="false"/>
          <w:color w:val="000000"/>
          <w:sz w:val="28"/>
        </w:rPr>
        <w:t>
      11) кандидат без стажа, имеющий техническое и профессиональное, высшее и/или послевузовское образование по педагогическим (специальностям) направлениям:</w:t>
      </w:r>
    </w:p>
    <w:bookmarkEnd w:id="121"/>
    <w:bookmarkStart w:name="z132" w:id="122"/>
    <w:p>
      <w:pPr>
        <w:spacing w:after="0"/>
        <w:ind w:left="0"/>
        <w:jc w:val="both"/>
      </w:pPr>
      <w:r>
        <w:rPr>
          <w:rFonts w:ascii="Times New Roman"/>
          <w:b w:val="false"/>
          <w:i w:val="false"/>
          <w:color w:val="000000"/>
          <w:sz w:val="28"/>
        </w:rPr>
        <w:t>
      "Содержание учебного предмета" – семьдесят заданий;</w:t>
      </w:r>
    </w:p>
    <w:bookmarkEnd w:id="122"/>
    <w:bookmarkStart w:name="z133" w:id="123"/>
    <w:p>
      <w:pPr>
        <w:spacing w:after="0"/>
        <w:ind w:left="0"/>
        <w:jc w:val="both"/>
      </w:pPr>
      <w:r>
        <w:rPr>
          <w:rFonts w:ascii="Times New Roman"/>
          <w:b w:val="false"/>
          <w:i w:val="false"/>
          <w:color w:val="000000"/>
          <w:sz w:val="28"/>
        </w:rPr>
        <w:t>
      "Педагогика, методика обучения" – тридцать заданий.</w:t>
      </w:r>
    </w:p>
    <w:bookmarkEnd w:id="123"/>
    <w:bookmarkStart w:name="z134" w:id="124"/>
    <w:p>
      <w:pPr>
        <w:spacing w:after="0"/>
        <w:ind w:left="0"/>
        <w:jc w:val="both"/>
      </w:pPr>
      <w:r>
        <w:rPr>
          <w:rFonts w:ascii="Times New Roman"/>
          <w:b w:val="false"/>
          <w:i w:val="false"/>
          <w:color w:val="000000"/>
          <w:sz w:val="28"/>
        </w:rPr>
        <w:t>
      По направлению Педагогика дошкольного воспитания и обучения:</w:t>
      </w:r>
    </w:p>
    <w:bookmarkEnd w:id="124"/>
    <w:bookmarkStart w:name="z135" w:id="125"/>
    <w:p>
      <w:pPr>
        <w:spacing w:after="0"/>
        <w:ind w:left="0"/>
        <w:jc w:val="both"/>
      </w:pPr>
      <w:r>
        <w:rPr>
          <w:rFonts w:ascii="Times New Roman"/>
          <w:b w:val="false"/>
          <w:i w:val="false"/>
          <w:color w:val="000000"/>
          <w:sz w:val="28"/>
        </w:rPr>
        <w:t>
      "Дошкольная педагогика и психология" – тридцать заданий;</w:t>
      </w:r>
    </w:p>
    <w:bookmarkEnd w:id="125"/>
    <w:bookmarkStart w:name="z136" w:id="126"/>
    <w:p>
      <w:pPr>
        <w:spacing w:after="0"/>
        <w:ind w:left="0"/>
        <w:jc w:val="both"/>
      </w:pPr>
      <w:r>
        <w:rPr>
          <w:rFonts w:ascii="Times New Roman"/>
          <w:b w:val="false"/>
          <w:i w:val="false"/>
          <w:color w:val="000000"/>
          <w:sz w:val="28"/>
        </w:rPr>
        <w:t>
      "Методика дошкольного воспитания и обучения" – тридцать заданий.</w:t>
      </w:r>
    </w:p>
    <w:bookmarkEnd w:id="126"/>
    <w:bookmarkStart w:name="z137" w:id="127"/>
    <w:p>
      <w:pPr>
        <w:spacing w:after="0"/>
        <w:ind w:left="0"/>
        <w:jc w:val="both"/>
      </w:pPr>
      <w:r>
        <w:rPr>
          <w:rFonts w:ascii="Times New Roman"/>
          <w:b w:val="false"/>
          <w:i w:val="false"/>
          <w:color w:val="000000"/>
          <w:sz w:val="28"/>
        </w:rPr>
        <w:t>
      12) Для руководителей организаций образования (в т.ч. методических кабинетов (центров):</w:t>
      </w:r>
    </w:p>
    <w:bookmarkEnd w:id="127"/>
    <w:bookmarkStart w:name="z138" w:id="128"/>
    <w:p>
      <w:pPr>
        <w:spacing w:after="0"/>
        <w:ind w:left="0"/>
        <w:jc w:val="both"/>
      </w:pPr>
      <w:r>
        <w:rPr>
          <w:rFonts w:ascii="Times New Roman"/>
          <w:b w:val="false"/>
          <w:i w:val="false"/>
          <w:color w:val="000000"/>
          <w:sz w:val="28"/>
        </w:rPr>
        <w:t>
      по направлению "Знание законодательства" – восемьдесят вопросов:</w:t>
      </w:r>
    </w:p>
    <w:bookmarkEnd w:id="1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Трудовой</w:t>
      </w:r>
      <w:r>
        <w:rPr>
          <w:rFonts w:ascii="Times New Roman"/>
          <w:b w:val="false"/>
          <w:i w:val="false"/>
          <w:color w:val="000000"/>
          <w:sz w:val="28"/>
        </w:rPr>
        <w:t xml:space="preserve"> кодекс Республики Казахстан – двадцать вопросов;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о браке (супружестве) и семье – двадцать вопросов;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"Об образовании" – двадцать вопросов;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статусе педагога" – десять вопросов;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правах ребенка в Республике Казахстан" – десять вопросов;</w:t>
      </w:r>
    </w:p>
    <w:bookmarkStart w:name="z144" w:id="129"/>
    <w:p>
      <w:pPr>
        <w:spacing w:after="0"/>
        <w:ind w:left="0"/>
        <w:jc w:val="both"/>
      </w:pPr>
      <w:r>
        <w:rPr>
          <w:rFonts w:ascii="Times New Roman"/>
          <w:b w:val="false"/>
          <w:i w:val="false"/>
          <w:color w:val="000000"/>
          <w:sz w:val="28"/>
        </w:rPr>
        <w:t>
      по направлению "Управленческие компетенции" – двадцать вопросов.</w:t>
      </w:r>
    </w:p>
    <w:bookmarkEnd w:id="129"/>
    <w:bookmarkStart w:name="z145" w:id="130"/>
    <w:p>
      <w:pPr>
        <w:spacing w:after="0"/>
        <w:ind w:left="0"/>
        <w:jc w:val="both"/>
      </w:pPr>
      <w:r>
        <w:rPr>
          <w:rFonts w:ascii="Times New Roman"/>
          <w:b w:val="false"/>
          <w:i w:val="false"/>
          <w:color w:val="000000"/>
          <w:sz w:val="28"/>
        </w:rPr>
        <w:t>
      23. Результат тестирования считается положительным при получении следующих баллов:</w:t>
      </w:r>
    </w:p>
    <w:bookmarkEnd w:id="130"/>
    <w:bookmarkStart w:name="z146" w:id="131"/>
    <w:p>
      <w:pPr>
        <w:spacing w:after="0"/>
        <w:ind w:left="0"/>
        <w:jc w:val="both"/>
      </w:pPr>
      <w:r>
        <w:rPr>
          <w:rFonts w:ascii="Times New Roman"/>
          <w:b w:val="false"/>
          <w:i w:val="false"/>
          <w:color w:val="000000"/>
          <w:sz w:val="28"/>
        </w:rPr>
        <w:t>
      1) Для педагогов дошкольных организаций воспитания и обучения:</w:t>
      </w:r>
    </w:p>
    <w:bookmarkEnd w:id="131"/>
    <w:bookmarkStart w:name="z147" w:id="132"/>
    <w:p>
      <w:pPr>
        <w:spacing w:after="0"/>
        <w:ind w:left="0"/>
        <w:jc w:val="both"/>
      </w:pPr>
      <w:r>
        <w:rPr>
          <w:rFonts w:ascii="Times New Roman"/>
          <w:b w:val="false"/>
          <w:i w:val="false"/>
          <w:color w:val="000000"/>
          <w:sz w:val="28"/>
        </w:rPr>
        <w:t>
      "Дошкольная педагогика и психология":</w:t>
      </w:r>
    </w:p>
    <w:bookmarkEnd w:id="132"/>
    <w:bookmarkStart w:name="z148" w:id="133"/>
    <w:p>
      <w:pPr>
        <w:spacing w:after="0"/>
        <w:ind w:left="0"/>
        <w:jc w:val="both"/>
      </w:pPr>
      <w:r>
        <w:rPr>
          <w:rFonts w:ascii="Times New Roman"/>
          <w:b w:val="false"/>
          <w:i w:val="false"/>
          <w:color w:val="000000"/>
          <w:sz w:val="28"/>
        </w:rPr>
        <w:t>
      квалификационная категория "педагог" – 50 %</w:t>
      </w:r>
    </w:p>
    <w:bookmarkEnd w:id="133"/>
    <w:bookmarkStart w:name="z149" w:id="134"/>
    <w:p>
      <w:pPr>
        <w:spacing w:after="0"/>
        <w:ind w:left="0"/>
        <w:jc w:val="both"/>
      </w:pPr>
      <w:r>
        <w:rPr>
          <w:rFonts w:ascii="Times New Roman"/>
          <w:b w:val="false"/>
          <w:i w:val="false"/>
          <w:color w:val="000000"/>
          <w:sz w:val="28"/>
        </w:rPr>
        <w:t>
      квалификационная категория "педагог-модератор" – 60%;</w:t>
      </w:r>
    </w:p>
    <w:bookmarkEnd w:id="134"/>
    <w:bookmarkStart w:name="z150" w:id="135"/>
    <w:p>
      <w:pPr>
        <w:spacing w:after="0"/>
        <w:ind w:left="0"/>
        <w:jc w:val="both"/>
      </w:pPr>
      <w:r>
        <w:rPr>
          <w:rFonts w:ascii="Times New Roman"/>
          <w:b w:val="false"/>
          <w:i w:val="false"/>
          <w:color w:val="000000"/>
          <w:sz w:val="28"/>
        </w:rPr>
        <w:t>
      квалификационная категория "педагог-эксперт" – 70%;</w:t>
      </w:r>
    </w:p>
    <w:bookmarkEnd w:id="135"/>
    <w:bookmarkStart w:name="z151" w:id="136"/>
    <w:p>
      <w:pPr>
        <w:spacing w:after="0"/>
        <w:ind w:left="0"/>
        <w:jc w:val="both"/>
      </w:pPr>
      <w:r>
        <w:rPr>
          <w:rFonts w:ascii="Times New Roman"/>
          <w:b w:val="false"/>
          <w:i w:val="false"/>
          <w:color w:val="000000"/>
          <w:sz w:val="28"/>
        </w:rPr>
        <w:t>
      квалификационная категория "педагог-исследователь" – 80 %;</w:t>
      </w:r>
    </w:p>
    <w:bookmarkEnd w:id="136"/>
    <w:bookmarkStart w:name="z152" w:id="137"/>
    <w:p>
      <w:pPr>
        <w:spacing w:after="0"/>
        <w:ind w:left="0"/>
        <w:jc w:val="both"/>
      </w:pPr>
      <w:r>
        <w:rPr>
          <w:rFonts w:ascii="Times New Roman"/>
          <w:b w:val="false"/>
          <w:i w:val="false"/>
          <w:color w:val="000000"/>
          <w:sz w:val="28"/>
        </w:rPr>
        <w:t>
      квалификационная категория "педагог-мастер" – 90 %;</w:t>
      </w:r>
    </w:p>
    <w:bookmarkEnd w:id="137"/>
    <w:bookmarkStart w:name="z153" w:id="138"/>
    <w:p>
      <w:pPr>
        <w:spacing w:after="0"/>
        <w:ind w:left="0"/>
        <w:jc w:val="both"/>
      </w:pPr>
      <w:r>
        <w:rPr>
          <w:rFonts w:ascii="Times New Roman"/>
          <w:b w:val="false"/>
          <w:i w:val="false"/>
          <w:color w:val="000000"/>
          <w:sz w:val="28"/>
        </w:rPr>
        <w:t>
      "Методика дошкольного воспитания и обучения":</w:t>
      </w:r>
    </w:p>
    <w:bookmarkEnd w:id="138"/>
    <w:bookmarkStart w:name="z154" w:id="139"/>
    <w:p>
      <w:pPr>
        <w:spacing w:after="0"/>
        <w:ind w:left="0"/>
        <w:jc w:val="both"/>
      </w:pPr>
      <w:r>
        <w:rPr>
          <w:rFonts w:ascii="Times New Roman"/>
          <w:b w:val="false"/>
          <w:i w:val="false"/>
          <w:color w:val="000000"/>
          <w:sz w:val="28"/>
        </w:rPr>
        <w:t>
      квалификационная категория "педагог" – 30 %</w:t>
      </w:r>
    </w:p>
    <w:bookmarkEnd w:id="139"/>
    <w:bookmarkStart w:name="z155" w:id="140"/>
    <w:p>
      <w:pPr>
        <w:spacing w:after="0"/>
        <w:ind w:left="0"/>
        <w:jc w:val="both"/>
      </w:pPr>
      <w:r>
        <w:rPr>
          <w:rFonts w:ascii="Times New Roman"/>
          <w:b w:val="false"/>
          <w:i w:val="false"/>
          <w:color w:val="000000"/>
          <w:sz w:val="28"/>
        </w:rPr>
        <w:t>
      квалификационная категория "педагог-модератор" – 40 %;</w:t>
      </w:r>
    </w:p>
    <w:bookmarkEnd w:id="140"/>
    <w:bookmarkStart w:name="z156" w:id="141"/>
    <w:p>
      <w:pPr>
        <w:spacing w:after="0"/>
        <w:ind w:left="0"/>
        <w:jc w:val="both"/>
      </w:pPr>
      <w:r>
        <w:rPr>
          <w:rFonts w:ascii="Times New Roman"/>
          <w:b w:val="false"/>
          <w:i w:val="false"/>
          <w:color w:val="000000"/>
          <w:sz w:val="28"/>
        </w:rPr>
        <w:t>
      квалификационная категория "педагог-эксперт" – 50 %;</w:t>
      </w:r>
    </w:p>
    <w:bookmarkEnd w:id="141"/>
    <w:bookmarkStart w:name="z157" w:id="142"/>
    <w:p>
      <w:pPr>
        <w:spacing w:after="0"/>
        <w:ind w:left="0"/>
        <w:jc w:val="both"/>
      </w:pPr>
      <w:r>
        <w:rPr>
          <w:rFonts w:ascii="Times New Roman"/>
          <w:b w:val="false"/>
          <w:i w:val="false"/>
          <w:color w:val="000000"/>
          <w:sz w:val="28"/>
        </w:rPr>
        <w:t>
      квалификационная категория "педагог-исследователь" – 60 %;</w:t>
      </w:r>
    </w:p>
    <w:bookmarkEnd w:id="142"/>
    <w:bookmarkStart w:name="z158" w:id="143"/>
    <w:p>
      <w:pPr>
        <w:spacing w:after="0"/>
        <w:ind w:left="0"/>
        <w:jc w:val="both"/>
      </w:pPr>
      <w:r>
        <w:rPr>
          <w:rFonts w:ascii="Times New Roman"/>
          <w:b w:val="false"/>
          <w:i w:val="false"/>
          <w:color w:val="000000"/>
          <w:sz w:val="28"/>
        </w:rPr>
        <w:t>
      квалификационная категория "педагог-мастер" – 70 %.</w:t>
      </w:r>
    </w:p>
    <w:bookmarkEnd w:id="143"/>
    <w:bookmarkStart w:name="z159" w:id="144"/>
    <w:p>
      <w:pPr>
        <w:spacing w:after="0"/>
        <w:ind w:left="0"/>
        <w:jc w:val="both"/>
      </w:pPr>
      <w:r>
        <w:rPr>
          <w:rFonts w:ascii="Times New Roman"/>
          <w:b w:val="false"/>
          <w:i w:val="false"/>
          <w:color w:val="000000"/>
          <w:sz w:val="28"/>
        </w:rPr>
        <w:t>
      2) Для педагогов начального обучения:</w:t>
      </w:r>
    </w:p>
    <w:bookmarkEnd w:id="144"/>
    <w:bookmarkStart w:name="z160" w:id="145"/>
    <w:p>
      <w:pPr>
        <w:spacing w:after="0"/>
        <w:ind w:left="0"/>
        <w:jc w:val="both"/>
      </w:pPr>
      <w:r>
        <w:rPr>
          <w:rFonts w:ascii="Times New Roman"/>
          <w:b w:val="false"/>
          <w:i w:val="false"/>
          <w:color w:val="000000"/>
          <w:sz w:val="28"/>
        </w:rPr>
        <w:t>
      по направлению "Содержание учебного предмета":</w:t>
      </w:r>
    </w:p>
    <w:bookmarkEnd w:id="145"/>
    <w:bookmarkStart w:name="z161" w:id="146"/>
    <w:p>
      <w:pPr>
        <w:spacing w:after="0"/>
        <w:ind w:left="0"/>
        <w:jc w:val="both"/>
      </w:pPr>
      <w:r>
        <w:rPr>
          <w:rFonts w:ascii="Times New Roman"/>
          <w:b w:val="false"/>
          <w:i w:val="false"/>
          <w:color w:val="000000"/>
          <w:sz w:val="28"/>
        </w:rPr>
        <w:t>
      квалификационная категория "педагог" – 50 %</w:t>
      </w:r>
    </w:p>
    <w:bookmarkEnd w:id="146"/>
    <w:bookmarkStart w:name="z162" w:id="147"/>
    <w:p>
      <w:pPr>
        <w:spacing w:after="0"/>
        <w:ind w:left="0"/>
        <w:jc w:val="both"/>
      </w:pPr>
      <w:r>
        <w:rPr>
          <w:rFonts w:ascii="Times New Roman"/>
          <w:b w:val="false"/>
          <w:i w:val="false"/>
          <w:color w:val="000000"/>
          <w:sz w:val="28"/>
        </w:rPr>
        <w:t>
      квалификационная категория "педагог-модератор" – 60%;</w:t>
      </w:r>
    </w:p>
    <w:bookmarkEnd w:id="147"/>
    <w:bookmarkStart w:name="z163" w:id="148"/>
    <w:p>
      <w:pPr>
        <w:spacing w:after="0"/>
        <w:ind w:left="0"/>
        <w:jc w:val="both"/>
      </w:pPr>
      <w:r>
        <w:rPr>
          <w:rFonts w:ascii="Times New Roman"/>
          <w:b w:val="false"/>
          <w:i w:val="false"/>
          <w:color w:val="000000"/>
          <w:sz w:val="28"/>
        </w:rPr>
        <w:t>
      квалификационная категория "педагог-эксперт" – 70%;</w:t>
      </w:r>
    </w:p>
    <w:bookmarkEnd w:id="148"/>
    <w:bookmarkStart w:name="z164" w:id="149"/>
    <w:p>
      <w:pPr>
        <w:spacing w:after="0"/>
        <w:ind w:left="0"/>
        <w:jc w:val="both"/>
      </w:pPr>
      <w:r>
        <w:rPr>
          <w:rFonts w:ascii="Times New Roman"/>
          <w:b w:val="false"/>
          <w:i w:val="false"/>
          <w:color w:val="000000"/>
          <w:sz w:val="28"/>
        </w:rPr>
        <w:t>
      квалификационная категория "педагог-исследователь" – 80 %;</w:t>
      </w:r>
    </w:p>
    <w:bookmarkEnd w:id="149"/>
    <w:bookmarkStart w:name="z165" w:id="150"/>
    <w:p>
      <w:pPr>
        <w:spacing w:after="0"/>
        <w:ind w:left="0"/>
        <w:jc w:val="both"/>
      </w:pPr>
      <w:r>
        <w:rPr>
          <w:rFonts w:ascii="Times New Roman"/>
          <w:b w:val="false"/>
          <w:i w:val="false"/>
          <w:color w:val="000000"/>
          <w:sz w:val="28"/>
        </w:rPr>
        <w:t>
      квалификационная категория "педагог-мастер" – 90 %;</w:t>
      </w:r>
    </w:p>
    <w:bookmarkEnd w:id="150"/>
    <w:bookmarkStart w:name="z166" w:id="151"/>
    <w:p>
      <w:pPr>
        <w:spacing w:after="0"/>
        <w:ind w:left="0"/>
        <w:jc w:val="both"/>
      </w:pPr>
      <w:r>
        <w:rPr>
          <w:rFonts w:ascii="Times New Roman"/>
          <w:b w:val="false"/>
          <w:i w:val="false"/>
          <w:color w:val="000000"/>
          <w:sz w:val="28"/>
        </w:rPr>
        <w:t>
      по направлению "Педагогика, методика обучения":</w:t>
      </w:r>
    </w:p>
    <w:bookmarkEnd w:id="151"/>
    <w:bookmarkStart w:name="z167" w:id="152"/>
    <w:p>
      <w:pPr>
        <w:spacing w:after="0"/>
        <w:ind w:left="0"/>
        <w:jc w:val="both"/>
      </w:pPr>
      <w:r>
        <w:rPr>
          <w:rFonts w:ascii="Times New Roman"/>
          <w:b w:val="false"/>
          <w:i w:val="false"/>
          <w:color w:val="000000"/>
          <w:sz w:val="28"/>
        </w:rPr>
        <w:t>
      квалификационная категория "педагог" – 30 %</w:t>
      </w:r>
    </w:p>
    <w:bookmarkEnd w:id="152"/>
    <w:bookmarkStart w:name="z168" w:id="153"/>
    <w:p>
      <w:pPr>
        <w:spacing w:after="0"/>
        <w:ind w:left="0"/>
        <w:jc w:val="both"/>
      </w:pPr>
      <w:r>
        <w:rPr>
          <w:rFonts w:ascii="Times New Roman"/>
          <w:b w:val="false"/>
          <w:i w:val="false"/>
          <w:color w:val="000000"/>
          <w:sz w:val="28"/>
        </w:rPr>
        <w:t>
      квалификационная категория "педагог-модератор" – 40 %;</w:t>
      </w:r>
    </w:p>
    <w:bookmarkEnd w:id="153"/>
    <w:bookmarkStart w:name="z169" w:id="154"/>
    <w:p>
      <w:pPr>
        <w:spacing w:after="0"/>
        <w:ind w:left="0"/>
        <w:jc w:val="both"/>
      </w:pPr>
      <w:r>
        <w:rPr>
          <w:rFonts w:ascii="Times New Roman"/>
          <w:b w:val="false"/>
          <w:i w:val="false"/>
          <w:color w:val="000000"/>
          <w:sz w:val="28"/>
        </w:rPr>
        <w:t>
      квалификационная категория "педагог-эксперт" – 50 %;</w:t>
      </w:r>
    </w:p>
    <w:bookmarkEnd w:id="154"/>
    <w:bookmarkStart w:name="z170" w:id="155"/>
    <w:p>
      <w:pPr>
        <w:spacing w:after="0"/>
        <w:ind w:left="0"/>
        <w:jc w:val="both"/>
      </w:pPr>
      <w:r>
        <w:rPr>
          <w:rFonts w:ascii="Times New Roman"/>
          <w:b w:val="false"/>
          <w:i w:val="false"/>
          <w:color w:val="000000"/>
          <w:sz w:val="28"/>
        </w:rPr>
        <w:t>
      квалификационная категория "педагог-исследователь" – 60 %;</w:t>
      </w:r>
    </w:p>
    <w:bookmarkEnd w:id="155"/>
    <w:bookmarkStart w:name="z171" w:id="156"/>
    <w:p>
      <w:pPr>
        <w:spacing w:after="0"/>
        <w:ind w:left="0"/>
        <w:jc w:val="both"/>
      </w:pPr>
      <w:r>
        <w:rPr>
          <w:rFonts w:ascii="Times New Roman"/>
          <w:b w:val="false"/>
          <w:i w:val="false"/>
          <w:color w:val="000000"/>
          <w:sz w:val="28"/>
        </w:rPr>
        <w:t>
      квалификационная категория "педагог-мастер" – 70 %.</w:t>
      </w:r>
    </w:p>
    <w:bookmarkEnd w:id="156"/>
    <w:bookmarkStart w:name="z172" w:id="157"/>
    <w:p>
      <w:pPr>
        <w:spacing w:after="0"/>
        <w:ind w:left="0"/>
        <w:jc w:val="both"/>
      </w:pPr>
      <w:r>
        <w:rPr>
          <w:rFonts w:ascii="Times New Roman"/>
          <w:b w:val="false"/>
          <w:i w:val="false"/>
          <w:color w:val="000000"/>
          <w:sz w:val="28"/>
        </w:rPr>
        <w:t>
      3) Для педагогов основного среднего и общего среднего образования:</w:t>
      </w:r>
    </w:p>
    <w:bookmarkEnd w:id="157"/>
    <w:bookmarkStart w:name="z173" w:id="158"/>
    <w:p>
      <w:pPr>
        <w:spacing w:after="0"/>
        <w:ind w:left="0"/>
        <w:jc w:val="both"/>
      </w:pPr>
      <w:r>
        <w:rPr>
          <w:rFonts w:ascii="Times New Roman"/>
          <w:b w:val="false"/>
          <w:i w:val="false"/>
          <w:color w:val="000000"/>
          <w:sz w:val="28"/>
        </w:rPr>
        <w:t>
      по направлению "Содержание учебного предмета":</w:t>
      </w:r>
    </w:p>
    <w:bookmarkEnd w:id="158"/>
    <w:bookmarkStart w:name="z174" w:id="159"/>
    <w:p>
      <w:pPr>
        <w:spacing w:after="0"/>
        <w:ind w:left="0"/>
        <w:jc w:val="both"/>
      </w:pPr>
      <w:r>
        <w:rPr>
          <w:rFonts w:ascii="Times New Roman"/>
          <w:b w:val="false"/>
          <w:i w:val="false"/>
          <w:color w:val="000000"/>
          <w:sz w:val="28"/>
        </w:rPr>
        <w:t>
      квалификационная категория "педагог" – 50 %</w:t>
      </w:r>
    </w:p>
    <w:bookmarkEnd w:id="159"/>
    <w:bookmarkStart w:name="z175" w:id="160"/>
    <w:p>
      <w:pPr>
        <w:spacing w:after="0"/>
        <w:ind w:left="0"/>
        <w:jc w:val="both"/>
      </w:pPr>
      <w:r>
        <w:rPr>
          <w:rFonts w:ascii="Times New Roman"/>
          <w:b w:val="false"/>
          <w:i w:val="false"/>
          <w:color w:val="000000"/>
          <w:sz w:val="28"/>
        </w:rPr>
        <w:t>
      квалификационная категория "педагог-модератор" – 60%;</w:t>
      </w:r>
    </w:p>
    <w:bookmarkEnd w:id="160"/>
    <w:bookmarkStart w:name="z176" w:id="161"/>
    <w:p>
      <w:pPr>
        <w:spacing w:after="0"/>
        <w:ind w:left="0"/>
        <w:jc w:val="both"/>
      </w:pPr>
      <w:r>
        <w:rPr>
          <w:rFonts w:ascii="Times New Roman"/>
          <w:b w:val="false"/>
          <w:i w:val="false"/>
          <w:color w:val="000000"/>
          <w:sz w:val="28"/>
        </w:rPr>
        <w:t>
      квалификационная категория "педагог-эксперт" – 70%;</w:t>
      </w:r>
    </w:p>
    <w:bookmarkEnd w:id="161"/>
    <w:bookmarkStart w:name="z177" w:id="162"/>
    <w:p>
      <w:pPr>
        <w:spacing w:after="0"/>
        <w:ind w:left="0"/>
        <w:jc w:val="both"/>
      </w:pPr>
      <w:r>
        <w:rPr>
          <w:rFonts w:ascii="Times New Roman"/>
          <w:b w:val="false"/>
          <w:i w:val="false"/>
          <w:color w:val="000000"/>
          <w:sz w:val="28"/>
        </w:rPr>
        <w:t>
      квалификационная категория "педагог-исследователь" – 80 %;</w:t>
      </w:r>
    </w:p>
    <w:bookmarkEnd w:id="162"/>
    <w:bookmarkStart w:name="z178" w:id="163"/>
    <w:p>
      <w:pPr>
        <w:spacing w:after="0"/>
        <w:ind w:left="0"/>
        <w:jc w:val="both"/>
      </w:pPr>
      <w:r>
        <w:rPr>
          <w:rFonts w:ascii="Times New Roman"/>
          <w:b w:val="false"/>
          <w:i w:val="false"/>
          <w:color w:val="000000"/>
          <w:sz w:val="28"/>
        </w:rPr>
        <w:t>
      квалификационная категория "педагог-мастер" – 90 %;</w:t>
      </w:r>
    </w:p>
    <w:bookmarkEnd w:id="163"/>
    <w:bookmarkStart w:name="z179" w:id="164"/>
    <w:p>
      <w:pPr>
        <w:spacing w:after="0"/>
        <w:ind w:left="0"/>
        <w:jc w:val="both"/>
      </w:pPr>
      <w:r>
        <w:rPr>
          <w:rFonts w:ascii="Times New Roman"/>
          <w:b w:val="false"/>
          <w:i w:val="false"/>
          <w:color w:val="000000"/>
          <w:sz w:val="28"/>
        </w:rPr>
        <w:t>
      по направлению "Педагогика, методика обучения":</w:t>
      </w:r>
    </w:p>
    <w:bookmarkEnd w:id="164"/>
    <w:bookmarkStart w:name="z180" w:id="165"/>
    <w:p>
      <w:pPr>
        <w:spacing w:after="0"/>
        <w:ind w:left="0"/>
        <w:jc w:val="both"/>
      </w:pPr>
      <w:r>
        <w:rPr>
          <w:rFonts w:ascii="Times New Roman"/>
          <w:b w:val="false"/>
          <w:i w:val="false"/>
          <w:color w:val="000000"/>
          <w:sz w:val="28"/>
        </w:rPr>
        <w:t>
      квалификационная категория "педагог" – 30 %;</w:t>
      </w:r>
    </w:p>
    <w:bookmarkEnd w:id="165"/>
    <w:bookmarkStart w:name="z181" w:id="166"/>
    <w:p>
      <w:pPr>
        <w:spacing w:after="0"/>
        <w:ind w:left="0"/>
        <w:jc w:val="both"/>
      </w:pPr>
      <w:r>
        <w:rPr>
          <w:rFonts w:ascii="Times New Roman"/>
          <w:b w:val="false"/>
          <w:i w:val="false"/>
          <w:color w:val="000000"/>
          <w:sz w:val="28"/>
        </w:rPr>
        <w:t>
      квалификационная категория "педагог-модератор" – 40 %;</w:t>
      </w:r>
    </w:p>
    <w:bookmarkEnd w:id="166"/>
    <w:bookmarkStart w:name="z182" w:id="167"/>
    <w:p>
      <w:pPr>
        <w:spacing w:after="0"/>
        <w:ind w:left="0"/>
        <w:jc w:val="both"/>
      </w:pPr>
      <w:r>
        <w:rPr>
          <w:rFonts w:ascii="Times New Roman"/>
          <w:b w:val="false"/>
          <w:i w:val="false"/>
          <w:color w:val="000000"/>
          <w:sz w:val="28"/>
        </w:rPr>
        <w:t>
      квалификационная категория "педагог-эксперт" – 50 %;</w:t>
      </w:r>
    </w:p>
    <w:bookmarkEnd w:id="167"/>
    <w:bookmarkStart w:name="z183" w:id="168"/>
    <w:p>
      <w:pPr>
        <w:spacing w:after="0"/>
        <w:ind w:left="0"/>
        <w:jc w:val="both"/>
      </w:pPr>
      <w:r>
        <w:rPr>
          <w:rFonts w:ascii="Times New Roman"/>
          <w:b w:val="false"/>
          <w:i w:val="false"/>
          <w:color w:val="000000"/>
          <w:sz w:val="28"/>
        </w:rPr>
        <w:t>
      квалификационная категория "педагог-исследователь" – 60 %;</w:t>
      </w:r>
    </w:p>
    <w:bookmarkEnd w:id="168"/>
    <w:bookmarkStart w:name="z184" w:id="169"/>
    <w:p>
      <w:pPr>
        <w:spacing w:after="0"/>
        <w:ind w:left="0"/>
        <w:jc w:val="both"/>
      </w:pPr>
      <w:r>
        <w:rPr>
          <w:rFonts w:ascii="Times New Roman"/>
          <w:b w:val="false"/>
          <w:i w:val="false"/>
          <w:color w:val="000000"/>
          <w:sz w:val="28"/>
        </w:rPr>
        <w:t>
      квалификационная категория "педагог-мастер" – 70 %;</w:t>
      </w:r>
    </w:p>
    <w:bookmarkEnd w:id="169"/>
    <w:bookmarkStart w:name="z185" w:id="170"/>
    <w:p>
      <w:pPr>
        <w:spacing w:after="0"/>
        <w:ind w:left="0"/>
        <w:jc w:val="both"/>
      </w:pPr>
      <w:r>
        <w:rPr>
          <w:rFonts w:ascii="Times New Roman"/>
          <w:b w:val="false"/>
          <w:i w:val="false"/>
          <w:color w:val="000000"/>
          <w:sz w:val="28"/>
        </w:rPr>
        <w:t>
      4) Для педагогов организаций дополнительного образования:</w:t>
      </w:r>
    </w:p>
    <w:bookmarkEnd w:id="170"/>
    <w:bookmarkStart w:name="z186" w:id="171"/>
    <w:p>
      <w:pPr>
        <w:spacing w:after="0"/>
        <w:ind w:left="0"/>
        <w:jc w:val="both"/>
      </w:pPr>
      <w:r>
        <w:rPr>
          <w:rFonts w:ascii="Times New Roman"/>
          <w:b w:val="false"/>
          <w:i w:val="false"/>
          <w:color w:val="000000"/>
          <w:sz w:val="28"/>
        </w:rPr>
        <w:t>
      "Педагогика, методика обучения":</w:t>
      </w:r>
    </w:p>
    <w:bookmarkEnd w:id="171"/>
    <w:bookmarkStart w:name="z187" w:id="172"/>
    <w:p>
      <w:pPr>
        <w:spacing w:after="0"/>
        <w:ind w:left="0"/>
        <w:jc w:val="both"/>
      </w:pPr>
      <w:r>
        <w:rPr>
          <w:rFonts w:ascii="Times New Roman"/>
          <w:b w:val="false"/>
          <w:i w:val="false"/>
          <w:color w:val="000000"/>
          <w:sz w:val="28"/>
        </w:rPr>
        <w:t>
      квалификационная категория "педагог" – 50 %</w:t>
      </w:r>
    </w:p>
    <w:bookmarkEnd w:id="172"/>
    <w:bookmarkStart w:name="z188" w:id="173"/>
    <w:p>
      <w:pPr>
        <w:spacing w:after="0"/>
        <w:ind w:left="0"/>
        <w:jc w:val="both"/>
      </w:pPr>
      <w:r>
        <w:rPr>
          <w:rFonts w:ascii="Times New Roman"/>
          <w:b w:val="false"/>
          <w:i w:val="false"/>
          <w:color w:val="000000"/>
          <w:sz w:val="28"/>
        </w:rPr>
        <w:t>
      квалификационная категория "педагог-модератор" – 60%;</w:t>
      </w:r>
    </w:p>
    <w:bookmarkEnd w:id="173"/>
    <w:bookmarkStart w:name="z189" w:id="174"/>
    <w:p>
      <w:pPr>
        <w:spacing w:after="0"/>
        <w:ind w:left="0"/>
        <w:jc w:val="both"/>
      </w:pPr>
      <w:r>
        <w:rPr>
          <w:rFonts w:ascii="Times New Roman"/>
          <w:b w:val="false"/>
          <w:i w:val="false"/>
          <w:color w:val="000000"/>
          <w:sz w:val="28"/>
        </w:rPr>
        <w:t>
      квалификационная категория "педагог-эксперт" – 70%;</w:t>
      </w:r>
    </w:p>
    <w:bookmarkEnd w:id="174"/>
    <w:bookmarkStart w:name="z190" w:id="175"/>
    <w:p>
      <w:pPr>
        <w:spacing w:after="0"/>
        <w:ind w:left="0"/>
        <w:jc w:val="both"/>
      </w:pPr>
      <w:r>
        <w:rPr>
          <w:rFonts w:ascii="Times New Roman"/>
          <w:b w:val="false"/>
          <w:i w:val="false"/>
          <w:color w:val="000000"/>
          <w:sz w:val="28"/>
        </w:rPr>
        <w:t>
      квалификационная категория "педагог-исследователь" – 80 %;</w:t>
      </w:r>
    </w:p>
    <w:bookmarkEnd w:id="175"/>
    <w:bookmarkStart w:name="z191" w:id="176"/>
    <w:p>
      <w:pPr>
        <w:spacing w:after="0"/>
        <w:ind w:left="0"/>
        <w:jc w:val="both"/>
      </w:pPr>
      <w:r>
        <w:rPr>
          <w:rFonts w:ascii="Times New Roman"/>
          <w:b w:val="false"/>
          <w:i w:val="false"/>
          <w:color w:val="000000"/>
          <w:sz w:val="28"/>
        </w:rPr>
        <w:t>
      квалификационная категория "педагог-мастер" – 90 %;</w:t>
      </w:r>
    </w:p>
    <w:bookmarkEnd w:id="176"/>
    <w:bookmarkStart w:name="z192" w:id="177"/>
    <w:p>
      <w:pPr>
        <w:spacing w:after="0"/>
        <w:ind w:left="0"/>
        <w:jc w:val="both"/>
      </w:pPr>
      <w:r>
        <w:rPr>
          <w:rFonts w:ascii="Times New Roman"/>
          <w:b w:val="false"/>
          <w:i w:val="false"/>
          <w:color w:val="000000"/>
          <w:sz w:val="28"/>
        </w:rPr>
        <w:t>
      "Основы психологии":</w:t>
      </w:r>
    </w:p>
    <w:bookmarkEnd w:id="177"/>
    <w:bookmarkStart w:name="z193" w:id="178"/>
    <w:p>
      <w:pPr>
        <w:spacing w:after="0"/>
        <w:ind w:left="0"/>
        <w:jc w:val="both"/>
      </w:pPr>
      <w:r>
        <w:rPr>
          <w:rFonts w:ascii="Times New Roman"/>
          <w:b w:val="false"/>
          <w:i w:val="false"/>
          <w:color w:val="000000"/>
          <w:sz w:val="28"/>
        </w:rPr>
        <w:t>
      квалификационная категория "педагог" – 30 %;</w:t>
      </w:r>
    </w:p>
    <w:bookmarkEnd w:id="178"/>
    <w:bookmarkStart w:name="z194" w:id="179"/>
    <w:p>
      <w:pPr>
        <w:spacing w:after="0"/>
        <w:ind w:left="0"/>
        <w:jc w:val="both"/>
      </w:pPr>
      <w:r>
        <w:rPr>
          <w:rFonts w:ascii="Times New Roman"/>
          <w:b w:val="false"/>
          <w:i w:val="false"/>
          <w:color w:val="000000"/>
          <w:sz w:val="28"/>
        </w:rPr>
        <w:t>
      квалификационная категория "педагог-модератор" – 40 %;</w:t>
      </w:r>
    </w:p>
    <w:bookmarkEnd w:id="179"/>
    <w:bookmarkStart w:name="z195" w:id="180"/>
    <w:p>
      <w:pPr>
        <w:spacing w:after="0"/>
        <w:ind w:left="0"/>
        <w:jc w:val="both"/>
      </w:pPr>
      <w:r>
        <w:rPr>
          <w:rFonts w:ascii="Times New Roman"/>
          <w:b w:val="false"/>
          <w:i w:val="false"/>
          <w:color w:val="000000"/>
          <w:sz w:val="28"/>
        </w:rPr>
        <w:t>
      квалификационная категория "педагог-эксперт" – 50 %;</w:t>
      </w:r>
    </w:p>
    <w:bookmarkEnd w:id="180"/>
    <w:bookmarkStart w:name="z196" w:id="181"/>
    <w:p>
      <w:pPr>
        <w:spacing w:after="0"/>
        <w:ind w:left="0"/>
        <w:jc w:val="both"/>
      </w:pPr>
      <w:r>
        <w:rPr>
          <w:rFonts w:ascii="Times New Roman"/>
          <w:b w:val="false"/>
          <w:i w:val="false"/>
          <w:color w:val="000000"/>
          <w:sz w:val="28"/>
        </w:rPr>
        <w:t>
      квалификационная категория "педагог-исследователь" – 60 %;</w:t>
      </w:r>
    </w:p>
    <w:bookmarkEnd w:id="181"/>
    <w:bookmarkStart w:name="z197" w:id="182"/>
    <w:p>
      <w:pPr>
        <w:spacing w:after="0"/>
        <w:ind w:left="0"/>
        <w:jc w:val="both"/>
      </w:pPr>
      <w:r>
        <w:rPr>
          <w:rFonts w:ascii="Times New Roman"/>
          <w:b w:val="false"/>
          <w:i w:val="false"/>
          <w:color w:val="000000"/>
          <w:sz w:val="28"/>
        </w:rPr>
        <w:t>
      квалификационная категория "педагог-мастер" – 70 %.</w:t>
      </w:r>
    </w:p>
    <w:bookmarkEnd w:id="182"/>
    <w:bookmarkStart w:name="z198" w:id="183"/>
    <w:p>
      <w:pPr>
        <w:spacing w:after="0"/>
        <w:ind w:left="0"/>
        <w:jc w:val="both"/>
      </w:pPr>
      <w:r>
        <w:rPr>
          <w:rFonts w:ascii="Times New Roman"/>
          <w:b w:val="false"/>
          <w:i w:val="false"/>
          <w:color w:val="000000"/>
          <w:sz w:val="28"/>
        </w:rPr>
        <w:t>
      5) Для воспитателей интернатных организаций, общежитий</w:t>
      </w:r>
    </w:p>
    <w:bookmarkEnd w:id="183"/>
    <w:bookmarkStart w:name="z199" w:id="184"/>
    <w:p>
      <w:pPr>
        <w:spacing w:after="0"/>
        <w:ind w:left="0"/>
        <w:jc w:val="both"/>
      </w:pPr>
      <w:r>
        <w:rPr>
          <w:rFonts w:ascii="Times New Roman"/>
          <w:b w:val="false"/>
          <w:i w:val="false"/>
          <w:color w:val="000000"/>
          <w:sz w:val="28"/>
        </w:rPr>
        <w:t>
      По направлению "Педагогика, методика обучения"</w:t>
      </w:r>
    </w:p>
    <w:bookmarkEnd w:id="184"/>
    <w:bookmarkStart w:name="z200" w:id="185"/>
    <w:p>
      <w:pPr>
        <w:spacing w:after="0"/>
        <w:ind w:left="0"/>
        <w:jc w:val="both"/>
      </w:pPr>
      <w:r>
        <w:rPr>
          <w:rFonts w:ascii="Times New Roman"/>
          <w:b w:val="false"/>
          <w:i w:val="false"/>
          <w:color w:val="000000"/>
          <w:sz w:val="28"/>
        </w:rPr>
        <w:t>
      квалификационная категория "педагог" – 50 %</w:t>
      </w:r>
    </w:p>
    <w:bookmarkEnd w:id="185"/>
    <w:bookmarkStart w:name="z201" w:id="186"/>
    <w:p>
      <w:pPr>
        <w:spacing w:after="0"/>
        <w:ind w:left="0"/>
        <w:jc w:val="both"/>
      </w:pPr>
      <w:r>
        <w:rPr>
          <w:rFonts w:ascii="Times New Roman"/>
          <w:b w:val="false"/>
          <w:i w:val="false"/>
          <w:color w:val="000000"/>
          <w:sz w:val="28"/>
        </w:rPr>
        <w:t>
      квалификационная категория "педагог-модератор" – 60%;</w:t>
      </w:r>
    </w:p>
    <w:bookmarkEnd w:id="186"/>
    <w:bookmarkStart w:name="z202" w:id="187"/>
    <w:p>
      <w:pPr>
        <w:spacing w:after="0"/>
        <w:ind w:left="0"/>
        <w:jc w:val="both"/>
      </w:pPr>
      <w:r>
        <w:rPr>
          <w:rFonts w:ascii="Times New Roman"/>
          <w:b w:val="false"/>
          <w:i w:val="false"/>
          <w:color w:val="000000"/>
          <w:sz w:val="28"/>
        </w:rPr>
        <w:t>
      квалификационная категория "педагог-эксперт" – 70%;</w:t>
      </w:r>
    </w:p>
    <w:bookmarkEnd w:id="187"/>
    <w:bookmarkStart w:name="z203" w:id="188"/>
    <w:p>
      <w:pPr>
        <w:spacing w:after="0"/>
        <w:ind w:left="0"/>
        <w:jc w:val="both"/>
      </w:pPr>
      <w:r>
        <w:rPr>
          <w:rFonts w:ascii="Times New Roman"/>
          <w:b w:val="false"/>
          <w:i w:val="false"/>
          <w:color w:val="000000"/>
          <w:sz w:val="28"/>
        </w:rPr>
        <w:t>
      квалификационная категория "педагог-исследователь" – 80 %;</w:t>
      </w:r>
    </w:p>
    <w:bookmarkEnd w:id="188"/>
    <w:bookmarkStart w:name="z204" w:id="189"/>
    <w:p>
      <w:pPr>
        <w:spacing w:after="0"/>
        <w:ind w:left="0"/>
        <w:jc w:val="both"/>
      </w:pPr>
      <w:r>
        <w:rPr>
          <w:rFonts w:ascii="Times New Roman"/>
          <w:b w:val="false"/>
          <w:i w:val="false"/>
          <w:color w:val="000000"/>
          <w:sz w:val="28"/>
        </w:rPr>
        <w:t>
      квалификационная категория "педагог-мастер" – 90 %;</w:t>
      </w:r>
    </w:p>
    <w:bookmarkEnd w:id="189"/>
    <w:bookmarkStart w:name="z205" w:id="190"/>
    <w:p>
      <w:pPr>
        <w:spacing w:after="0"/>
        <w:ind w:left="0"/>
        <w:jc w:val="both"/>
      </w:pPr>
      <w:r>
        <w:rPr>
          <w:rFonts w:ascii="Times New Roman"/>
          <w:b w:val="false"/>
          <w:i w:val="false"/>
          <w:color w:val="000000"/>
          <w:sz w:val="28"/>
        </w:rPr>
        <w:t>
      "Основы психологии" –тридцать заданий:</w:t>
      </w:r>
    </w:p>
    <w:bookmarkEnd w:id="190"/>
    <w:bookmarkStart w:name="z206" w:id="191"/>
    <w:p>
      <w:pPr>
        <w:spacing w:after="0"/>
        <w:ind w:left="0"/>
        <w:jc w:val="both"/>
      </w:pPr>
      <w:r>
        <w:rPr>
          <w:rFonts w:ascii="Times New Roman"/>
          <w:b w:val="false"/>
          <w:i w:val="false"/>
          <w:color w:val="000000"/>
          <w:sz w:val="28"/>
        </w:rPr>
        <w:t>
      квалификационная категория "педагог" – 30 %</w:t>
      </w:r>
    </w:p>
    <w:bookmarkEnd w:id="191"/>
    <w:bookmarkStart w:name="z207" w:id="192"/>
    <w:p>
      <w:pPr>
        <w:spacing w:after="0"/>
        <w:ind w:left="0"/>
        <w:jc w:val="both"/>
      </w:pPr>
      <w:r>
        <w:rPr>
          <w:rFonts w:ascii="Times New Roman"/>
          <w:b w:val="false"/>
          <w:i w:val="false"/>
          <w:color w:val="000000"/>
          <w:sz w:val="28"/>
        </w:rPr>
        <w:t>
      квалификационная категория "педагог-модератор" – 40 %;</w:t>
      </w:r>
    </w:p>
    <w:bookmarkEnd w:id="192"/>
    <w:bookmarkStart w:name="z208" w:id="193"/>
    <w:p>
      <w:pPr>
        <w:spacing w:after="0"/>
        <w:ind w:left="0"/>
        <w:jc w:val="both"/>
      </w:pPr>
      <w:r>
        <w:rPr>
          <w:rFonts w:ascii="Times New Roman"/>
          <w:b w:val="false"/>
          <w:i w:val="false"/>
          <w:color w:val="000000"/>
          <w:sz w:val="28"/>
        </w:rPr>
        <w:t>
      квалификационная категория "педагог-эксперт" – 50 %;</w:t>
      </w:r>
    </w:p>
    <w:bookmarkEnd w:id="193"/>
    <w:bookmarkStart w:name="z209" w:id="194"/>
    <w:p>
      <w:pPr>
        <w:spacing w:after="0"/>
        <w:ind w:left="0"/>
        <w:jc w:val="both"/>
      </w:pPr>
      <w:r>
        <w:rPr>
          <w:rFonts w:ascii="Times New Roman"/>
          <w:b w:val="false"/>
          <w:i w:val="false"/>
          <w:color w:val="000000"/>
          <w:sz w:val="28"/>
        </w:rPr>
        <w:t>
      квалификационная категория "педагог-исследователь" – 60 %;</w:t>
      </w:r>
    </w:p>
    <w:bookmarkEnd w:id="194"/>
    <w:bookmarkStart w:name="z210" w:id="195"/>
    <w:p>
      <w:pPr>
        <w:spacing w:after="0"/>
        <w:ind w:left="0"/>
        <w:jc w:val="both"/>
      </w:pPr>
      <w:r>
        <w:rPr>
          <w:rFonts w:ascii="Times New Roman"/>
          <w:b w:val="false"/>
          <w:i w:val="false"/>
          <w:color w:val="000000"/>
          <w:sz w:val="28"/>
        </w:rPr>
        <w:t>
      квалификационная категория "педагог-мастер" – 70 %.</w:t>
      </w:r>
    </w:p>
    <w:bookmarkEnd w:id="195"/>
    <w:bookmarkStart w:name="z211" w:id="196"/>
    <w:p>
      <w:pPr>
        <w:spacing w:after="0"/>
        <w:ind w:left="0"/>
        <w:jc w:val="both"/>
      </w:pPr>
      <w:r>
        <w:rPr>
          <w:rFonts w:ascii="Times New Roman"/>
          <w:b w:val="false"/>
          <w:i w:val="false"/>
          <w:color w:val="000000"/>
          <w:sz w:val="28"/>
        </w:rPr>
        <w:t>
      6) Для воспитателей специальных организаций</w:t>
      </w:r>
    </w:p>
    <w:bookmarkEnd w:id="196"/>
    <w:bookmarkStart w:name="z212" w:id="197"/>
    <w:p>
      <w:pPr>
        <w:spacing w:after="0"/>
        <w:ind w:left="0"/>
        <w:jc w:val="both"/>
      </w:pPr>
      <w:r>
        <w:rPr>
          <w:rFonts w:ascii="Times New Roman"/>
          <w:b w:val="false"/>
          <w:i w:val="false"/>
          <w:color w:val="000000"/>
          <w:sz w:val="28"/>
        </w:rPr>
        <w:t>
      По направлению "Педагогика, методика обучения"</w:t>
      </w:r>
    </w:p>
    <w:bookmarkEnd w:id="197"/>
    <w:bookmarkStart w:name="z213" w:id="198"/>
    <w:p>
      <w:pPr>
        <w:spacing w:after="0"/>
        <w:ind w:left="0"/>
        <w:jc w:val="both"/>
      </w:pPr>
      <w:r>
        <w:rPr>
          <w:rFonts w:ascii="Times New Roman"/>
          <w:b w:val="false"/>
          <w:i w:val="false"/>
          <w:color w:val="000000"/>
          <w:sz w:val="28"/>
        </w:rPr>
        <w:t>
      квалификационная категория "педагог" – 50 %</w:t>
      </w:r>
    </w:p>
    <w:bookmarkEnd w:id="198"/>
    <w:bookmarkStart w:name="z214" w:id="199"/>
    <w:p>
      <w:pPr>
        <w:spacing w:after="0"/>
        <w:ind w:left="0"/>
        <w:jc w:val="both"/>
      </w:pPr>
      <w:r>
        <w:rPr>
          <w:rFonts w:ascii="Times New Roman"/>
          <w:b w:val="false"/>
          <w:i w:val="false"/>
          <w:color w:val="000000"/>
          <w:sz w:val="28"/>
        </w:rPr>
        <w:t>
      квалификационная категория "педагог-модератор" – 60%;</w:t>
      </w:r>
    </w:p>
    <w:bookmarkEnd w:id="199"/>
    <w:bookmarkStart w:name="z215" w:id="200"/>
    <w:p>
      <w:pPr>
        <w:spacing w:after="0"/>
        <w:ind w:left="0"/>
        <w:jc w:val="both"/>
      </w:pPr>
      <w:r>
        <w:rPr>
          <w:rFonts w:ascii="Times New Roman"/>
          <w:b w:val="false"/>
          <w:i w:val="false"/>
          <w:color w:val="000000"/>
          <w:sz w:val="28"/>
        </w:rPr>
        <w:t>
      квалификационная категория "педагог-эксперт" – 70%;</w:t>
      </w:r>
    </w:p>
    <w:bookmarkEnd w:id="200"/>
    <w:bookmarkStart w:name="z216" w:id="201"/>
    <w:p>
      <w:pPr>
        <w:spacing w:after="0"/>
        <w:ind w:left="0"/>
        <w:jc w:val="both"/>
      </w:pPr>
      <w:r>
        <w:rPr>
          <w:rFonts w:ascii="Times New Roman"/>
          <w:b w:val="false"/>
          <w:i w:val="false"/>
          <w:color w:val="000000"/>
          <w:sz w:val="28"/>
        </w:rPr>
        <w:t>
      квалификационная категория "педагог-исследователь" – 80 %;</w:t>
      </w:r>
    </w:p>
    <w:bookmarkEnd w:id="201"/>
    <w:bookmarkStart w:name="z217" w:id="202"/>
    <w:p>
      <w:pPr>
        <w:spacing w:after="0"/>
        <w:ind w:left="0"/>
        <w:jc w:val="both"/>
      </w:pPr>
      <w:r>
        <w:rPr>
          <w:rFonts w:ascii="Times New Roman"/>
          <w:b w:val="false"/>
          <w:i w:val="false"/>
          <w:color w:val="000000"/>
          <w:sz w:val="28"/>
        </w:rPr>
        <w:t>
      квалификационная категория "педагог-мастер" – 90 %;</w:t>
      </w:r>
    </w:p>
    <w:bookmarkEnd w:id="202"/>
    <w:bookmarkStart w:name="z218" w:id="203"/>
    <w:p>
      <w:pPr>
        <w:spacing w:after="0"/>
        <w:ind w:left="0"/>
        <w:jc w:val="both"/>
      </w:pPr>
      <w:r>
        <w:rPr>
          <w:rFonts w:ascii="Times New Roman"/>
          <w:b w:val="false"/>
          <w:i w:val="false"/>
          <w:color w:val="000000"/>
          <w:sz w:val="28"/>
        </w:rPr>
        <w:t>
      "Основы психологии" – тридцать заданий:</w:t>
      </w:r>
    </w:p>
    <w:bookmarkEnd w:id="203"/>
    <w:bookmarkStart w:name="z219" w:id="204"/>
    <w:p>
      <w:pPr>
        <w:spacing w:after="0"/>
        <w:ind w:left="0"/>
        <w:jc w:val="both"/>
      </w:pPr>
      <w:r>
        <w:rPr>
          <w:rFonts w:ascii="Times New Roman"/>
          <w:b w:val="false"/>
          <w:i w:val="false"/>
          <w:color w:val="000000"/>
          <w:sz w:val="28"/>
        </w:rPr>
        <w:t>
      квалификационная категория "педагог" – 30 %</w:t>
      </w:r>
    </w:p>
    <w:bookmarkEnd w:id="204"/>
    <w:bookmarkStart w:name="z220" w:id="205"/>
    <w:p>
      <w:pPr>
        <w:spacing w:after="0"/>
        <w:ind w:left="0"/>
        <w:jc w:val="both"/>
      </w:pPr>
      <w:r>
        <w:rPr>
          <w:rFonts w:ascii="Times New Roman"/>
          <w:b w:val="false"/>
          <w:i w:val="false"/>
          <w:color w:val="000000"/>
          <w:sz w:val="28"/>
        </w:rPr>
        <w:t>
      квалификационная категория "педагог-модератор" – 40%;</w:t>
      </w:r>
    </w:p>
    <w:bookmarkEnd w:id="205"/>
    <w:bookmarkStart w:name="z221" w:id="206"/>
    <w:p>
      <w:pPr>
        <w:spacing w:after="0"/>
        <w:ind w:left="0"/>
        <w:jc w:val="both"/>
      </w:pPr>
      <w:r>
        <w:rPr>
          <w:rFonts w:ascii="Times New Roman"/>
          <w:b w:val="false"/>
          <w:i w:val="false"/>
          <w:color w:val="000000"/>
          <w:sz w:val="28"/>
        </w:rPr>
        <w:t>
      квалификационная категория "педагог-эксперт" – 50%;</w:t>
      </w:r>
    </w:p>
    <w:bookmarkEnd w:id="206"/>
    <w:bookmarkStart w:name="z222" w:id="207"/>
    <w:p>
      <w:pPr>
        <w:spacing w:after="0"/>
        <w:ind w:left="0"/>
        <w:jc w:val="both"/>
      </w:pPr>
      <w:r>
        <w:rPr>
          <w:rFonts w:ascii="Times New Roman"/>
          <w:b w:val="false"/>
          <w:i w:val="false"/>
          <w:color w:val="000000"/>
          <w:sz w:val="28"/>
        </w:rPr>
        <w:t>
      квалификационная категория "педагог-исследователь" – 60 %;</w:t>
      </w:r>
    </w:p>
    <w:bookmarkEnd w:id="207"/>
    <w:bookmarkStart w:name="z223" w:id="208"/>
    <w:p>
      <w:pPr>
        <w:spacing w:after="0"/>
        <w:ind w:left="0"/>
        <w:jc w:val="both"/>
      </w:pPr>
      <w:r>
        <w:rPr>
          <w:rFonts w:ascii="Times New Roman"/>
          <w:b w:val="false"/>
          <w:i w:val="false"/>
          <w:color w:val="000000"/>
          <w:sz w:val="28"/>
        </w:rPr>
        <w:t>
      квалификационная категория "педагог-мастер" – 70 %;</w:t>
      </w:r>
    </w:p>
    <w:bookmarkEnd w:id="208"/>
    <w:bookmarkStart w:name="z224" w:id="209"/>
    <w:p>
      <w:pPr>
        <w:spacing w:after="0"/>
        <w:ind w:left="0"/>
        <w:jc w:val="both"/>
      </w:pPr>
      <w:r>
        <w:rPr>
          <w:rFonts w:ascii="Times New Roman"/>
          <w:b w:val="false"/>
          <w:i w:val="false"/>
          <w:color w:val="000000"/>
          <w:sz w:val="28"/>
        </w:rPr>
        <w:t>
      7) Для педагогов специальных организаций образования:</w:t>
      </w:r>
    </w:p>
    <w:bookmarkEnd w:id="209"/>
    <w:bookmarkStart w:name="z225" w:id="210"/>
    <w:p>
      <w:pPr>
        <w:spacing w:after="0"/>
        <w:ind w:left="0"/>
        <w:jc w:val="both"/>
      </w:pPr>
      <w:r>
        <w:rPr>
          <w:rFonts w:ascii="Times New Roman"/>
          <w:b w:val="false"/>
          <w:i w:val="false"/>
          <w:color w:val="000000"/>
          <w:sz w:val="28"/>
        </w:rPr>
        <w:t>
      По направлению "Содержание учебного предмета"</w:t>
      </w:r>
    </w:p>
    <w:bookmarkEnd w:id="210"/>
    <w:bookmarkStart w:name="z226" w:id="211"/>
    <w:p>
      <w:pPr>
        <w:spacing w:after="0"/>
        <w:ind w:left="0"/>
        <w:jc w:val="both"/>
      </w:pPr>
      <w:r>
        <w:rPr>
          <w:rFonts w:ascii="Times New Roman"/>
          <w:b w:val="false"/>
          <w:i w:val="false"/>
          <w:color w:val="000000"/>
          <w:sz w:val="28"/>
        </w:rPr>
        <w:t>
      квалификационная категория "педагог" – 50 %</w:t>
      </w:r>
    </w:p>
    <w:bookmarkEnd w:id="211"/>
    <w:bookmarkStart w:name="z227" w:id="212"/>
    <w:p>
      <w:pPr>
        <w:spacing w:after="0"/>
        <w:ind w:left="0"/>
        <w:jc w:val="both"/>
      </w:pPr>
      <w:r>
        <w:rPr>
          <w:rFonts w:ascii="Times New Roman"/>
          <w:b w:val="false"/>
          <w:i w:val="false"/>
          <w:color w:val="000000"/>
          <w:sz w:val="28"/>
        </w:rPr>
        <w:t>
      квалификационная категория "педагог-модератор" – 60%;</w:t>
      </w:r>
    </w:p>
    <w:bookmarkEnd w:id="212"/>
    <w:bookmarkStart w:name="z228" w:id="213"/>
    <w:p>
      <w:pPr>
        <w:spacing w:after="0"/>
        <w:ind w:left="0"/>
        <w:jc w:val="both"/>
      </w:pPr>
      <w:r>
        <w:rPr>
          <w:rFonts w:ascii="Times New Roman"/>
          <w:b w:val="false"/>
          <w:i w:val="false"/>
          <w:color w:val="000000"/>
          <w:sz w:val="28"/>
        </w:rPr>
        <w:t>
      квалификационная категория "педагог-эксперт" – 70%;</w:t>
      </w:r>
    </w:p>
    <w:bookmarkEnd w:id="213"/>
    <w:bookmarkStart w:name="z229" w:id="214"/>
    <w:p>
      <w:pPr>
        <w:spacing w:after="0"/>
        <w:ind w:left="0"/>
        <w:jc w:val="both"/>
      </w:pPr>
      <w:r>
        <w:rPr>
          <w:rFonts w:ascii="Times New Roman"/>
          <w:b w:val="false"/>
          <w:i w:val="false"/>
          <w:color w:val="000000"/>
          <w:sz w:val="28"/>
        </w:rPr>
        <w:t>
      квалификационная категория "педагог-исследователь" – 80 %;</w:t>
      </w:r>
    </w:p>
    <w:bookmarkEnd w:id="214"/>
    <w:bookmarkStart w:name="z230" w:id="215"/>
    <w:p>
      <w:pPr>
        <w:spacing w:after="0"/>
        <w:ind w:left="0"/>
        <w:jc w:val="both"/>
      </w:pPr>
      <w:r>
        <w:rPr>
          <w:rFonts w:ascii="Times New Roman"/>
          <w:b w:val="false"/>
          <w:i w:val="false"/>
          <w:color w:val="000000"/>
          <w:sz w:val="28"/>
        </w:rPr>
        <w:t>
      квалификационная категория "педагог-мастер" – 90 %;</w:t>
      </w:r>
    </w:p>
    <w:bookmarkEnd w:id="215"/>
    <w:bookmarkStart w:name="z231" w:id="216"/>
    <w:p>
      <w:pPr>
        <w:spacing w:after="0"/>
        <w:ind w:left="0"/>
        <w:jc w:val="both"/>
      </w:pPr>
      <w:r>
        <w:rPr>
          <w:rFonts w:ascii="Times New Roman"/>
          <w:b w:val="false"/>
          <w:i w:val="false"/>
          <w:color w:val="000000"/>
          <w:sz w:val="28"/>
        </w:rPr>
        <w:t>
      По направлению "Основы психологии" – тридцать заданий:</w:t>
      </w:r>
    </w:p>
    <w:bookmarkEnd w:id="216"/>
    <w:bookmarkStart w:name="z232" w:id="217"/>
    <w:p>
      <w:pPr>
        <w:spacing w:after="0"/>
        <w:ind w:left="0"/>
        <w:jc w:val="both"/>
      </w:pPr>
      <w:r>
        <w:rPr>
          <w:rFonts w:ascii="Times New Roman"/>
          <w:b w:val="false"/>
          <w:i w:val="false"/>
          <w:color w:val="000000"/>
          <w:sz w:val="28"/>
        </w:rPr>
        <w:t>
      квалификационная категория "педагог" –30 %</w:t>
      </w:r>
    </w:p>
    <w:bookmarkEnd w:id="217"/>
    <w:bookmarkStart w:name="z233" w:id="218"/>
    <w:p>
      <w:pPr>
        <w:spacing w:after="0"/>
        <w:ind w:left="0"/>
        <w:jc w:val="both"/>
      </w:pPr>
      <w:r>
        <w:rPr>
          <w:rFonts w:ascii="Times New Roman"/>
          <w:b w:val="false"/>
          <w:i w:val="false"/>
          <w:color w:val="000000"/>
          <w:sz w:val="28"/>
        </w:rPr>
        <w:t>
      квалификационная категория "педагог-модератор" – 40%;</w:t>
      </w:r>
    </w:p>
    <w:bookmarkEnd w:id="218"/>
    <w:bookmarkStart w:name="z234" w:id="219"/>
    <w:p>
      <w:pPr>
        <w:spacing w:after="0"/>
        <w:ind w:left="0"/>
        <w:jc w:val="both"/>
      </w:pPr>
      <w:r>
        <w:rPr>
          <w:rFonts w:ascii="Times New Roman"/>
          <w:b w:val="false"/>
          <w:i w:val="false"/>
          <w:color w:val="000000"/>
          <w:sz w:val="28"/>
        </w:rPr>
        <w:t>
      квалификационная категория "педагог-эксперт" – 50%;</w:t>
      </w:r>
    </w:p>
    <w:bookmarkEnd w:id="219"/>
    <w:bookmarkStart w:name="z235" w:id="220"/>
    <w:p>
      <w:pPr>
        <w:spacing w:after="0"/>
        <w:ind w:left="0"/>
        <w:jc w:val="both"/>
      </w:pPr>
      <w:r>
        <w:rPr>
          <w:rFonts w:ascii="Times New Roman"/>
          <w:b w:val="false"/>
          <w:i w:val="false"/>
          <w:color w:val="000000"/>
          <w:sz w:val="28"/>
        </w:rPr>
        <w:t>
      квалификационная категория "педагог-исследователь" – 60 %;</w:t>
      </w:r>
    </w:p>
    <w:bookmarkEnd w:id="220"/>
    <w:bookmarkStart w:name="z236" w:id="221"/>
    <w:p>
      <w:pPr>
        <w:spacing w:after="0"/>
        <w:ind w:left="0"/>
        <w:jc w:val="both"/>
      </w:pPr>
      <w:r>
        <w:rPr>
          <w:rFonts w:ascii="Times New Roman"/>
          <w:b w:val="false"/>
          <w:i w:val="false"/>
          <w:color w:val="000000"/>
          <w:sz w:val="28"/>
        </w:rPr>
        <w:t>
      квалификационная категория "педагог-мастер" – 70 %;</w:t>
      </w:r>
    </w:p>
    <w:bookmarkEnd w:id="221"/>
    <w:bookmarkStart w:name="z237" w:id="222"/>
    <w:p>
      <w:pPr>
        <w:spacing w:after="0"/>
        <w:ind w:left="0"/>
        <w:jc w:val="both"/>
      </w:pPr>
      <w:r>
        <w:rPr>
          <w:rFonts w:ascii="Times New Roman"/>
          <w:b w:val="false"/>
          <w:i w:val="false"/>
          <w:color w:val="000000"/>
          <w:sz w:val="28"/>
        </w:rPr>
        <w:t>
      8) Для методистов организаций образования (кроме методистов методических кабинетов (центров):</w:t>
      </w:r>
    </w:p>
    <w:bookmarkEnd w:id="222"/>
    <w:bookmarkStart w:name="z238" w:id="223"/>
    <w:p>
      <w:pPr>
        <w:spacing w:after="0"/>
        <w:ind w:left="0"/>
        <w:jc w:val="both"/>
      </w:pPr>
      <w:r>
        <w:rPr>
          <w:rFonts w:ascii="Times New Roman"/>
          <w:b w:val="false"/>
          <w:i w:val="false"/>
          <w:color w:val="000000"/>
          <w:sz w:val="28"/>
        </w:rPr>
        <w:t>
      "Содержание учебного предмета":</w:t>
      </w:r>
    </w:p>
    <w:bookmarkEnd w:id="223"/>
    <w:bookmarkStart w:name="z239" w:id="224"/>
    <w:p>
      <w:pPr>
        <w:spacing w:after="0"/>
        <w:ind w:left="0"/>
        <w:jc w:val="both"/>
      </w:pPr>
      <w:r>
        <w:rPr>
          <w:rFonts w:ascii="Times New Roman"/>
          <w:b w:val="false"/>
          <w:i w:val="false"/>
          <w:color w:val="000000"/>
          <w:sz w:val="28"/>
        </w:rPr>
        <w:t>
      квалификационная категория "педагог" – 50 %</w:t>
      </w:r>
    </w:p>
    <w:bookmarkEnd w:id="224"/>
    <w:bookmarkStart w:name="z240" w:id="225"/>
    <w:p>
      <w:pPr>
        <w:spacing w:after="0"/>
        <w:ind w:left="0"/>
        <w:jc w:val="both"/>
      </w:pPr>
      <w:r>
        <w:rPr>
          <w:rFonts w:ascii="Times New Roman"/>
          <w:b w:val="false"/>
          <w:i w:val="false"/>
          <w:color w:val="000000"/>
          <w:sz w:val="28"/>
        </w:rPr>
        <w:t>
      квалификационная категория "педагог-модератор" – 60%;</w:t>
      </w:r>
    </w:p>
    <w:bookmarkEnd w:id="225"/>
    <w:bookmarkStart w:name="z241" w:id="226"/>
    <w:p>
      <w:pPr>
        <w:spacing w:after="0"/>
        <w:ind w:left="0"/>
        <w:jc w:val="both"/>
      </w:pPr>
      <w:r>
        <w:rPr>
          <w:rFonts w:ascii="Times New Roman"/>
          <w:b w:val="false"/>
          <w:i w:val="false"/>
          <w:color w:val="000000"/>
          <w:sz w:val="28"/>
        </w:rPr>
        <w:t>
      квалификационная категория "педагог-эксперт" – 70%;</w:t>
      </w:r>
    </w:p>
    <w:bookmarkEnd w:id="226"/>
    <w:bookmarkStart w:name="z242" w:id="227"/>
    <w:p>
      <w:pPr>
        <w:spacing w:after="0"/>
        <w:ind w:left="0"/>
        <w:jc w:val="both"/>
      </w:pPr>
      <w:r>
        <w:rPr>
          <w:rFonts w:ascii="Times New Roman"/>
          <w:b w:val="false"/>
          <w:i w:val="false"/>
          <w:color w:val="000000"/>
          <w:sz w:val="28"/>
        </w:rPr>
        <w:t>
      квалификационная категория "педагог-исследователь" – 80 %;</w:t>
      </w:r>
    </w:p>
    <w:bookmarkEnd w:id="227"/>
    <w:bookmarkStart w:name="z243" w:id="228"/>
    <w:p>
      <w:pPr>
        <w:spacing w:after="0"/>
        <w:ind w:left="0"/>
        <w:jc w:val="both"/>
      </w:pPr>
      <w:r>
        <w:rPr>
          <w:rFonts w:ascii="Times New Roman"/>
          <w:b w:val="false"/>
          <w:i w:val="false"/>
          <w:color w:val="000000"/>
          <w:sz w:val="28"/>
        </w:rPr>
        <w:t>
      квалификационная категория "педагог-мастер" – 90 %;</w:t>
      </w:r>
    </w:p>
    <w:bookmarkEnd w:id="228"/>
    <w:bookmarkStart w:name="z244" w:id="229"/>
    <w:p>
      <w:pPr>
        <w:spacing w:after="0"/>
        <w:ind w:left="0"/>
        <w:jc w:val="both"/>
      </w:pPr>
      <w:r>
        <w:rPr>
          <w:rFonts w:ascii="Times New Roman"/>
          <w:b w:val="false"/>
          <w:i w:val="false"/>
          <w:color w:val="000000"/>
          <w:sz w:val="28"/>
        </w:rPr>
        <w:t>
      "Педагогика, методика обучения":</w:t>
      </w:r>
    </w:p>
    <w:bookmarkEnd w:id="229"/>
    <w:bookmarkStart w:name="z245" w:id="230"/>
    <w:p>
      <w:pPr>
        <w:spacing w:after="0"/>
        <w:ind w:left="0"/>
        <w:jc w:val="both"/>
      </w:pPr>
      <w:r>
        <w:rPr>
          <w:rFonts w:ascii="Times New Roman"/>
          <w:b w:val="false"/>
          <w:i w:val="false"/>
          <w:color w:val="000000"/>
          <w:sz w:val="28"/>
        </w:rPr>
        <w:t>
      квалификационная категория "педагог" – 30 %;</w:t>
      </w:r>
    </w:p>
    <w:bookmarkEnd w:id="230"/>
    <w:bookmarkStart w:name="z246" w:id="231"/>
    <w:p>
      <w:pPr>
        <w:spacing w:after="0"/>
        <w:ind w:left="0"/>
        <w:jc w:val="both"/>
      </w:pPr>
      <w:r>
        <w:rPr>
          <w:rFonts w:ascii="Times New Roman"/>
          <w:b w:val="false"/>
          <w:i w:val="false"/>
          <w:color w:val="000000"/>
          <w:sz w:val="28"/>
        </w:rPr>
        <w:t>
      квалификационная категория "педагог-модератор" – 40 %;</w:t>
      </w:r>
    </w:p>
    <w:bookmarkEnd w:id="231"/>
    <w:bookmarkStart w:name="z247" w:id="232"/>
    <w:p>
      <w:pPr>
        <w:spacing w:after="0"/>
        <w:ind w:left="0"/>
        <w:jc w:val="both"/>
      </w:pPr>
      <w:r>
        <w:rPr>
          <w:rFonts w:ascii="Times New Roman"/>
          <w:b w:val="false"/>
          <w:i w:val="false"/>
          <w:color w:val="000000"/>
          <w:sz w:val="28"/>
        </w:rPr>
        <w:t>
      квалификационная категория "педагог-эксперт" – 50 %;</w:t>
      </w:r>
    </w:p>
    <w:bookmarkEnd w:id="232"/>
    <w:bookmarkStart w:name="z248" w:id="233"/>
    <w:p>
      <w:pPr>
        <w:spacing w:after="0"/>
        <w:ind w:left="0"/>
        <w:jc w:val="both"/>
      </w:pPr>
      <w:r>
        <w:rPr>
          <w:rFonts w:ascii="Times New Roman"/>
          <w:b w:val="false"/>
          <w:i w:val="false"/>
          <w:color w:val="000000"/>
          <w:sz w:val="28"/>
        </w:rPr>
        <w:t>
      квалификационная категория "педагог-исследователь" – 60 %;</w:t>
      </w:r>
    </w:p>
    <w:bookmarkEnd w:id="233"/>
    <w:bookmarkStart w:name="z249" w:id="234"/>
    <w:p>
      <w:pPr>
        <w:spacing w:after="0"/>
        <w:ind w:left="0"/>
        <w:jc w:val="both"/>
      </w:pPr>
      <w:r>
        <w:rPr>
          <w:rFonts w:ascii="Times New Roman"/>
          <w:b w:val="false"/>
          <w:i w:val="false"/>
          <w:color w:val="000000"/>
          <w:sz w:val="28"/>
        </w:rPr>
        <w:t>
      квалификационная категория "педагог-мастер" – 70 %.</w:t>
      </w:r>
    </w:p>
    <w:bookmarkEnd w:id="234"/>
    <w:bookmarkStart w:name="z250" w:id="235"/>
    <w:p>
      <w:pPr>
        <w:spacing w:after="0"/>
        <w:ind w:left="0"/>
        <w:jc w:val="both"/>
      </w:pPr>
      <w:r>
        <w:rPr>
          <w:rFonts w:ascii="Times New Roman"/>
          <w:b w:val="false"/>
          <w:i w:val="false"/>
          <w:color w:val="000000"/>
          <w:sz w:val="28"/>
        </w:rPr>
        <w:t>
      9) Для педагогов организаций технического и профессионального, послесреднего образования:</w:t>
      </w:r>
    </w:p>
    <w:bookmarkEnd w:id="235"/>
    <w:bookmarkStart w:name="z251" w:id="236"/>
    <w:p>
      <w:pPr>
        <w:spacing w:after="0"/>
        <w:ind w:left="0"/>
        <w:jc w:val="both"/>
      </w:pPr>
      <w:r>
        <w:rPr>
          <w:rFonts w:ascii="Times New Roman"/>
          <w:b w:val="false"/>
          <w:i w:val="false"/>
          <w:color w:val="000000"/>
          <w:sz w:val="28"/>
        </w:rPr>
        <w:t>
      по направлению "Содержание учебного предмета":</w:t>
      </w:r>
    </w:p>
    <w:bookmarkEnd w:id="236"/>
    <w:bookmarkStart w:name="z252" w:id="237"/>
    <w:p>
      <w:pPr>
        <w:spacing w:after="0"/>
        <w:ind w:left="0"/>
        <w:jc w:val="both"/>
      </w:pPr>
      <w:r>
        <w:rPr>
          <w:rFonts w:ascii="Times New Roman"/>
          <w:b w:val="false"/>
          <w:i w:val="false"/>
          <w:color w:val="000000"/>
          <w:sz w:val="28"/>
        </w:rPr>
        <w:t>
      квалификационная категория "педагог" – 50 %</w:t>
      </w:r>
    </w:p>
    <w:bookmarkEnd w:id="237"/>
    <w:bookmarkStart w:name="z253" w:id="238"/>
    <w:p>
      <w:pPr>
        <w:spacing w:after="0"/>
        <w:ind w:left="0"/>
        <w:jc w:val="both"/>
      </w:pPr>
      <w:r>
        <w:rPr>
          <w:rFonts w:ascii="Times New Roman"/>
          <w:b w:val="false"/>
          <w:i w:val="false"/>
          <w:color w:val="000000"/>
          <w:sz w:val="28"/>
        </w:rPr>
        <w:t>
      квалификационная категория "педагог-модератор" – 60%;</w:t>
      </w:r>
    </w:p>
    <w:bookmarkEnd w:id="238"/>
    <w:bookmarkStart w:name="z254" w:id="239"/>
    <w:p>
      <w:pPr>
        <w:spacing w:after="0"/>
        <w:ind w:left="0"/>
        <w:jc w:val="both"/>
      </w:pPr>
      <w:r>
        <w:rPr>
          <w:rFonts w:ascii="Times New Roman"/>
          <w:b w:val="false"/>
          <w:i w:val="false"/>
          <w:color w:val="000000"/>
          <w:sz w:val="28"/>
        </w:rPr>
        <w:t>
      квалификационная категория "педагог-эксперт" – 70%;</w:t>
      </w:r>
    </w:p>
    <w:bookmarkEnd w:id="239"/>
    <w:bookmarkStart w:name="z255" w:id="240"/>
    <w:p>
      <w:pPr>
        <w:spacing w:after="0"/>
        <w:ind w:left="0"/>
        <w:jc w:val="both"/>
      </w:pPr>
      <w:r>
        <w:rPr>
          <w:rFonts w:ascii="Times New Roman"/>
          <w:b w:val="false"/>
          <w:i w:val="false"/>
          <w:color w:val="000000"/>
          <w:sz w:val="28"/>
        </w:rPr>
        <w:t>
      квалификационная категория "педагог-исследователь" – 80 %;</w:t>
      </w:r>
    </w:p>
    <w:bookmarkEnd w:id="240"/>
    <w:bookmarkStart w:name="z256" w:id="241"/>
    <w:p>
      <w:pPr>
        <w:spacing w:after="0"/>
        <w:ind w:left="0"/>
        <w:jc w:val="both"/>
      </w:pPr>
      <w:r>
        <w:rPr>
          <w:rFonts w:ascii="Times New Roman"/>
          <w:b w:val="false"/>
          <w:i w:val="false"/>
          <w:color w:val="000000"/>
          <w:sz w:val="28"/>
        </w:rPr>
        <w:t>
      квалификационная категория "педагог-мастер" – 90 %;</w:t>
      </w:r>
    </w:p>
    <w:bookmarkEnd w:id="241"/>
    <w:bookmarkStart w:name="z257" w:id="242"/>
    <w:p>
      <w:pPr>
        <w:spacing w:after="0"/>
        <w:ind w:left="0"/>
        <w:jc w:val="both"/>
      </w:pPr>
      <w:r>
        <w:rPr>
          <w:rFonts w:ascii="Times New Roman"/>
          <w:b w:val="false"/>
          <w:i w:val="false"/>
          <w:color w:val="000000"/>
          <w:sz w:val="28"/>
        </w:rPr>
        <w:t>
      по направлению "По направлению деятельности":</w:t>
      </w:r>
    </w:p>
    <w:bookmarkEnd w:id="242"/>
    <w:bookmarkStart w:name="z258" w:id="243"/>
    <w:p>
      <w:pPr>
        <w:spacing w:after="0"/>
        <w:ind w:left="0"/>
        <w:jc w:val="both"/>
      </w:pPr>
      <w:r>
        <w:rPr>
          <w:rFonts w:ascii="Times New Roman"/>
          <w:b w:val="false"/>
          <w:i w:val="false"/>
          <w:color w:val="000000"/>
          <w:sz w:val="28"/>
        </w:rPr>
        <w:t>
      квалификационная категория "педагог" – 50 %</w:t>
      </w:r>
    </w:p>
    <w:bookmarkEnd w:id="243"/>
    <w:bookmarkStart w:name="z259" w:id="244"/>
    <w:p>
      <w:pPr>
        <w:spacing w:after="0"/>
        <w:ind w:left="0"/>
        <w:jc w:val="both"/>
      </w:pPr>
      <w:r>
        <w:rPr>
          <w:rFonts w:ascii="Times New Roman"/>
          <w:b w:val="false"/>
          <w:i w:val="false"/>
          <w:color w:val="000000"/>
          <w:sz w:val="28"/>
        </w:rPr>
        <w:t>
      квалификационная категория "педагог-модератор" – 60%;</w:t>
      </w:r>
    </w:p>
    <w:bookmarkEnd w:id="244"/>
    <w:bookmarkStart w:name="z260" w:id="245"/>
    <w:p>
      <w:pPr>
        <w:spacing w:after="0"/>
        <w:ind w:left="0"/>
        <w:jc w:val="both"/>
      </w:pPr>
      <w:r>
        <w:rPr>
          <w:rFonts w:ascii="Times New Roman"/>
          <w:b w:val="false"/>
          <w:i w:val="false"/>
          <w:color w:val="000000"/>
          <w:sz w:val="28"/>
        </w:rPr>
        <w:t>
      квалификационная категория "педагог-эксперт" – 70%;</w:t>
      </w:r>
    </w:p>
    <w:bookmarkEnd w:id="245"/>
    <w:bookmarkStart w:name="z261" w:id="246"/>
    <w:p>
      <w:pPr>
        <w:spacing w:after="0"/>
        <w:ind w:left="0"/>
        <w:jc w:val="both"/>
      </w:pPr>
      <w:r>
        <w:rPr>
          <w:rFonts w:ascii="Times New Roman"/>
          <w:b w:val="false"/>
          <w:i w:val="false"/>
          <w:color w:val="000000"/>
          <w:sz w:val="28"/>
        </w:rPr>
        <w:t>
      квалификационная категория "педагог-исследователь" – 80 %;</w:t>
      </w:r>
    </w:p>
    <w:bookmarkEnd w:id="246"/>
    <w:bookmarkStart w:name="z262" w:id="247"/>
    <w:p>
      <w:pPr>
        <w:spacing w:after="0"/>
        <w:ind w:left="0"/>
        <w:jc w:val="both"/>
      </w:pPr>
      <w:r>
        <w:rPr>
          <w:rFonts w:ascii="Times New Roman"/>
          <w:b w:val="false"/>
          <w:i w:val="false"/>
          <w:color w:val="000000"/>
          <w:sz w:val="28"/>
        </w:rPr>
        <w:t>
      квалификационная категория "педагог-мастер" – 90 %;</w:t>
      </w:r>
    </w:p>
    <w:bookmarkEnd w:id="247"/>
    <w:bookmarkStart w:name="z263" w:id="248"/>
    <w:p>
      <w:pPr>
        <w:spacing w:after="0"/>
        <w:ind w:left="0"/>
        <w:jc w:val="both"/>
      </w:pPr>
      <w:r>
        <w:rPr>
          <w:rFonts w:ascii="Times New Roman"/>
          <w:b w:val="false"/>
          <w:i w:val="false"/>
          <w:color w:val="000000"/>
          <w:sz w:val="28"/>
        </w:rPr>
        <w:t>
      по направлению "Педагогика, методика обучения":</w:t>
      </w:r>
    </w:p>
    <w:bookmarkEnd w:id="248"/>
    <w:bookmarkStart w:name="z264" w:id="249"/>
    <w:p>
      <w:pPr>
        <w:spacing w:after="0"/>
        <w:ind w:left="0"/>
        <w:jc w:val="both"/>
      </w:pPr>
      <w:r>
        <w:rPr>
          <w:rFonts w:ascii="Times New Roman"/>
          <w:b w:val="false"/>
          <w:i w:val="false"/>
          <w:color w:val="000000"/>
          <w:sz w:val="28"/>
        </w:rPr>
        <w:t>
      квалификационная категория "педагог" – 50 %</w:t>
      </w:r>
    </w:p>
    <w:bookmarkEnd w:id="249"/>
    <w:bookmarkStart w:name="z265" w:id="250"/>
    <w:p>
      <w:pPr>
        <w:spacing w:after="0"/>
        <w:ind w:left="0"/>
        <w:jc w:val="both"/>
      </w:pPr>
      <w:r>
        <w:rPr>
          <w:rFonts w:ascii="Times New Roman"/>
          <w:b w:val="false"/>
          <w:i w:val="false"/>
          <w:color w:val="000000"/>
          <w:sz w:val="28"/>
        </w:rPr>
        <w:t>
      квалификационная категория "педагог-модератор" – 60 %;</w:t>
      </w:r>
    </w:p>
    <w:bookmarkEnd w:id="250"/>
    <w:bookmarkStart w:name="z266" w:id="251"/>
    <w:p>
      <w:pPr>
        <w:spacing w:after="0"/>
        <w:ind w:left="0"/>
        <w:jc w:val="both"/>
      </w:pPr>
      <w:r>
        <w:rPr>
          <w:rFonts w:ascii="Times New Roman"/>
          <w:b w:val="false"/>
          <w:i w:val="false"/>
          <w:color w:val="000000"/>
          <w:sz w:val="28"/>
        </w:rPr>
        <w:t>
      квалификационная категория "педагог-эксперт" – 70 %;</w:t>
      </w:r>
    </w:p>
    <w:bookmarkEnd w:id="251"/>
    <w:bookmarkStart w:name="z267" w:id="252"/>
    <w:p>
      <w:pPr>
        <w:spacing w:after="0"/>
        <w:ind w:left="0"/>
        <w:jc w:val="both"/>
      </w:pPr>
      <w:r>
        <w:rPr>
          <w:rFonts w:ascii="Times New Roman"/>
          <w:b w:val="false"/>
          <w:i w:val="false"/>
          <w:color w:val="000000"/>
          <w:sz w:val="28"/>
        </w:rPr>
        <w:t>
      квалификационная категория "педагог-исследователь" – 80 %;</w:t>
      </w:r>
    </w:p>
    <w:bookmarkEnd w:id="252"/>
    <w:bookmarkStart w:name="z268" w:id="253"/>
    <w:p>
      <w:pPr>
        <w:spacing w:after="0"/>
        <w:ind w:left="0"/>
        <w:jc w:val="both"/>
      </w:pPr>
      <w:r>
        <w:rPr>
          <w:rFonts w:ascii="Times New Roman"/>
          <w:b w:val="false"/>
          <w:i w:val="false"/>
          <w:color w:val="000000"/>
          <w:sz w:val="28"/>
        </w:rPr>
        <w:t>
      квалификационная категория "педагог-мастер" – 90%;</w:t>
      </w:r>
    </w:p>
    <w:bookmarkEnd w:id="253"/>
    <w:bookmarkStart w:name="z269" w:id="254"/>
    <w:p>
      <w:pPr>
        <w:spacing w:after="0"/>
        <w:ind w:left="0"/>
        <w:jc w:val="both"/>
      </w:pPr>
      <w:r>
        <w:rPr>
          <w:rFonts w:ascii="Times New Roman"/>
          <w:b w:val="false"/>
          <w:i w:val="false"/>
          <w:color w:val="000000"/>
          <w:sz w:val="28"/>
        </w:rPr>
        <w:t>
      "Основы психологии" – тридцать заданий:</w:t>
      </w:r>
    </w:p>
    <w:bookmarkEnd w:id="254"/>
    <w:bookmarkStart w:name="z270" w:id="255"/>
    <w:p>
      <w:pPr>
        <w:spacing w:after="0"/>
        <w:ind w:left="0"/>
        <w:jc w:val="both"/>
      </w:pPr>
      <w:r>
        <w:rPr>
          <w:rFonts w:ascii="Times New Roman"/>
          <w:b w:val="false"/>
          <w:i w:val="false"/>
          <w:color w:val="000000"/>
          <w:sz w:val="28"/>
        </w:rPr>
        <w:t>
      квалификационная категория "педагог" – 50 %</w:t>
      </w:r>
    </w:p>
    <w:bookmarkEnd w:id="255"/>
    <w:bookmarkStart w:name="z271" w:id="256"/>
    <w:p>
      <w:pPr>
        <w:spacing w:after="0"/>
        <w:ind w:left="0"/>
        <w:jc w:val="both"/>
      </w:pPr>
      <w:r>
        <w:rPr>
          <w:rFonts w:ascii="Times New Roman"/>
          <w:b w:val="false"/>
          <w:i w:val="false"/>
          <w:color w:val="000000"/>
          <w:sz w:val="28"/>
        </w:rPr>
        <w:t>
      квалификационная категория "педагог-модератор" – 60 %;</w:t>
      </w:r>
    </w:p>
    <w:bookmarkEnd w:id="256"/>
    <w:bookmarkStart w:name="z272" w:id="257"/>
    <w:p>
      <w:pPr>
        <w:spacing w:after="0"/>
        <w:ind w:left="0"/>
        <w:jc w:val="both"/>
      </w:pPr>
      <w:r>
        <w:rPr>
          <w:rFonts w:ascii="Times New Roman"/>
          <w:b w:val="false"/>
          <w:i w:val="false"/>
          <w:color w:val="000000"/>
          <w:sz w:val="28"/>
        </w:rPr>
        <w:t>
      квалификационная категория "педагог-эксперт" – 70 %;</w:t>
      </w:r>
    </w:p>
    <w:bookmarkEnd w:id="257"/>
    <w:bookmarkStart w:name="z273" w:id="258"/>
    <w:p>
      <w:pPr>
        <w:spacing w:after="0"/>
        <w:ind w:left="0"/>
        <w:jc w:val="both"/>
      </w:pPr>
      <w:r>
        <w:rPr>
          <w:rFonts w:ascii="Times New Roman"/>
          <w:b w:val="false"/>
          <w:i w:val="false"/>
          <w:color w:val="000000"/>
          <w:sz w:val="28"/>
        </w:rPr>
        <w:t>
      квалификационная категория "педагог-исследователь" – 80 %;</w:t>
      </w:r>
    </w:p>
    <w:bookmarkEnd w:id="258"/>
    <w:bookmarkStart w:name="z274" w:id="259"/>
    <w:p>
      <w:pPr>
        <w:spacing w:after="0"/>
        <w:ind w:left="0"/>
        <w:jc w:val="both"/>
      </w:pPr>
      <w:r>
        <w:rPr>
          <w:rFonts w:ascii="Times New Roman"/>
          <w:b w:val="false"/>
          <w:i w:val="false"/>
          <w:color w:val="000000"/>
          <w:sz w:val="28"/>
        </w:rPr>
        <w:t>
      квалификационная категория "педагог-мастер" – 90 %.</w:t>
      </w:r>
    </w:p>
    <w:bookmarkEnd w:id="259"/>
    <w:bookmarkStart w:name="z275" w:id="260"/>
    <w:p>
      <w:pPr>
        <w:spacing w:after="0"/>
        <w:ind w:left="0"/>
        <w:jc w:val="both"/>
      </w:pPr>
      <w:r>
        <w:rPr>
          <w:rFonts w:ascii="Times New Roman"/>
          <w:b w:val="false"/>
          <w:i w:val="false"/>
          <w:color w:val="000000"/>
          <w:sz w:val="28"/>
        </w:rPr>
        <w:t>
      10) Для педагогов по физической культуре:</w:t>
      </w:r>
    </w:p>
    <w:bookmarkEnd w:id="260"/>
    <w:bookmarkStart w:name="z276" w:id="261"/>
    <w:p>
      <w:pPr>
        <w:spacing w:after="0"/>
        <w:ind w:left="0"/>
        <w:jc w:val="both"/>
      </w:pPr>
      <w:r>
        <w:rPr>
          <w:rFonts w:ascii="Times New Roman"/>
          <w:b w:val="false"/>
          <w:i w:val="false"/>
          <w:color w:val="000000"/>
          <w:sz w:val="28"/>
        </w:rPr>
        <w:t>
      по направлению "Содержание учебного предмета":</w:t>
      </w:r>
    </w:p>
    <w:bookmarkEnd w:id="261"/>
    <w:bookmarkStart w:name="z277" w:id="262"/>
    <w:p>
      <w:pPr>
        <w:spacing w:after="0"/>
        <w:ind w:left="0"/>
        <w:jc w:val="both"/>
      </w:pPr>
      <w:r>
        <w:rPr>
          <w:rFonts w:ascii="Times New Roman"/>
          <w:b w:val="false"/>
          <w:i w:val="false"/>
          <w:color w:val="000000"/>
          <w:sz w:val="28"/>
        </w:rPr>
        <w:t>
      квалификационная категория "педагог" – 50 %</w:t>
      </w:r>
    </w:p>
    <w:bookmarkEnd w:id="262"/>
    <w:bookmarkStart w:name="z278" w:id="263"/>
    <w:p>
      <w:pPr>
        <w:spacing w:after="0"/>
        <w:ind w:left="0"/>
        <w:jc w:val="both"/>
      </w:pPr>
      <w:r>
        <w:rPr>
          <w:rFonts w:ascii="Times New Roman"/>
          <w:b w:val="false"/>
          <w:i w:val="false"/>
          <w:color w:val="000000"/>
          <w:sz w:val="28"/>
        </w:rPr>
        <w:t>
      квалификационная категория "педагог-модератор" – 60%;</w:t>
      </w:r>
    </w:p>
    <w:bookmarkEnd w:id="263"/>
    <w:bookmarkStart w:name="z279" w:id="264"/>
    <w:p>
      <w:pPr>
        <w:spacing w:after="0"/>
        <w:ind w:left="0"/>
        <w:jc w:val="both"/>
      </w:pPr>
      <w:r>
        <w:rPr>
          <w:rFonts w:ascii="Times New Roman"/>
          <w:b w:val="false"/>
          <w:i w:val="false"/>
          <w:color w:val="000000"/>
          <w:sz w:val="28"/>
        </w:rPr>
        <w:t>
      квалификационная категория "педагог-эксперт" – 70%;</w:t>
      </w:r>
    </w:p>
    <w:bookmarkEnd w:id="264"/>
    <w:bookmarkStart w:name="z280" w:id="265"/>
    <w:p>
      <w:pPr>
        <w:spacing w:after="0"/>
        <w:ind w:left="0"/>
        <w:jc w:val="both"/>
      </w:pPr>
      <w:r>
        <w:rPr>
          <w:rFonts w:ascii="Times New Roman"/>
          <w:b w:val="false"/>
          <w:i w:val="false"/>
          <w:color w:val="000000"/>
          <w:sz w:val="28"/>
        </w:rPr>
        <w:t>
      квалификационная категория "педагог-исследователь" – 80 %;</w:t>
      </w:r>
    </w:p>
    <w:bookmarkEnd w:id="265"/>
    <w:bookmarkStart w:name="z281" w:id="266"/>
    <w:p>
      <w:pPr>
        <w:spacing w:after="0"/>
        <w:ind w:left="0"/>
        <w:jc w:val="both"/>
      </w:pPr>
      <w:r>
        <w:rPr>
          <w:rFonts w:ascii="Times New Roman"/>
          <w:b w:val="false"/>
          <w:i w:val="false"/>
          <w:color w:val="000000"/>
          <w:sz w:val="28"/>
        </w:rPr>
        <w:t>
      квалификационная категория "педагог-мастер" – 90 %;</w:t>
      </w:r>
    </w:p>
    <w:bookmarkEnd w:id="266"/>
    <w:bookmarkStart w:name="z282" w:id="267"/>
    <w:p>
      <w:pPr>
        <w:spacing w:after="0"/>
        <w:ind w:left="0"/>
        <w:jc w:val="both"/>
      </w:pPr>
      <w:r>
        <w:rPr>
          <w:rFonts w:ascii="Times New Roman"/>
          <w:b w:val="false"/>
          <w:i w:val="false"/>
          <w:color w:val="000000"/>
          <w:sz w:val="28"/>
        </w:rPr>
        <w:t>
      "Педагогика, методика обучения":</w:t>
      </w:r>
    </w:p>
    <w:bookmarkEnd w:id="267"/>
    <w:bookmarkStart w:name="z283" w:id="268"/>
    <w:p>
      <w:pPr>
        <w:spacing w:after="0"/>
        <w:ind w:left="0"/>
        <w:jc w:val="both"/>
      </w:pPr>
      <w:r>
        <w:rPr>
          <w:rFonts w:ascii="Times New Roman"/>
          <w:b w:val="false"/>
          <w:i w:val="false"/>
          <w:color w:val="000000"/>
          <w:sz w:val="28"/>
        </w:rPr>
        <w:t>
      квалификационная категория "педагог" – 50 %</w:t>
      </w:r>
    </w:p>
    <w:bookmarkEnd w:id="268"/>
    <w:bookmarkStart w:name="z284" w:id="269"/>
    <w:p>
      <w:pPr>
        <w:spacing w:after="0"/>
        <w:ind w:left="0"/>
        <w:jc w:val="both"/>
      </w:pPr>
      <w:r>
        <w:rPr>
          <w:rFonts w:ascii="Times New Roman"/>
          <w:b w:val="false"/>
          <w:i w:val="false"/>
          <w:color w:val="000000"/>
          <w:sz w:val="28"/>
        </w:rPr>
        <w:t>
      квалификационная категория "педагог-модератор" – 60 %;</w:t>
      </w:r>
    </w:p>
    <w:bookmarkEnd w:id="269"/>
    <w:bookmarkStart w:name="z285" w:id="270"/>
    <w:p>
      <w:pPr>
        <w:spacing w:after="0"/>
        <w:ind w:left="0"/>
        <w:jc w:val="both"/>
      </w:pPr>
      <w:r>
        <w:rPr>
          <w:rFonts w:ascii="Times New Roman"/>
          <w:b w:val="false"/>
          <w:i w:val="false"/>
          <w:color w:val="000000"/>
          <w:sz w:val="28"/>
        </w:rPr>
        <w:t>
      квалификационная категория "педагог-эксперт" – 70 %;</w:t>
      </w:r>
    </w:p>
    <w:bookmarkEnd w:id="270"/>
    <w:bookmarkStart w:name="z286" w:id="271"/>
    <w:p>
      <w:pPr>
        <w:spacing w:after="0"/>
        <w:ind w:left="0"/>
        <w:jc w:val="both"/>
      </w:pPr>
      <w:r>
        <w:rPr>
          <w:rFonts w:ascii="Times New Roman"/>
          <w:b w:val="false"/>
          <w:i w:val="false"/>
          <w:color w:val="000000"/>
          <w:sz w:val="28"/>
        </w:rPr>
        <w:t>
      квалификационная категория "педагог-исследователь" – 80 %;</w:t>
      </w:r>
    </w:p>
    <w:bookmarkEnd w:id="271"/>
    <w:bookmarkStart w:name="z287" w:id="272"/>
    <w:p>
      <w:pPr>
        <w:spacing w:after="0"/>
        <w:ind w:left="0"/>
        <w:jc w:val="both"/>
      </w:pPr>
      <w:r>
        <w:rPr>
          <w:rFonts w:ascii="Times New Roman"/>
          <w:b w:val="false"/>
          <w:i w:val="false"/>
          <w:color w:val="000000"/>
          <w:sz w:val="28"/>
        </w:rPr>
        <w:t>
      квалификационная категория "педагог-мастер" – 90 %.</w:t>
      </w:r>
    </w:p>
    <w:bookmarkEnd w:id="272"/>
    <w:bookmarkStart w:name="z288" w:id="273"/>
    <w:p>
      <w:pPr>
        <w:spacing w:after="0"/>
        <w:ind w:left="0"/>
        <w:jc w:val="both"/>
      </w:pPr>
      <w:r>
        <w:rPr>
          <w:rFonts w:ascii="Times New Roman"/>
          <w:b w:val="false"/>
          <w:i w:val="false"/>
          <w:color w:val="000000"/>
          <w:sz w:val="28"/>
        </w:rPr>
        <w:t>
      Тесты Первого Президента Республики Казахстан – Елбасы:</w:t>
      </w:r>
    </w:p>
    <w:bookmarkEnd w:id="273"/>
    <w:bookmarkStart w:name="z289" w:id="274"/>
    <w:p>
      <w:pPr>
        <w:spacing w:after="0"/>
        <w:ind w:left="0"/>
        <w:jc w:val="both"/>
      </w:pPr>
      <w:r>
        <w:rPr>
          <w:rFonts w:ascii="Times New Roman"/>
          <w:b w:val="false"/>
          <w:i w:val="false"/>
          <w:color w:val="000000"/>
          <w:sz w:val="28"/>
        </w:rPr>
        <w:t>
      квалификационные категории "педагог", "педагог-модератор", "педагог-эксперт", "педагог-исследователь", "педагог-мастер" – соответствуют начальному уровню готовности.</w:t>
      </w:r>
    </w:p>
    <w:bookmarkEnd w:id="274"/>
    <w:bookmarkStart w:name="z290" w:id="275"/>
    <w:p>
      <w:pPr>
        <w:spacing w:after="0"/>
        <w:ind w:left="0"/>
        <w:jc w:val="both"/>
      </w:pPr>
      <w:r>
        <w:rPr>
          <w:rFonts w:ascii="Times New Roman"/>
          <w:b w:val="false"/>
          <w:i w:val="false"/>
          <w:color w:val="000000"/>
          <w:sz w:val="28"/>
        </w:rPr>
        <w:t>
      11) Для кандидатов без стажа, имеющих техническое и профессиональное, высшее и/или послевузовское образование по педагогическим (специальностям) направлениям:</w:t>
      </w:r>
    </w:p>
    <w:bookmarkEnd w:id="275"/>
    <w:bookmarkStart w:name="z291" w:id="276"/>
    <w:p>
      <w:pPr>
        <w:spacing w:after="0"/>
        <w:ind w:left="0"/>
        <w:jc w:val="both"/>
      </w:pPr>
      <w:r>
        <w:rPr>
          <w:rFonts w:ascii="Times New Roman"/>
          <w:b w:val="false"/>
          <w:i w:val="false"/>
          <w:color w:val="000000"/>
          <w:sz w:val="28"/>
        </w:rPr>
        <w:t>
      "Содержание учебного предмета":</w:t>
      </w:r>
    </w:p>
    <w:bookmarkEnd w:id="276"/>
    <w:bookmarkStart w:name="z292" w:id="277"/>
    <w:p>
      <w:pPr>
        <w:spacing w:after="0"/>
        <w:ind w:left="0"/>
        <w:jc w:val="both"/>
      </w:pPr>
      <w:r>
        <w:rPr>
          <w:rFonts w:ascii="Times New Roman"/>
          <w:b w:val="false"/>
          <w:i w:val="false"/>
          <w:color w:val="000000"/>
          <w:sz w:val="28"/>
        </w:rPr>
        <w:t>
      квалификационная категория "педагог" – 50 %;</w:t>
      </w:r>
    </w:p>
    <w:bookmarkEnd w:id="277"/>
    <w:bookmarkStart w:name="z293" w:id="278"/>
    <w:p>
      <w:pPr>
        <w:spacing w:after="0"/>
        <w:ind w:left="0"/>
        <w:jc w:val="both"/>
      </w:pPr>
      <w:r>
        <w:rPr>
          <w:rFonts w:ascii="Times New Roman"/>
          <w:b w:val="false"/>
          <w:i w:val="false"/>
          <w:color w:val="000000"/>
          <w:sz w:val="28"/>
        </w:rPr>
        <w:t>
      "Педагогика, методика обучения":</w:t>
      </w:r>
    </w:p>
    <w:bookmarkEnd w:id="278"/>
    <w:bookmarkStart w:name="z294" w:id="279"/>
    <w:p>
      <w:pPr>
        <w:spacing w:after="0"/>
        <w:ind w:left="0"/>
        <w:jc w:val="both"/>
      </w:pPr>
      <w:r>
        <w:rPr>
          <w:rFonts w:ascii="Times New Roman"/>
          <w:b w:val="false"/>
          <w:i w:val="false"/>
          <w:color w:val="000000"/>
          <w:sz w:val="28"/>
        </w:rPr>
        <w:t>
      квалификационная категория "педагог" – 50 %.</w:t>
      </w:r>
    </w:p>
    <w:bookmarkEnd w:id="279"/>
    <w:bookmarkStart w:name="z295" w:id="280"/>
    <w:p>
      <w:pPr>
        <w:spacing w:after="0"/>
        <w:ind w:left="0"/>
        <w:jc w:val="both"/>
      </w:pPr>
      <w:r>
        <w:rPr>
          <w:rFonts w:ascii="Times New Roman"/>
          <w:b w:val="false"/>
          <w:i w:val="false"/>
          <w:color w:val="000000"/>
          <w:sz w:val="28"/>
        </w:rPr>
        <w:t>
      По направлению Педагогика дошкольного воспитания и обучения:</w:t>
      </w:r>
    </w:p>
    <w:bookmarkEnd w:id="280"/>
    <w:bookmarkStart w:name="z296" w:id="281"/>
    <w:p>
      <w:pPr>
        <w:spacing w:after="0"/>
        <w:ind w:left="0"/>
        <w:jc w:val="both"/>
      </w:pPr>
      <w:r>
        <w:rPr>
          <w:rFonts w:ascii="Times New Roman"/>
          <w:b w:val="false"/>
          <w:i w:val="false"/>
          <w:color w:val="000000"/>
          <w:sz w:val="28"/>
        </w:rPr>
        <w:t>
      "Дошкольная педагогика и психология":</w:t>
      </w:r>
    </w:p>
    <w:bookmarkEnd w:id="281"/>
    <w:bookmarkStart w:name="z297" w:id="282"/>
    <w:p>
      <w:pPr>
        <w:spacing w:after="0"/>
        <w:ind w:left="0"/>
        <w:jc w:val="both"/>
      </w:pPr>
      <w:r>
        <w:rPr>
          <w:rFonts w:ascii="Times New Roman"/>
          <w:b w:val="false"/>
          <w:i w:val="false"/>
          <w:color w:val="000000"/>
          <w:sz w:val="28"/>
        </w:rPr>
        <w:t>
      квалификационная категория "педагог" – 50 %;</w:t>
      </w:r>
    </w:p>
    <w:bookmarkEnd w:id="282"/>
    <w:bookmarkStart w:name="z298" w:id="283"/>
    <w:p>
      <w:pPr>
        <w:spacing w:after="0"/>
        <w:ind w:left="0"/>
        <w:jc w:val="both"/>
      </w:pPr>
      <w:r>
        <w:rPr>
          <w:rFonts w:ascii="Times New Roman"/>
          <w:b w:val="false"/>
          <w:i w:val="false"/>
          <w:color w:val="000000"/>
          <w:sz w:val="28"/>
        </w:rPr>
        <w:t>
      "Методика дошкольного воспитания и обучения":</w:t>
      </w:r>
    </w:p>
    <w:bookmarkEnd w:id="283"/>
    <w:bookmarkStart w:name="z299" w:id="284"/>
    <w:p>
      <w:pPr>
        <w:spacing w:after="0"/>
        <w:ind w:left="0"/>
        <w:jc w:val="both"/>
      </w:pPr>
      <w:r>
        <w:rPr>
          <w:rFonts w:ascii="Times New Roman"/>
          <w:b w:val="false"/>
          <w:i w:val="false"/>
          <w:color w:val="000000"/>
          <w:sz w:val="28"/>
        </w:rPr>
        <w:t>
      квалификационная категория "педагог" – 50 %.</w:t>
      </w:r>
    </w:p>
    <w:bookmarkEnd w:id="284"/>
    <w:bookmarkStart w:name="z300" w:id="285"/>
    <w:p>
      <w:pPr>
        <w:spacing w:after="0"/>
        <w:ind w:left="0"/>
        <w:jc w:val="both"/>
      </w:pPr>
      <w:r>
        <w:rPr>
          <w:rFonts w:ascii="Times New Roman"/>
          <w:b w:val="false"/>
          <w:i w:val="false"/>
          <w:color w:val="000000"/>
          <w:sz w:val="28"/>
        </w:rPr>
        <w:t>
      12) для руководителей организаций образования (методических кабинетов (центров):</w:t>
      </w:r>
    </w:p>
    <w:bookmarkEnd w:id="285"/>
    <w:bookmarkStart w:name="z301" w:id="286"/>
    <w:p>
      <w:pPr>
        <w:spacing w:after="0"/>
        <w:ind w:left="0"/>
        <w:jc w:val="both"/>
      </w:pPr>
      <w:r>
        <w:rPr>
          <w:rFonts w:ascii="Times New Roman"/>
          <w:b w:val="false"/>
          <w:i w:val="false"/>
          <w:color w:val="000000"/>
          <w:sz w:val="28"/>
        </w:rPr>
        <w:t>
      по направлению "Знание законодательства":</w:t>
      </w:r>
    </w:p>
    <w:bookmarkEnd w:id="286"/>
    <w:bookmarkStart w:name="z302" w:id="287"/>
    <w:p>
      <w:pPr>
        <w:spacing w:after="0"/>
        <w:ind w:left="0"/>
        <w:jc w:val="both"/>
      </w:pPr>
      <w:r>
        <w:rPr>
          <w:rFonts w:ascii="Times New Roman"/>
          <w:b w:val="false"/>
          <w:i w:val="false"/>
          <w:color w:val="000000"/>
          <w:sz w:val="28"/>
        </w:rPr>
        <w:t>
      "руководитель-организатор" – 70%;</w:t>
      </w:r>
    </w:p>
    <w:bookmarkEnd w:id="287"/>
    <w:bookmarkStart w:name="z303" w:id="288"/>
    <w:p>
      <w:pPr>
        <w:spacing w:after="0"/>
        <w:ind w:left="0"/>
        <w:jc w:val="both"/>
      </w:pPr>
      <w:r>
        <w:rPr>
          <w:rFonts w:ascii="Times New Roman"/>
          <w:b w:val="false"/>
          <w:i w:val="false"/>
          <w:color w:val="000000"/>
          <w:sz w:val="28"/>
        </w:rPr>
        <w:t>
      "руководитель-менеджер" – 80%;</w:t>
      </w:r>
    </w:p>
    <w:bookmarkEnd w:id="288"/>
    <w:bookmarkStart w:name="z304" w:id="289"/>
    <w:p>
      <w:pPr>
        <w:spacing w:after="0"/>
        <w:ind w:left="0"/>
        <w:jc w:val="both"/>
      </w:pPr>
      <w:r>
        <w:rPr>
          <w:rFonts w:ascii="Times New Roman"/>
          <w:b w:val="false"/>
          <w:i w:val="false"/>
          <w:color w:val="000000"/>
          <w:sz w:val="28"/>
        </w:rPr>
        <w:t>
      "руководитель-лидер" – 90 %;</w:t>
      </w:r>
    </w:p>
    <w:bookmarkEnd w:id="289"/>
    <w:bookmarkStart w:name="z305" w:id="290"/>
    <w:p>
      <w:pPr>
        <w:spacing w:after="0"/>
        <w:ind w:left="0"/>
        <w:jc w:val="both"/>
      </w:pPr>
      <w:r>
        <w:rPr>
          <w:rFonts w:ascii="Times New Roman"/>
          <w:b w:val="false"/>
          <w:i w:val="false"/>
          <w:color w:val="000000"/>
          <w:sz w:val="28"/>
        </w:rPr>
        <w:t>
      по направлению "Управленческие компетенции":</w:t>
      </w:r>
    </w:p>
    <w:bookmarkEnd w:id="290"/>
    <w:bookmarkStart w:name="z306" w:id="291"/>
    <w:p>
      <w:pPr>
        <w:spacing w:after="0"/>
        <w:ind w:left="0"/>
        <w:jc w:val="both"/>
      </w:pPr>
      <w:r>
        <w:rPr>
          <w:rFonts w:ascii="Times New Roman"/>
          <w:b w:val="false"/>
          <w:i w:val="false"/>
          <w:color w:val="000000"/>
          <w:sz w:val="28"/>
        </w:rPr>
        <w:t>
      "руководитель-организатор" – 70%;</w:t>
      </w:r>
    </w:p>
    <w:bookmarkEnd w:id="291"/>
    <w:bookmarkStart w:name="z307" w:id="292"/>
    <w:p>
      <w:pPr>
        <w:spacing w:after="0"/>
        <w:ind w:left="0"/>
        <w:jc w:val="both"/>
      </w:pPr>
      <w:r>
        <w:rPr>
          <w:rFonts w:ascii="Times New Roman"/>
          <w:b w:val="false"/>
          <w:i w:val="false"/>
          <w:color w:val="000000"/>
          <w:sz w:val="28"/>
        </w:rPr>
        <w:t>
      "руководитель-менеджер" – 80%;</w:t>
      </w:r>
    </w:p>
    <w:bookmarkEnd w:id="292"/>
    <w:bookmarkStart w:name="z308" w:id="293"/>
    <w:p>
      <w:pPr>
        <w:spacing w:after="0"/>
        <w:ind w:left="0"/>
        <w:jc w:val="both"/>
      </w:pPr>
      <w:r>
        <w:rPr>
          <w:rFonts w:ascii="Times New Roman"/>
          <w:b w:val="false"/>
          <w:i w:val="false"/>
          <w:color w:val="000000"/>
          <w:sz w:val="28"/>
        </w:rPr>
        <w:t>
      "руководитель-лидер" – 90 %.</w:t>
      </w:r>
    </w:p>
    <w:bookmarkEnd w:id="293"/>
    <w:bookmarkStart w:name="z309" w:id="294"/>
    <w:p>
      <w:pPr>
        <w:spacing w:after="0"/>
        <w:ind w:left="0"/>
        <w:jc w:val="both"/>
      </w:pPr>
      <w:r>
        <w:rPr>
          <w:rFonts w:ascii="Times New Roman"/>
          <w:b w:val="false"/>
          <w:i w:val="false"/>
          <w:color w:val="000000"/>
          <w:sz w:val="28"/>
        </w:rPr>
        <w:t>
      24. Проценты переводятся в баллы по Шкале переводов согласно приложению 3 к настоящим Правилам.</w:t>
      </w:r>
    </w:p>
    <w:bookmarkEnd w:id="294"/>
    <w:bookmarkStart w:name="z310" w:id="295"/>
    <w:p>
      <w:pPr>
        <w:spacing w:after="0"/>
        <w:ind w:left="0"/>
        <w:jc w:val="both"/>
      </w:pPr>
      <w:r>
        <w:rPr>
          <w:rFonts w:ascii="Times New Roman"/>
          <w:b w:val="false"/>
          <w:i w:val="false"/>
          <w:color w:val="000000"/>
          <w:sz w:val="28"/>
        </w:rPr>
        <w:t>
      25. Время сдачи НКТ составляет:</w:t>
      </w:r>
    </w:p>
    <w:bookmarkEnd w:id="295"/>
    <w:bookmarkStart w:name="z311" w:id="296"/>
    <w:p>
      <w:pPr>
        <w:spacing w:after="0"/>
        <w:ind w:left="0"/>
        <w:jc w:val="both"/>
      </w:pPr>
      <w:r>
        <w:rPr>
          <w:rFonts w:ascii="Times New Roman"/>
          <w:b w:val="false"/>
          <w:i w:val="false"/>
          <w:color w:val="000000"/>
          <w:sz w:val="28"/>
        </w:rPr>
        <w:t>
      для предметов "Математика", "Физика", "Химия", "Информатика" – двести сорок минут;</w:t>
      </w:r>
    </w:p>
    <w:bookmarkEnd w:id="296"/>
    <w:bookmarkStart w:name="z312" w:id="297"/>
    <w:p>
      <w:pPr>
        <w:spacing w:after="0"/>
        <w:ind w:left="0"/>
        <w:jc w:val="both"/>
      </w:pPr>
      <w:r>
        <w:rPr>
          <w:rFonts w:ascii="Times New Roman"/>
          <w:b w:val="false"/>
          <w:i w:val="false"/>
          <w:color w:val="000000"/>
          <w:sz w:val="28"/>
        </w:rPr>
        <w:t>
      для направлений "Дошкольное образование" и "Дополнительное образование" – сто двадцать минут;</w:t>
      </w:r>
    </w:p>
    <w:bookmarkEnd w:id="297"/>
    <w:bookmarkStart w:name="z313" w:id="298"/>
    <w:p>
      <w:pPr>
        <w:spacing w:after="0"/>
        <w:ind w:left="0"/>
        <w:jc w:val="both"/>
      </w:pPr>
      <w:r>
        <w:rPr>
          <w:rFonts w:ascii="Times New Roman"/>
          <w:b w:val="false"/>
          <w:i w:val="false"/>
          <w:color w:val="000000"/>
          <w:sz w:val="28"/>
        </w:rPr>
        <w:t>
      для иных педагогов – двести десять минут.</w:t>
      </w:r>
    </w:p>
    <w:bookmarkEnd w:id="298"/>
    <w:bookmarkStart w:name="z314" w:id="299"/>
    <w:p>
      <w:pPr>
        <w:spacing w:after="0"/>
        <w:ind w:left="0"/>
        <w:jc w:val="both"/>
      </w:pPr>
      <w:r>
        <w:rPr>
          <w:rFonts w:ascii="Times New Roman"/>
          <w:b w:val="false"/>
          <w:i w:val="false"/>
          <w:color w:val="000000"/>
          <w:sz w:val="28"/>
        </w:rPr>
        <w:t>
      26. Для проведения НКТ педагогов НЦТ разрабатывает базу тестовых заданий.</w:t>
      </w:r>
    </w:p>
    <w:bookmarkEnd w:id="299"/>
    <w:bookmarkStart w:name="z315" w:id="300"/>
    <w:p>
      <w:pPr>
        <w:spacing w:after="0"/>
        <w:ind w:left="0"/>
        <w:jc w:val="both"/>
      </w:pPr>
      <w:r>
        <w:rPr>
          <w:rFonts w:ascii="Times New Roman"/>
          <w:b w:val="false"/>
          <w:i w:val="false"/>
          <w:color w:val="000000"/>
          <w:sz w:val="28"/>
        </w:rPr>
        <w:t>
      27. Для обеспечения прозрачности и объективности проведения НКТ аудитории и место каждого педагога в пунктах проведения обеспечиваются системой видеонаблюдения.</w:t>
      </w:r>
    </w:p>
    <w:bookmarkEnd w:id="300"/>
    <w:bookmarkStart w:name="z316" w:id="301"/>
    <w:p>
      <w:pPr>
        <w:spacing w:after="0"/>
        <w:ind w:left="0"/>
        <w:jc w:val="both"/>
      </w:pPr>
      <w:r>
        <w:rPr>
          <w:rFonts w:ascii="Times New Roman"/>
          <w:b w:val="false"/>
          <w:i w:val="false"/>
          <w:color w:val="000000"/>
          <w:sz w:val="28"/>
        </w:rPr>
        <w:t>
      28. При обнаружении предметов и удалении из аудитории педагога, нарушившего правила поведения в аудитории, или выявлении подставного лица на тестировании составляется акт по форме согласно приложениям 4 и 5 к настоящим Правилам.</w:t>
      </w:r>
    </w:p>
    <w:bookmarkEnd w:id="301"/>
    <w:bookmarkStart w:name="z317" w:id="302"/>
    <w:p>
      <w:pPr>
        <w:spacing w:after="0"/>
        <w:ind w:left="0"/>
        <w:jc w:val="both"/>
      </w:pPr>
      <w:r>
        <w:rPr>
          <w:rFonts w:ascii="Times New Roman"/>
          <w:b w:val="false"/>
          <w:i w:val="false"/>
          <w:color w:val="000000"/>
          <w:sz w:val="28"/>
        </w:rPr>
        <w:t>
      29. При установлении фактов нарушения правил проведения тестирования, обнаруженных при просмотре видеозаписи, составляется акт и производится аннулирование результатов.</w:t>
      </w:r>
    </w:p>
    <w:bookmarkEnd w:id="302"/>
    <w:bookmarkStart w:name="z318" w:id="303"/>
    <w:p>
      <w:pPr>
        <w:spacing w:after="0"/>
        <w:ind w:left="0"/>
        <w:jc w:val="both"/>
      </w:pPr>
      <w:r>
        <w:rPr>
          <w:rFonts w:ascii="Times New Roman"/>
          <w:b w:val="false"/>
          <w:i w:val="false"/>
          <w:color w:val="000000"/>
          <w:sz w:val="28"/>
        </w:rPr>
        <w:t>
      30. При нарушении или обнаружении запрещенного предмета во время проведения НКТ педагог не допускается к прохождению аттестации сроком на пять лет (руководители организации образования – на три года). Имеющаяся квалификационная категория педагога снижается до квалификационной категории "педагог" (руководителя - до квалификационной категории "руководитель организации образования").</w:t>
      </w:r>
    </w:p>
    <w:bookmarkEnd w:id="303"/>
    <w:bookmarkStart w:name="z319" w:id="304"/>
    <w:p>
      <w:pPr>
        <w:spacing w:after="0"/>
        <w:ind w:left="0"/>
        <w:jc w:val="both"/>
      </w:pPr>
      <w:r>
        <w:rPr>
          <w:rFonts w:ascii="Times New Roman"/>
          <w:b w:val="false"/>
          <w:i w:val="false"/>
          <w:color w:val="000000"/>
          <w:sz w:val="28"/>
        </w:rPr>
        <w:t>
      31. При входе педагога в здание пункта проведения тестирования производится идентификация с использованием технологии распознавания лиц его личности или идентификации на основании документа, удостоверяющего личность, и пропуска.</w:t>
      </w:r>
    </w:p>
    <w:bookmarkEnd w:id="304"/>
    <w:bookmarkStart w:name="z320" w:id="305"/>
    <w:p>
      <w:pPr>
        <w:spacing w:after="0"/>
        <w:ind w:left="0"/>
        <w:jc w:val="both"/>
      </w:pPr>
      <w:r>
        <w:rPr>
          <w:rFonts w:ascii="Times New Roman"/>
          <w:b w:val="false"/>
          <w:i w:val="false"/>
          <w:color w:val="000000"/>
          <w:sz w:val="28"/>
        </w:rPr>
        <w:t>
      32. При проведении НКТ не допускается выходить из аудитории без разрешения и сопровождения дежурного, разговаривать друг с другом, пересаживаться с места на место, обмениваться материалами, выносить материалы из аудитории, заносить в аудиторию и использовать предметы (учебники и методическую литературу, цифровую смарт-аппаратуру).</w:t>
      </w:r>
    </w:p>
    <w:bookmarkEnd w:id="305"/>
    <w:bookmarkStart w:name="z321" w:id="306"/>
    <w:p>
      <w:pPr>
        <w:spacing w:after="0"/>
        <w:ind w:left="0"/>
        <w:jc w:val="both"/>
      </w:pPr>
      <w:r>
        <w:rPr>
          <w:rFonts w:ascii="Times New Roman"/>
          <w:b w:val="false"/>
          <w:i w:val="false"/>
          <w:color w:val="000000"/>
          <w:sz w:val="28"/>
        </w:rPr>
        <w:t>
      33. После рассадки до начала тестирования проводится инструктаж по правилам поведения во время тестирования и написания эссе.</w:t>
      </w:r>
    </w:p>
    <w:bookmarkEnd w:id="306"/>
    <w:bookmarkStart w:name="z322" w:id="307"/>
    <w:p>
      <w:pPr>
        <w:spacing w:after="0"/>
        <w:ind w:left="0"/>
        <w:jc w:val="both"/>
      </w:pPr>
      <w:r>
        <w:rPr>
          <w:rFonts w:ascii="Times New Roman"/>
          <w:b w:val="false"/>
          <w:i w:val="false"/>
          <w:color w:val="000000"/>
          <w:sz w:val="28"/>
        </w:rPr>
        <w:t>
      34. Оценивание ответов тестовых заданий осуществляется следующим образом:</w:t>
      </w:r>
    </w:p>
    <w:bookmarkEnd w:id="307"/>
    <w:bookmarkStart w:name="z323" w:id="308"/>
    <w:p>
      <w:pPr>
        <w:spacing w:after="0"/>
        <w:ind w:left="0"/>
        <w:jc w:val="both"/>
      </w:pPr>
      <w:r>
        <w:rPr>
          <w:rFonts w:ascii="Times New Roman"/>
          <w:b w:val="false"/>
          <w:i w:val="false"/>
          <w:color w:val="000000"/>
          <w:sz w:val="28"/>
        </w:rPr>
        <w:t>
      1) для заданий с выбором одного правильного ответа из пяти предложенных присуждается один балл, в остальных случаях - ноль баллов;</w:t>
      </w:r>
    </w:p>
    <w:bookmarkEnd w:id="308"/>
    <w:bookmarkStart w:name="z324" w:id="309"/>
    <w:p>
      <w:pPr>
        <w:spacing w:after="0"/>
        <w:ind w:left="0"/>
        <w:jc w:val="both"/>
      </w:pPr>
      <w:r>
        <w:rPr>
          <w:rFonts w:ascii="Times New Roman"/>
          <w:b w:val="false"/>
          <w:i w:val="false"/>
          <w:color w:val="000000"/>
          <w:sz w:val="28"/>
        </w:rPr>
        <w:t>
      2) для заданий с выбором нескольких правильных ответов из предложенных:</w:t>
      </w:r>
    </w:p>
    <w:bookmarkEnd w:id="309"/>
    <w:bookmarkStart w:name="z325" w:id="310"/>
    <w:p>
      <w:pPr>
        <w:spacing w:after="0"/>
        <w:ind w:left="0"/>
        <w:jc w:val="both"/>
      </w:pPr>
      <w:r>
        <w:rPr>
          <w:rFonts w:ascii="Times New Roman"/>
          <w:b w:val="false"/>
          <w:i w:val="false"/>
          <w:color w:val="000000"/>
          <w:sz w:val="28"/>
        </w:rPr>
        <w:t>
      за все правильные ответы получает - два балла;</w:t>
      </w:r>
    </w:p>
    <w:bookmarkEnd w:id="310"/>
    <w:bookmarkStart w:name="z326" w:id="311"/>
    <w:p>
      <w:pPr>
        <w:spacing w:after="0"/>
        <w:ind w:left="0"/>
        <w:jc w:val="both"/>
      </w:pPr>
      <w:r>
        <w:rPr>
          <w:rFonts w:ascii="Times New Roman"/>
          <w:b w:val="false"/>
          <w:i w:val="false"/>
          <w:color w:val="000000"/>
          <w:sz w:val="28"/>
        </w:rPr>
        <w:t>
      за одну допущенную ошибку - один балл;</w:t>
      </w:r>
    </w:p>
    <w:bookmarkEnd w:id="311"/>
    <w:bookmarkStart w:name="z327" w:id="312"/>
    <w:p>
      <w:pPr>
        <w:spacing w:after="0"/>
        <w:ind w:left="0"/>
        <w:jc w:val="both"/>
      </w:pPr>
      <w:r>
        <w:rPr>
          <w:rFonts w:ascii="Times New Roman"/>
          <w:b w:val="false"/>
          <w:i w:val="false"/>
          <w:color w:val="000000"/>
          <w:sz w:val="28"/>
        </w:rPr>
        <w:t>
      за допущенные две и более ошибки - ноль баллов.</w:t>
      </w:r>
    </w:p>
    <w:bookmarkEnd w:id="312"/>
    <w:bookmarkStart w:name="z328" w:id="313"/>
    <w:p>
      <w:pPr>
        <w:spacing w:after="0"/>
        <w:ind w:left="0"/>
        <w:jc w:val="both"/>
      </w:pPr>
      <w:r>
        <w:rPr>
          <w:rFonts w:ascii="Times New Roman"/>
          <w:b w:val="false"/>
          <w:i w:val="false"/>
          <w:color w:val="000000"/>
          <w:sz w:val="28"/>
        </w:rPr>
        <w:t>
      35. НЦТ или организация им определенная формирует базу данных педагогов (прием заявлений, внесение персональных данных для информирования: Индивидуальный индификационный номер, фамилию, имя, отчество (при его наличии), заявленная квалификационная категория, язык сдачи, место работы, предмет).</w:t>
      </w:r>
    </w:p>
    <w:bookmarkEnd w:id="313"/>
    <w:bookmarkStart w:name="z329" w:id="314"/>
    <w:p>
      <w:pPr>
        <w:spacing w:after="0"/>
        <w:ind w:left="0"/>
        <w:jc w:val="both"/>
      </w:pPr>
      <w:r>
        <w:rPr>
          <w:rFonts w:ascii="Times New Roman"/>
          <w:b w:val="false"/>
          <w:i w:val="false"/>
          <w:color w:val="000000"/>
          <w:sz w:val="28"/>
        </w:rPr>
        <w:t>
      36. НЦТ или организация им определенная проводит подготовку программного обеспечения, его работу в период приема заявлений, проведения тестирования, во время апелляционных процедур; обработку и выдачу результатов тестирования после его завершения; проведение апелляции и выдачу результатов с учетом апелляции; выдачу написанного эссе.</w:t>
      </w:r>
    </w:p>
    <w:bookmarkEnd w:id="314"/>
    <w:bookmarkStart w:name="z330" w:id="315"/>
    <w:p>
      <w:pPr>
        <w:spacing w:after="0"/>
        <w:ind w:left="0"/>
        <w:jc w:val="both"/>
      </w:pPr>
      <w:r>
        <w:rPr>
          <w:rFonts w:ascii="Times New Roman"/>
          <w:b w:val="false"/>
          <w:i w:val="false"/>
          <w:color w:val="000000"/>
          <w:sz w:val="28"/>
        </w:rPr>
        <w:t>
      37. НЦТ или организация им определенная, ответственная за проведение НКТ, осуществляет:</w:t>
      </w:r>
    </w:p>
    <w:bookmarkEnd w:id="315"/>
    <w:bookmarkStart w:name="z331" w:id="316"/>
    <w:p>
      <w:pPr>
        <w:spacing w:after="0"/>
        <w:ind w:left="0"/>
        <w:jc w:val="both"/>
      </w:pPr>
      <w:r>
        <w:rPr>
          <w:rFonts w:ascii="Times New Roman"/>
          <w:b w:val="false"/>
          <w:i w:val="false"/>
          <w:color w:val="000000"/>
          <w:sz w:val="28"/>
        </w:rPr>
        <w:t>
      1) подготовку компьютерных кабинетов;</w:t>
      </w:r>
    </w:p>
    <w:bookmarkEnd w:id="316"/>
    <w:bookmarkStart w:name="z332" w:id="317"/>
    <w:p>
      <w:pPr>
        <w:spacing w:after="0"/>
        <w:ind w:left="0"/>
        <w:jc w:val="both"/>
      </w:pPr>
      <w:r>
        <w:rPr>
          <w:rFonts w:ascii="Times New Roman"/>
          <w:b w:val="false"/>
          <w:i w:val="false"/>
          <w:color w:val="000000"/>
          <w:sz w:val="28"/>
        </w:rPr>
        <w:t>
      2) подготовку компьютеров за день до проведения тестирования;</w:t>
      </w:r>
    </w:p>
    <w:bookmarkEnd w:id="317"/>
    <w:bookmarkStart w:name="z333" w:id="318"/>
    <w:p>
      <w:pPr>
        <w:spacing w:after="0"/>
        <w:ind w:left="0"/>
        <w:jc w:val="both"/>
      </w:pPr>
      <w:r>
        <w:rPr>
          <w:rFonts w:ascii="Times New Roman"/>
          <w:b w:val="false"/>
          <w:i w:val="false"/>
          <w:color w:val="000000"/>
          <w:sz w:val="28"/>
        </w:rPr>
        <w:t>
      3) предоставление аудиторного фонда;</w:t>
      </w:r>
    </w:p>
    <w:bookmarkEnd w:id="318"/>
    <w:bookmarkStart w:name="z334" w:id="319"/>
    <w:p>
      <w:pPr>
        <w:spacing w:after="0"/>
        <w:ind w:left="0"/>
        <w:jc w:val="both"/>
      </w:pPr>
      <w:r>
        <w:rPr>
          <w:rFonts w:ascii="Times New Roman"/>
          <w:b w:val="false"/>
          <w:i w:val="false"/>
          <w:color w:val="000000"/>
          <w:sz w:val="28"/>
        </w:rPr>
        <w:t>
      4) идентификацию с использованием технологии распознавания лиц его личности или идентификацию на основании документа, удостоверяющего личность и пропуска, запуск педагогов в компьютерный кабинет и их рассадку.</w:t>
      </w:r>
    </w:p>
    <w:bookmarkEnd w:id="319"/>
    <w:bookmarkStart w:name="z335" w:id="320"/>
    <w:p>
      <w:pPr>
        <w:spacing w:after="0"/>
        <w:ind w:left="0"/>
        <w:jc w:val="both"/>
      </w:pPr>
      <w:r>
        <w:rPr>
          <w:rFonts w:ascii="Times New Roman"/>
          <w:b w:val="false"/>
          <w:i w:val="false"/>
          <w:color w:val="000000"/>
          <w:sz w:val="28"/>
        </w:rPr>
        <w:t>
      38. При проведении НКТ участвуют представители уполномоченного органа в области образования в качестве наблюдателей. Наблюдатели не оказывают содействие участникам тестирования. Не допускается совершение действий, препятствующих проведению тестирования. За нарушения порядка проведения тестирования наблюдатель отстраняется от выполнения своих функций.</w:t>
      </w:r>
    </w:p>
    <w:bookmarkEnd w:id="320"/>
    <w:bookmarkStart w:name="z336" w:id="321"/>
    <w:p>
      <w:pPr>
        <w:spacing w:after="0"/>
        <w:ind w:left="0"/>
        <w:jc w:val="both"/>
      </w:pPr>
      <w:r>
        <w:rPr>
          <w:rFonts w:ascii="Times New Roman"/>
          <w:b w:val="false"/>
          <w:i w:val="false"/>
          <w:color w:val="000000"/>
          <w:sz w:val="28"/>
        </w:rPr>
        <w:t>
      39. После завершения тестирования педагог ознакамливается с результатами тестирования, отображаемыми на экране компьютера.</w:t>
      </w:r>
    </w:p>
    <w:bookmarkEnd w:id="321"/>
    <w:bookmarkStart w:name="z337" w:id="322"/>
    <w:p>
      <w:pPr>
        <w:spacing w:after="0"/>
        <w:ind w:left="0"/>
        <w:jc w:val="both"/>
      </w:pPr>
      <w:r>
        <w:rPr>
          <w:rFonts w:ascii="Times New Roman"/>
          <w:b w:val="false"/>
          <w:i w:val="false"/>
          <w:color w:val="000000"/>
          <w:sz w:val="28"/>
        </w:rPr>
        <w:t>
      40. Результат НКТ – сертификат о прохождении НКТ по форме согласно приложению 6 настоящих Правил – направляется в личный кабинет педагога. При проведении апелляции сертификат о прохождении НКТ с учетом апелляции направляется в личный кабинет педагога.</w:t>
      </w:r>
    </w:p>
    <w:bookmarkEnd w:id="322"/>
    <w:bookmarkStart w:name="z338" w:id="323"/>
    <w:p>
      <w:pPr>
        <w:spacing w:after="0"/>
        <w:ind w:left="0"/>
        <w:jc w:val="both"/>
      </w:pPr>
      <w:r>
        <w:rPr>
          <w:rFonts w:ascii="Times New Roman"/>
          <w:b w:val="false"/>
          <w:i w:val="false"/>
          <w:color w:val="000000"/>
          <w:sz w:val="28"/>
        </w:rPr>
        <w:t>
      41. НЦТ обеспечивает хранение электронной базы данных тестируемых, прошедших НКТ, в течение пяти лет.</w:t>
      </w:r>
    </w:p>
    <w:bookmarkEnd w:id="323"/>
    <w:bookmarkStart w:name="z339" w:id="324"/>
    <w:p>
      <w:pPr>
        <w:spacing w:after="0"/>
        <w:ind w:left="0"/>
        <w:jc w:val="both"/>
      </w:pPr>
      <w:r>
        <w:rPr>
          <w:rFonts w:ascii="Times New Roman"/>
          <w:b w:val="false"/>
          <w:i w:val="false"/>
          <w:color w:val="000000"/>
          <w:sz w:val="28"/>
        </w:rPr>
        <w:t>
      42. НЦТ предоставляет в региональные управления образования, и уполномоченный орган в области образования доступ для проверки электронных сертификатов с результатами тестирования и наличия эссе.</w:t>
      </w:r>
    </w:p>
    <w:bookmarkEnd w:id="324"/>
    <w:bookmarkStart w:name="z340" w:id="325"/>
    <w:p>
      <w:pPr>
        <w:spacing w:after="0"/>
        <w:ind w:left="0"/>
        <w:jc w:val="both"/>
      </w:pPr>
      <w:r>
        <w:rPr>
          <w:rFonts w:ascii="Times New Roman"/>
          <w:b w:val="false"/>
          <w:i w:val="false"/>
          <w:color w:val="000000"/>
          <w:sz w:val="28"/>
        </w:rPr>
        <w:t>
      43. По завершении НКТ педагог знакомится с результатами (правильными и неправильными ответами) и при несогласии подает апелляцию с обоснованиями в Комиссию по апелляции посредством информационных коммуникационных технологий, не выходя из зала тестирования. Заявления на апелляцию после выхода педагога из зала тестирования не принимаются.</w:t>
      </w:r>
    </w:p>
    <w:bookmarkEnd w:id="325"/>
    <w:bookmarkStart w:name="z341" w:id="326"/>
    <w:p>
      <w:pPr>
        <w:spacing w:after="0"/>
        <w:ind w:left="0"/>
        <w:jc w:val="both"/>
      </w:pPr>
      <w:r>
        <w:rPr>
          <w:rFonts w:ascii="Times New Roman"/>
          <w:b w:val="false"/>
          <w:i w:val="false"/>
          <w:color w:val="000000"/>
          <w:sz w:val="28"/>
        </w:rPr>
        <w:t>
      44. Для решения спорных вопросов на период проведения тестирования уполномоченным органом в области образования создается Комиссия по апелляции, который обеспечивает прием апелляций посредством информационных коммуникационных технологий.</w:t>
      </w:r>
    </w:p>
    <w:bookmarkEnd w:id="326"/>
    <w:bookmarkStart w:name="z342" w:id="327"/>
    <w:p>
      <w:pPr>
        <w:spacing w:after="0"/>
        <w:ind w:left="0"/>
        <w:jc w:val="both"/>
      </w:pPr>
      <w:r>
        <w:rPr>
          <w:rFonts w:ascii="Times New Roman"/>
          <w:b w:val="false"/>
          <w:i w:val="false"/>
          <w:color w:val="000000"/>
          <w:sz w:val="28"/>
        </w:rPr>
        <w:t>
      45. Председатель и состав Комиссии по апелляции утверждаются приказом уполномоченного органа в области образования.</w:t>
      </w:r>
    </w:p>
    <w:bookmarkEnd w:id="327"/>
    <w:bookmarkStart w:name="z343" w:id="328"/>
    <w:p>
      <w:pPr>
        <w:spacing w:after="0"/>
        <w:ind w:left="0"/>
        <w:jc w:val="both"/>
      </w:pPr>
      <w:r>
        <w:rPr>
          <w:rFonts w:ascii="Times New Roman"/>
          <w:b w:val="false"/>
          <w:i w:val="false"/>
          <w:color w:val="000000"/>
          <w:sz w:val="28"/>
        </w:rPr>
        <w:t>
      В состав Комиссии по апелляции входят представители государственных органов, педагоги организаций дошкольного, среднего и общего среднего, дополнительного, технического и профессионального, высшего и послевузовского образования.</w:t>
      </w:r>
    </w:p>
    <w:bookmarkEnd w:id="328"/>
    <w:bookmarkStart w:name="z344" w:id="329"/>
    <w:p>
      <w:pPr>
        <w:spacing w:after="0"/>
        <w:ind w:left="0"/>
        <w:jc w:val="both"/>
      </w:pPr>
      <w:r>
        <w:rPr>
          <w:rFonts w:ascii="Times New Roman"/>
          <w:b w:val="false"/>
          <w:i w:val="false"/>
          <w:color w:val="000000"/>
          <w:sz w:val="28"/>
        </w:rPr>
        <w:t>
      Комиссии по апелляции состоит из нечетного числа членов. Члены Комиссии по апелляции участвуют в заседаниях Комиссии по апелляции без права замены.</w:t>
      </w:r>
    </w:p>
    <w:bookmarkEnd w:id="329"/>
    <w:bookmarkStart w:name="z345" w:id="330"/>
    <w:p>
      <w:pPr>
        <w:spacing w:after="0"/>
        <w:ind w:left="0"/>
        <w:jc w:val="both"/>
      </w:pPr>
      <w:r>
        <w:rPr>
          <w:rFonts w:ascii="Times New Roman"/>
          <w:b w:val="false"/>
          <w:i w:val="false"/>
          <w:color w:val="000000"/>
          <w:sz w:val="28"/>
        </w:rPr>
        <w:t>
      46. Срок действия полномочий Комиссии по апелляции составляет один календарный год.</w:t>
      </w:r>
    </w:p>
    <w:bookmarkEnd w:id="330"/>
    <w:bookmarkStart w:name="z346" w:id="331"/>
    <w:p>
      <w:pPr>
        <w:spacing w:after="0"/>
        <w:ind w:left="0"/>
        <w:jc w:val="both"/>
      </w:pPr>
      <w:r>
        <w:rPr>
          <w:rFonts w:ascii="Times New Roman"/>
          <w:b w:val="false"/>
          <w:i w:val="false"/>
          <w:color w:val="000000"/>
          <w:sz w:val="28"/>
        </w:rPr>
        <w:t>
      47. Апелляция рассматривается в случаях:</w:t>
      </w:r>
    </w:p>
    <w:bookmarkEnd w:id="331"/>
    <w:bookmarkStart w:name="z347" w:id="332"/>
    <w:p>
      <w:pPr>
        <w:spacing w:after="0"/>
        <w:ind w:left="0"/>
        <w:jc w:val="both"/>
      </w:pPr>
      <w:r>
        <w:rPr>
          <w:rFonts w:ascii="Times New Roman"/>
          <w:b w:val="false"/>
          <w:i w:val="false"/>
          <w:color w:val="000000"/>
          <w:sz w:val="28"/>
        </w:rPr>
        <w:t>
      1) по содержанию тестовых заданий:</w:t>
      </w:r>
    </w:p>
    <w:bookmarkEnd w:id="332"/>
    <w:bookmarkStart w:name="z348" w:id="333"/>
    <w:p>
      <w:pPr>
        <w:spacing w:after="0"/>
        <w:ind w:left="0"/>
        <w:jc w:val="both"/>
      </w:pPr>
      <w:r>
        <w:rPr>
          <w:rFonts w:ascii="Times New Roman"/>
          <w:b w:val="false"/>
          <w:i w:val="false"/>
          <w:color w:val="000000"/>
          <w:sz w:val="28"/>
        </w:rPr>
        <w:t>
      не согласен с обоснованием правильного ответа;</w:t>
      </w:r>
    </w:p>
    <w:bookmarkEnd w:id="333"/>
    <w:bookmarkStart w:name="z349" w:id="334"/>
    <w:p>
      <w:pPr>
        <w:spacing w:after="0"/>
        <w:ind w:left="0"/>
        <w:jc w:val="both"/>
      </w:pPr>
      <w:r>
        <w:rPr>
          <w:rFonts w:ascii="Times New Roman"/>
          <w:b w:val="false"/>
          <w:i w:val="false"/>
          <w:color w:val="000000"/>
          <w:sz w:val="28"/>
        </w:rPr>
        <w:t>
      отсутствует правильный ответ;</w:t>
      </w:r>
    </w:p>
    <w:bookmarkEnd w:id="334"/>
    <w:bookmarkStart w:name="z350" w:id="335"/>
    <w:p>
      <w:pPr>
        <w:spacing w:after="0"/>
        <w:ind w:left="0"/>
        <w:jc w:val="both"/>
      </w:pPr>
      <w:r>
        <w:rPr>
          <w:rFonts w:ascii="Times New Roman"/>
          <w:b w:val="false"/>
          <w:i w:val="false"/>
          <w:color w:val="000000"/>
          <w:sz w:val="28"/>
        </w:rPr>
        <w:t>
      имеется более одного правильного ответа в тестовых заданиях с выбором одного правильного ответа из всех предложенных (указываются все варианты правильных ответов);</w:t>
      </w:r>
    </w:p>
    <w:bookmarkEnd w:id="335"/>
    <w:bookmarkStart w:name="z351" w:id="336"/>
    <w:p>
      <w:pPr>
        <w:spacing w:after="0"/>
        <w:ind w:left="0"/>
        <w:jc w:val="both"/>
      </w:pPr>
      <w:r>
        <w:rPr>
          <w:rFonts w:ascii="Times New Roman"/>
          <w:b w:val="false"/>
          <w:i w:val="false"/>
          <w:color w:val="000000"/>
          <w:sz w:val="28"/>
        </w:rPr>
        <w:t>
      некорректно составленное тестовое задание.</w:t>
      </w:r>
    </w:p>
    <w:bookmarkEnd w:id="336"/>
    <w:bookmarkStart w:name="z352" w:id="337"/>
    <w:p>
      <w:pPr>
        <w:spacing w:after="0"/>
        <w:ind w:left="0"/>
        <w:jc w:val="both"/>
      </w:pPr>
      <w:r>
        <w:rPr>
          <w:rFonts w:ascii="Times New Roman"/>
          <w:b w:val="false"/>
          <w:i w:val="false"/>
          <w:color w:val="000000"/>
          <w:sz w:val="28"/>
        </w:rPr>
        <w:t>
      2) по техническим причинам:</w:t>
      </w:r>
    </w:p>
    <w:bookmarkEnd w:id="337"/>
    <w:bookmarkStart w:name="z353" w:id="338"/>
    <w:p>
      <w:pPr>
        <w:spacing w:after="0"/>
        <w:ind w:left="0"/>
        <w:jc w:val="both"/>
      </w:pPr>
      <w:r>
        <w:rPr>
          <w:rFonts w:ascii="Times New Roman"/>
          <w:b w:val="false"/>
          <w:i w:val="false"/>
          <w:color w:val="000000"/>
          <w:sz w:val="28"/>
        </w:rPr>
        <w:t>
      отсутствие фрагмента или текста в тестовых заданиях.</w:t>
      </w:r>
    </w:p>
    <w:bookmarkEnd w:id="338"/>
    <w:bookmarkStart w:name="z354" w:id="339"/>
    <w:p>
      <w:pPr>
        <w:spacing w:after="0"/>
        <w:ind w:left="0"/>
        <w:jc w:val="both"/>
      </w:pPr>
      <w:r>
        <w:rPr>
          <w:rFonts w:ascii="Times New Roman"/>
          <w:b w:val="false"/>
          <w:i w:val="false"/>
          <w:color w:val="000000"/>
          <w:sz w:val="28"/>
        </w:rPr>
        <w:t>
      48. При подаче апелляции по содержанию тестовых заданий педагог указывает мотивированное обоснование (полное пояснение). Заявления на апелляцию по пересмотру всех тестовых заданий без указания мотивированного основания (полное пояснение, пошаговое решение задач) по каждому заданию рассмотрению не подлежат.</w:t>
      </w:r>
    </w:p>
    <w:bookmarkEnd w:id="339"/>
    <w:bookmarkStart w:name="z355" w:id="340"/>
    <w:p>
      <w:pPr>
        <w:spacing w:after="0"/>
        <w:ind w:left="0"/>
        <w:jc w:val="both"/>
      </w:pPr>
      <w:r>
        <w:rPr>
          <w:rFonts w:ascii="Times New Roman"/>
          <w:b w:val="false"/>
          <w:i w:val="false"/>
          <w:color w:val="000000"/>
          <w:sz w:val="28"/>
        </w:rPr>
        <w:t>
      49. Решения Комиссии по апелляции оформляются протоколом, которые подписываются председателем, секретарем и членами комиссии. Протоколы заседаний Комиссии по апелляции хранятся в течение года в НЦТ.</w:t>
      </w:r>
    </w:p>
    <w:bookmarkEnd w:id="340"/>
    <w:bookmarkStart w:name="z356" w:id="341"/>
    <w:p>
      <w:pPr>
        <w:spacing w:after="0"/>
        <w:ind w:left="0"/>
        <w:jc w:val="both"/>
      </w:pPr>
      <w:r>
        <w:rPr>
          <w:rFonts w:ascii="Times New Roman"/>
          <w:b w:val="false"/>
          <w:i w:val="false"/>
          <w:color w:val="000000"/>
          <w:sz w:val="28"/>
        </w:rPr>
        <w:t>
      50. По результатам апелляции, рассмотренной в режиме онлайн-приема, в личном кабинете педагога отображаются результаты тестирования.</w:t>
      </w:r>
    </w:p>
    <w:bookmarkEnd w:id="341"/>
    <w:bookmarkStart w:name="z357" w:id="342"/>
    <w:p>
      <w:pPr>
        <w:spacing w:after="0"/>
        <w:ind w:left="0"/>
        <w:jc w:val="both"/>
      </w:pPr>
      <w:r>
        <w:rPr>
          <w:rFonts w:ascii="Times New Roman"/>
          <w:b w:val="false"/>
          <w:i w:val="false"/>
          <w:color w:val="000000"/>
          <w:sz w:val="28"/>
        </w:rPr>
        <w:t>
      51. При недостаточном количестве баллов на заявленную категорию при очередной аттестации педагога на присвоение (подтверждение) квалификационной категории в аттестационный период январь-май (август - декабрь) квалификационная категория сохраняется до истечения ее срока, далее квалификационная категория снижается на один уровень ниже. Данная квалификационная категория сохраняется до следующего аттестационного периода август-декабрь (январь – май). В следующий аттестационный период педагог проходит аттестацию по первоначально заявленной квалификационной категории после прохождения НКТ.</w:t>
      </w:r>
    </w:p>
    <w:bookmarkEnd w:id="342"/>
    <w:bookmarkStart w:name="z358" w:id="343"/>
    <w:p>
      <w:pPr>
        <w:spacing w:after="0"/>
        <w:ind w:left="0"/>
        <w:jc w:val="both"/>
      </w:pPr>
      <w:r>
        <w:rPr>
          <w:rFonts w:ascii="Times New Roman"/>
          <w:b w:val="false"/>
          <w:i w:val="false"/>
          <w:color w:val="000000"/>
          <w:sz w:val="28"/>
        </w:rPr>
        <w:t xml:space="preserve">
      52. При несвоевременной подаче заявления педагогом на очередную аттестацию на присвоение (подтверждение) квалификационной категории в аттестационный период август-декабрь (январь – май) квалификационная категория снижается до квалификационной категории "педагог". Данная квалификационная категория сохраняется до следующего аттестационного периода август-декабрь (январь – май). В следующий аттестационный период педагог проходит аттестацию на квалификационную категорию в соответствии с квалификационными требованиями согласно </w:t>
      </w:r>
      <w:r>
        <w:rPr>
          <w:rFonts w:ascii="Times New Roman"/>
          <w:b w:val="false"/>
          <w:i w:val="false"/>
          <w:color w:val="000000"/>
          <w:sz w:val="28"/>
        </w:rPr>
        <w:t>приказа № 338</w:t>
      </w:r>
      <w:r>
        <w:rPr>
          <w:rFonts w:ascii="Times New Roman"/>
          <w:b w:val="false"/>
          <w:i w:val="false"/>
          <w:color w:val="000000"/>
          <w:sz w:val="28"/>
        </w:rPr>
        <w:t>.</w:t>
      </w:r>
    </w:p>
    <w:bookmarkEnd w:id="343"/>
    <w:bookmarkStart w:name="z359" w:id="344"/>
    <w:p>
      <w:pPr>
        <w:spacing w:after="0"/>
        <w:ind w:left="0"/>
        <w:jc w:val="both"/>
      </w:pPr>
      <w:r>
        <w:rPr>
          <w:rFonts w:ascii="Times New Roman"/>
          <w:b w:val="false"/>
          <w:i w:val="false"/>
          <w:color w:val="000000"/>
          <w:sz w:val="28"/>
        </w:rPr>
        <w:t xml:space="preserve">
      53. При недостаточном количестве баллов на заявленную категорию за педагогом, имеющим "вторую", "первую", "высшую" категории, в аттестационный период январь-май (август - декабрь) квалификационная категория сохраняется до истечения его срока, далее – снижается до категории "педагог". Данная квалификационная категория сохраняется до следующего аттестационного периода август-декабрь (январь – май). В следующий аттестационный период педагоги проходят аттестацию на квалификационную категорию в соответствии с квалификационными требованиями согласно </w:t>
      </w:r>
      <w:r>
        <w:rPr>
          <w:rFonts w:ascii="Times New Roman"/>
          <w:b w:val="false"/>
          <w:i w:val="false"/>
          <w:color w:val="000000"/>
          <w:sz w:val="28"/>
        </w:rPr>
        <w:t>приказа № 338</w:t>
      </w:r>
      <w:r>
        <w:rPr>
          <w:rFonts w:ascii="Times New Roman"/>
          <w:b w:val="false"/>
          <w:i w:val="false"/>
          <w:color w:val="000000"/>
          <w:sz w:val="28"/>
        </w:rPr>
        <w:t>.</w:t>
      </w:r>
    </w:p>
    <w:bookmarkEnd w:id="344"/>
    <w:bookmarkStart w:name="z360" w:id="345"/>
    <w:p>
      <w:pPr>
        <w:spacing w:after="0"/>
        <w:ind w:left="0"/>
        <w:jc w:val="left"/>
      </w:pPr>
      <w:r>
        <w:rPr>
          <w:rFonts w:ascii="Times New Roman"/>
          <w:b/>
          <w:i w:val="false"/>
          <w:color w:val="000000"/>
        </w:rPr>
        <w:t xml:space="preserve"> Параграф 2. Порядок написания эссе</w:t>
      </w:r>
    </w:p>
    <w:bookmarkEnd w:id="345"/>
    <w:bookmarkStart w:name="z361" w:id="346"/>
    <w:p>
      <w:pPr>
        <w:spacing w:after="0"/>
        <w:ind w:left="0"/>
        <w:jc w:val="both"/>
      </w:pPr>
      <w:r>
        <w:rPr>
          <w:rFonts w:ascii="Times New Roman"/>
          <w:b w:val="false"/>
          <w:i w:val="false"/>
          <w:color w:val="000000"/>
          <w:sz w:val="28"/>
        </w:rPr>
        <w:t>
      54. По окончании тестирования педагог пишет эссе. Общее затрачиваемое время - 30 минут. Количество слов – 250-300 слов. Тема эссе ежегодно определяется уполномоченным органом в области образования. Написанное эссе отображается в личном кабинете педагога по ссылке ngt.testcenter.kz.</w:t>
      </w:r>
    </w:p>
    <w:bookmarkEnd w:id="346"/>
    <w:bookmarkStart w:name="z362" w:id="347"/>
    <w:p>
      <w:pPr>
        <w:spacing w:after="0"/>
        <w:ind w:left="0"/>
        <w:jc w:val="both"/>
      </w:pPr>
      <w:r>
        <w:rPr>
          <w:rFonts w:ascii="Times New Roman"/>
          <w:b w:val="false"/>
          <w:i w:val="false"/>
          <w:color w:val="000000"/>
          <w:sz w:val="28"/>
        </w:rPr>
        <w:t>
      55. Написанное эссе направляется в личный кабинет педагога.</w:t>
      </w:r>
    </w:p>
    <w:bookmarkEnd w:id="347"/>
    <w:bookmarkStart w:name="z363" w:id="348"/>
    <w:p>
      <w:pPr>
        <w:spacing w:after="0"/>
        <w:ind w:left="0"/>
        <w:jc w:val="left"/>
      </w:pPr>
      <w:r>
        <w:rPr>
          <w:rFonts w:ascii="Times New Roman"/>
          <w:b/>
          <w:i w:val="false"/>
          <w:color w:val="000000"/>
        </w:rPr>
        <w:t xml:space="preserve"> Параграф 3. Порядок проведения квалификационной оценки</w:t>
      </w:r>
    </w:p>
    <w:bookmarkEnd w:id="348"/>
    <w:bookmarkStart w:name="z364" w:id="349"/>
    <w:p>
      <w:pPr>
        <w:spacing w:after="0"/>
        <w:ind w:left="0"/>
        <w:jc w:val="both"/>
      </w:pPr>
      <w:r>
        <w:rPr>
          <w:rFonts w:ascii="Times New Roman"/>
          <w:b w:val="false"/>
          <w:i w:val="false"/>
          <w:color w:val="000000"/>
          <w:sz w:val="28"/>
        </w:rPr>
        <w:t>
      56. Квалификационная оценка педагогов проводится организациями образования и включает рассмотрение документов на соответствие перечню документов, изложенных в стандарте государственной услуги по форме согласно приложению 7 настоящих Правил.</w:t>
      </w:r>
    </w:p>
    <w:bookmarkEnd w:id="349"/>
    <w:bookmarkStart w:name="z365" w:id="350"/>
    <w:p>
      <w:pPr>
        <w:spacing w:after="0"/>
        <w:ind w:left="0"/>
        <w:jc w:val="both"/>
      </w:pPr>
      <w:r>
        <w:rPr>
          <w:rFonts w:ascii="Times New Roman"/>
          <w:b w:val="false"/>
          <w:i w:val="false"/>
          <w:color w:val="000000"/>
          <w:sz w:val="28"/>
        </w:rPr>
        <w:t>
      57. При отсутствие необходимых документов педагог в течение 3-х рабочих дней приносит недостающие документы.</w:t>
      </w:r>
    </w:p>
    <w:bookmarkEnd w:id="350"/>
    <w:bookmarkStart w:name="z366" w:id="351"/>
    <w:p>
      <w:pPr>
        <w:spacing w:after="0"/>
        <w:ind w:left="0"/>
        <w:jc w:val="left"/>
      </w:pPr>
      <w:r>
        <w:rPr>
          <w:rFonts w:ascii="Times New Roman"/>
          <w:b/>
          <w:i w:val="false"/>
          <w:color w:val="000000"/>
        </w:rPr>
        <w:t xml:space="preserve"> Параграф 4. Порядок оказания государственной услуги</w:t>
      </w:r>
    </w:p>
    <w:bookmarkEnd w:id="351"/>
    <w:bookmarkStart w:name="z367" w:id="352"/>
    <w:p>
      <w:pPr>
        <w:spacing w:after="0"/>
        <w:ind w:left="0"/>
        <w:jc w:val="both"/>
      </w:pPr>
      <w:r>
        <w:rPr>
          <w:rFonts w:ascii="Times New Roman"/>
          <w:b w:val="false"/>
          <w:i w:val="false"/>
          <w:color w:val="000000"/>
          <w:sz w:val="28"/>
        </w:rPr>
        <w:t>
      58. По результатам НКТ на основании заявления педагога (до истечения срока действующей категории) и после квалификационной оценки проводится процедура дальнейшей аттестации:</w:t>
      </w:r>
    </w:p>
    <w:bookmarkEnd w:id="352"/>
    <w:bookmarkStart w:name="z368" w:id="353"/>
    <w:p>
      <w:pPr>
        <w:spacing w:after="0"/>
        <w:ind w:left="0"/>
        <w:jc w:val="both"/>
      </w:pPr>
      <w:r>
        <w:rPr>
          <w:rFonts w:ascii="Times New Roman"/>
          <w:b w:val="false"/>
          <w:i w:val="false"/>
          <w:color w:val="000000"/>
          <w:sz w:val="28"/>
        </w:rPr>
        <w:t>
      для педагогов – комплексное аналитическое обобщение результатов деятельности в соответствии с главой 3 настоящих Правил;</w:t>
      </w:r>
    </w:p>
    <w:bookmarkEnd w:id="353"/>
    <w:bookmarkStart w:name="z369" w:id="354"/>
    <w:p>
      <w:pPr>
        <w:spacing w:after="0"/>
        <w:ind w:left="0"/>
        <w:jc w:val="both"/>
      </w:pPr>
      <w:r>
        <w:rPr>
          <w:rFonts w:ascii="Times New Roman"/>
          <w:b w:val="false"/>
          <w:i w:val="false"/>
          <w:color w:val="000000"/>
          <w:sz w:val="28"/>
        </w:rPr>
        <w:t>
      для руководителей и заместителей руководителей организаций образования (методических кабинетов (центров) – в соответствии с главой 4 настоящих Правил.</w:t>
      </w:r>
    </w:p>
    <w:bookmarkEnd w:id="354"/>
    <w:bookmarkStart w:name="z370" w:id="355"/>
    <w:p>
      <w:pPr>
        <w:spacing w:after="0"/>
        <w:ind w:left="0"/>
        <w:jc w:val="both"/>
      </w:pPr>
      <w:r>
        <w:rPr>
          <w:rFonts w:ascii="Times New Roman"/>
          <w:b w:val="false"/>
          <w:i w:val="false"/>
          <w:color w:val="000000"/>
          <w:sz w:val="28"/>
        </w:rPr>
        <w:t>
      59. Для получения государственной услуги по аттестации педагогов физическими лицами (далее – услугополучатель) предоставляются заявления по форме согласно приложению 8 к настоящим Правилам:</w:t>
      </w:r>
    </w:p>
    <w:bookmarkEnd w:id="355"/>
    <w:bookmarkStart w:name="z371" w:id="356"/>
    <w:p>
      <w:pPr>
        <w:spacing w:after="0"/>
        <w:ind w:left="0"/>
        <w:jc w:val="both"/>
      </w:pPr>
      <w:r>
        <w:rPr>
          <w:rFonts w:ascii="Times New Roman"/>
          <w:b w:val="false"/>
          <w:i w:val="false"/>
          <w:color w:val="000000"/>
          <w:sz w:val="28"/>
        </w:rPr>
        <w:t>
      в Министерство образования и науки Республики Казахстан (далее – Министерство), Управления образования областей, городов Нур-Султана, Алматы и Шымкента, отделы образования районов и городов областного значения;</w:t>
      </w:r>
    </w:p>
    <w:bookmarkEnd w:id="356"/>
    <w:bookmarkStart w:name="z372" w:id="357"/>
    <w:p>
      <w:pPr>
        <w:spacing w:after="0"/>
        <w:ind w:left="0"/>
        <w:jc w:val="both"/>
      </w:pPr>
      <w:r>
        <w:rPr>
          <w:rFonts w:ascii="Times New Roman"/>
          <w:b w:val="false"/>
          <w:i w:val="false"/>
          <w:color w:val="000000"/>
          <w:sz w:val="28"/>
        </w:rPr>
        <w:t>
      или через некоммерческое акционерное общество "Государственная корпорация "Правительство для граждан" (далее – Государственная корпорация);</w:t>
      </w:r>
    </w:p>
    <w:bookmarkEnd w:id="357"/>
    <w:bookmarkStart w:name="z373" w:id="358"/>
    <w:p>
      <w:pPr>
        <w:spacing w:after="0"/>
        <w:ind w:left="0"/>
        <w:jc w:val="both"/>
      </w:pPr>
      <w:r>
        <w:rPr>
          <w:rFonts w:ascii="Times New Roman"/>
          <w:b w:val="false"/>
          <w:i w:val="false"/>
          <w:color w:val="000000"/>
          <w:sz w:val="28"/>
        </w:rPr>
        <w:t>
      или через веб-портал "электронного правительства" egov.kz. (далее – портал).</w:t>
      </w:r>
    </w:p>
    <w:bookmarkEnd w:id="358"/>
    <w:bookmarkStart w:name="z374" w:id="359"/>
    <w:p>
      <w:pPr>
        <w:spacing w:after="0"/>
        <w:ind w:left="0"/>
        <w:jc w:val="both"/>
      </w:pPr>
      <w:r>
        <w:rPr>
          <w:rFonts w:ascii="Times New Roman"/>
          <w:b w:val="false"/>
          <w:i w:val="false"/>
          <w:color w:val="000000"/>
          <w:sz w:val="28"/>
        </w:rPr>
        <w:t xml:space="preserve">
      Заявление подается с соблюдением сроков прохождения и последовательности категории в соответствии с квалификационными требованиями согласно </w:t>
      </w:r>
      <w:r>
        <w:rPr>
          <w:rFonts w:ascii="Times New Roman"/>
          <w:b w:val="false"/>
          <w:i w:val="false"/>
          <w:color w:val="000000"/>
          <w:sz w:val="28"/>
        </w:rPr>
        <w:t>приказа № 338</w:t>
      </w:r>
      <w:r>
        <w:rPr>
          <w:rFonts w:ascii="Times New Roman"/>
          <w:b w:val="false"/>
          <w:i w:val="false"/>
          <w:color w:val="000000"/>
          <w:sz w:val="28"/>
        </w:rPr>
        <w:t>.</w:t>
      </w:r>
    </w:p>
    <w:bookmarkEnd w:id="359"/>
    <w:bookmarkStart w:name="z375" w:id="360"/>
    <w:p>
      <w:pPr>
        <w:spacing w:after="0"/>
        <w:ind w:left="0"/>
        <w:jc w:val="both"/>
      </w:pPr>
      <w:r>
        <w:rPr>
          <w:rFonts w:ascii="Times New Roman"/>
          <w:b w:val="false"/>
          <w:i w:val="false"/>
          <w:color w:val="000000"/>
          <w:sz w:val="28"/>
        </w:rPr>
        <w:t>
      60. Государственная услуга "Прием документов для прохождения аттестации педагогов" (далее – государственная услуга) оказывается Министерством, Управлениями образования областей, городов Нур-Султана, Алматы и Шымкента, отделами образования районов и городов областного значения.</w:t>
      </w:r>
    </w:p>
    <w:bookmarkEnd w:id="360"/>
    <w:bookmarkStart w:name="z376" w:id="361"/>
    <w:p>
      <w:pPr>
        <w:spacing w:after="0"/>
        <w:ind w:left="0"/>
        <w:jc w:val="both"/>
      </w:pPr>
      <w:r>
        <w:rPr>
          <w:rFonts w:ascii="Times New Roman"/>
          <w:b w:val="false"/>
          <w:i w:val="false"/>
          <w:color w:val="000000"/>
          <w:sz w:val="28"/>
        </w:rPr>
        <w:t>
      61. Перечень основных требований к оказанию государственной услуги, включающий характеристики процесса, форму, содержание и результат оказания услуг, а также иные сведения с учетом особенностей предоставления государственных услуг приведены в стандарте государственной услуги (далее – стандарт) по форме согласно приложению 7 к настоящим Правилам.</w:t>
      </w:r>
    </w:p>
    <w:bookmarkEnd w:id="361"/>
    <w:bookmarkStart w:name="z377" w:id="362"/>
    <w:p>
      <w:pPr>
        <w:spacing w:after="0"/>
        <w:ind w:left="0"/>
        <w:jc w:val="both"/>
      </w:pPr>
      <w:r>
        <w:rPr>
          <w:rFonts w:ascii="Times New Roman"/>
          <w:b w:val="false"/>
          <w:i w:val="false"/>
          <w:color w:val="000000"/>
          <w:sz w:val="28"/>
        </w:rPr>
        <w:t>
      62. Сведения документов, удостоверяющих личность услугополучателя, работник Государственной корпорации получает из соответствующих государственных информационных систем через шлюз "электронного правительства".</w:t>
      </w:r>
    </w:p>
    <w:bookmarkEnd w:id="362"/>
    <w:bookmarkStart w:name="z378" w:id="363"/>
    <w:p>
      <w:pPr>
        <w:spacing w:after="0"/>
        <w:ind w:left="0"/>
        <w:jc w:val="both"/>
      </w:pPr>
      <w:r>
        <w:rPr>
          <w:rFonts w:ascii="Times New Roman"/>
          <w:b w:val="false"/>
          <w:i w:val="false"/>
          <w:color w:val="000000"/>
          <w:sz w:val="28"/>
        </w:rPr>
        <w:t>
      63. При предоставлении услугополучателем неполного пакета документов, предусмотренных стандартом, и (или) документов с истекшим сроком действия, ответственный сотрудник Министерства, Управления образования областей, городов Нур-Султана, Алматы и Шымкента, отдела районов и городов областного значения, либо работник Государственной корпорации выдает или направляет через портал расписку об отказе в приеме документов по форме согласно приложению 9 к настоящим Правилам.</w:t>
      </w:r>
    </w:p>
    <w:bookmarkEnd w:id="363"/>
    <w:bookmarkStart w:name="z379" w:id="364"/>
    <w:p>
      <w:pPr>
        <w:spacing w:after="0"/>
        <w:ind w:left="0"/>
        <w:jc w:val="both"/>
      </w:pPr>
      <w:r>
        <w:rPr>
          <w:rFonts w:ascii="Times New Roman"/>
          <w:b w:val="false"/>
          <w:i w:val="false"/>
          <w:color w:val="000000"/>
          <w:sz w:val="28"/>
        </w:rPr>
        <w:t>
      64. При полном представлении документов через канцелярию услогодателя, Государственную корпорацию услугополучателю выдается или направляется через портал расписка о приеме документов по форме согласно приложению 10 к настоящим Правилам с указанием даты выдачи готовых документов.</w:t>
      </w:r>
    </w:p>
    <w:bookmarkEnd w:id="364"/>
    <w:bookmarkStart w:name="z380" w:id="365"/>
    <w:p>
      <w:pPr>
        <w:spacing w:after="0"/>
        <w:ind w:left="0"/>
        <w:jc w:val="both"/>
      </w:pPr>
      <w:r>
        <w:rPr>
          <w:rFonts w:ascii="Times New Roman"/>
          <w:b w:val="false"/>
          <w:i w:val="false"/>
          <w:color w:val="000000"/>
          <w:sz w:val="28"/>
        </w:rPr>
        <w:t>
      При обращении через портал в личный кабинет услугополучателя поступает уведомление о приеме документов с указанием даты выдачи готовых документов.</w:t>
      </w:r>
    </w:p>
    <w:bookmarkEnd w:id="365"/>
    <w:bookmarkStart w:name="z381" w:id="366"/>
    <w:p>
      <w:pPr>
        <w:spacing w:after="0"/>
        <w:ind w:left="0"/>
        <w:jc w:val="both"/>
      </w:pPr>
      <w:r>
        <w:rPr>
          <w:rFonts w:ascii="Times New Roman"/>
          <w:b w:val="false"/>
          <w:i w:val="false"/>
          <w:color w:val="000000"/>
          <w:sz w:val="28"/>
        </w:rPr>
        <w:t>
      65. Сформированные заявления (с пакетом документов) направляются Государственной корпорацией или через портал в Министерство, Управления образования областей, городов Нур-Султана, Алматы и Шымкента, отделы районов и городов областного значения.</w:t>
      </w:r>
    </w:p>
    <w:bookmarkEnd w:id="366"/>
    <w:bookmarkStart w:name="z382" w:id="367"/>
    <w:p>
      <w:pPr>
        <w:spacing w:after="0"/>
        <w:ind w:left="0"/>
        <w:jc w:val="both"/>
      </w:pPr>
      <w:r>
        <w:rPr>
          <w:rFonts w:ascii="Times New Roman"/>
          <w:b w:val="false"/>
          <w:i w:val="false"/>
          <w:color w:val="000000"/>
          <w:sz w:val="28"/>
        </w:rPr>
        <w:t>
      66. При оказании государственных услуг через Государственную корпорацию или портал, день приема заявлений и документов не входит в срок оказания государственных услуг.</w:t>
      </w:r>
    </w:p>
    <w:bookmarkEnd w:id="367"/>
    <w:bookmarkStart w:name="z383" w:id="368"/>
    <w:p>
      <w:pPr>
        <w:spacing w:after="0"/>
        <w:ind w:left="0"/>
        <w:jc w:val="both"/>
      </w:pPr>
      <w:r>
        <w:rPr>
          <w:rFonts w:ascii="Times New Roman"/>
          <w:b w:val="false"/>
          <w:i w:val="false"/>
          <w:color w:val="000000"/>
          <w:sz w:val="28"/>
        </w:rPr>
        <w:t>
      67. При приеме документов через Министерство, Управления образования областей, городов Нур-Султана, Алматы и Шымкента, отделы образования районов и городов областного значения проверяется полнота представленных документов, и соответствие услугополучателя требованиям настоящих Правил, по итогам выдается расписка о приеме заявления и соответствующих документов по форме согласно приложению 10 к настоящим Правилам, либо мотивированный отказ в оказании государственной услуги.</w:t>
      </w:r>
    </w:p>
    <w:bookmarkEnd w:id="368"/>
    <w:bookmarkStart w:name="z384" w:id="369"/>
    <w:p>
      <w:pPr>
        <w:spacing w:after="0"/>
        <w:ind w:left="0"/>
        <w:jc w:val="both"/>
      </w:pPr>
      <w:r>
        <w:rPr>
          <w:rFonts w:ascii="Times New Roman"/>
          <w:b w:val="false"/>
          <w:i w:val="false"/>
          <w:color w:val="000000"/>
          <w:sz w:val="28"/>
        </w:rPr>
        <w:t>
      68. При обращении через канцелярию действия, указанные в пункте 63, осуществляются в день поступления и регистрации документов в Министерство, Управления образования областей, городов Нур-Султана, Алматы и Шымкента, отделы районов и городов областного значения.</w:t>
      </w:r>
    </w:p>
    <w:bookmarkEnd w:id="369"/>
    <w:bookmarkStart w:name="z385" w:id="370"/>
    <w:p>
      <w:pPr>
        <w:spacing w:after="0"/>
        <w:ind w:left="0"/>
        <w:jc w:val="both"/>
      </w:pPr>
      <w:r>
        <w:rPr>
          <w:rFonts w:ascii="Times New Roman"/>
          <w:b w:val="false"/>
          <w:i w:val="false"/>
          <w:color w:val="000000"/>
          <w:sz w:val="28"/>
        </w:rPr>
        <w:t>
      69. Результат оказания государственной услуги доставляются Министерством, Управлениями образования областей, городов Нур-Султана, Алматы и Шымкента, отделами районов и городов областного значения в Государственную корпорацию, не позднее, чем за сутки до истечения срока оказания государственной услуги.</w:t>
      </w:r>
    </w:p>
    <w:bookmarkEnd w:id="370"/>
    <w:bookmarkStart w:name="z386" w:id="371"/>
    <w:p>
      <w:pPr>
        <w:spacing w:after="0"/>
        <w:ind w:left="0"/>
        <w:jc w:val="both"/>
      </w:pPr>
      <w:r>
        <w:rPr>
          <w:rFonts w:ascii="Times New Roman"/>
          <w:b w:val="false"/>
          <w:i w:val="false"/>
          <w:color w:val="000000"/>
          <w:sz w:val="28"/>
        </w:rPr>
        <w:t>
      70. Выдача готовых документов при обращении через Государственную корпорацию осуществляется в соответствии с графиком работы Государственной корпорации при предъявлении документов, удостоверяющих личность, либо электронный документ из сервиса цифровых документов, либо его представителя, действующего на основании документа, выданного в соответствии с гражданским законодательством Республики Казахстан, в которой указываются соответствующие полномочия представителя.</w:t>
      </w:r>
    </w:p>
    <w:bookmarkEnd w:id="371"/>
    <w:bookmarkStart w:name="z387" w:id="372"/>
    <w:p>
      <w:pPr>
        <w:spacing w:after="0"/>
        <w:ind w:left="0"/>
        <w:jc w:val="both"/>
      </w:pPr>
      <w:r>
        <w:rPr>
          <w:rFonts w:ascii="Times New Roman"/>
          <w:b w:val="false"/>
          <w:i w:val="false"/>
          <w:color w:val="000000"/>
          <w:sz w:val="28"/>
        </w:rPr>
        <w:t xml:space="preserve">
      71. Министерством, Управлениями образования областей, городов Нур-Султана, Алматы и Шымкента, отделами районов и городов областного значения обеспечивается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согласно подпункту 11) пункта 2 </w:t>
      </w:r>
      <w:r>
        <w:rPr>
          <w:rFonts w:ascii="Times New Roman"/>
          <w:b w:val="false"/>
          <w:i w:val="false"/>
          <w:color w:val="000000"/>
          <w:sz w:val="28"/>
        </w:rPr>
        <w:t>статьи 5</w:t>
      </w:r>
      <w:r>
        <w:rPr>
          <w:rFonts w:ascii="Times New Roman"/>
          <w:b w:val="false"/>
          <w:i w:val="false"/>
          <w:color w:val="000000"/>
          <w:sz w:val="28"/>
        </w:rPr>
        <w:t xml:space="preserve"> Закона о государственных услугах.</w:t>
      </w:r>
    </w:p>
    <w:bookmarkEnd w:id="372"/>
    <w:bookmarkStart w:name="z388" w:id="373"/>
    <w:p>
      <w:pPr>
        <w:spacing w:after="0"/>
        <w:ind w:left="0"/>
        <w:jc w:val="both"/>
      </w:pPr>
      <w:r>
        <w:rPr>
          <w:rFonts w:ascii="Times New Roman"/>
          <w:b w:val="false"/>
          <w:i w:val="false"/>
          <w:color w:val="000000"/>
          <w:sz w:val="28"/>
        </w:rPr>
        <w:t>
      72.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bookmarkEnd w:id="373"/>
    <w:bookmarkStart w:name="z389" w:id="374"/>
    <w:p>
      <w:pPr>
        <w:spacing w:after="0"/>
        <w:ind w:left="0"/>
        <w:jc w:val="both"/>
      </w:pPr>
      <w:r>
        <w:rPr>
          <w:rFonts w:ascii="Times New Roman"/>
          <w:b w:val="false"/>
          <w:i w:val="false"/>
          <w:color w:val="000000"/>
          <w:sz w:val="28"/>
        </w:rPr>
        <w:t>
      Жалоба подается услугодателю и (или) должностному лицу, чье решение, действие (бездействие) обжалуются.</w:t>
      </w:r>
    </w:p>
    <w:bookmarkEnd w:id="374"/>
    <w:bookmarkStart w:name="z390" w:id="375"/>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bookmarkEnd w:id="375"/>
    <w:bookmarkStart w:name="z391" w:id="376"/>
    <w:p>
      <w:pPr>
        <w:spacing w:after="0"/>
        <w:ind w:left="0"/>
        <w:jc w:val="both"/>
      </w:pPr>
      <w:r>
        <w:rPr>
          <w:rFonts w:ascii="Times New Roman"/>
          <w:b w:val="false"/>
          <w:i w:val="false"/>
          <w:color w:val="000000"/>
          <w:sz w:val="28"/>
        </w:rPr>
        <w:t>
      При этом услугодатель, должностное лицо, чье решение, действие (бездействие) обжалуются,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bookmarkEnd w:id="376"/>
    <w:bookmarkStart w:name="z392" w:id="377"/>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пунктом 2 </w:t>
      </w:r>
      <w:r>
        <w:rPr>
          <w:rFonts w:ascii="Times New Roman"/>
          <w:b w:val="false"/>
          <w:i w:val="false"/>
          <w:color w:val="000000"/>
          <w:sz w:val="28"/>
        </w:rPr>
        <w:t>статьи 25</w:t>
      </w:r>
      <w:r>
        <w:rPr>
          <w:rFonts w:ascii="Times New Roman"/>
          <w:b w:val="false"/>
          <w:i w:val="false"/>
          <w:color w:val="000000"/>
          <w:sz w:val="28"/>
        </w:rPr>
        <w:t xml:space="preserve"> Закона о государственных услугах подлежит рассмотрению в течение 5 (пяти) рабочих дней со дня ее регистрации.</w:t>
      </w:r>
    </w:p>
    <w:bookmarkEnd w:id="377"/>
    <w:bookmarkStart w:name="z393" w:id="378"/>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378"/>
    <w:bookmarkStart w:name="z394" w:id="379"/>
    <w:p>
      <w:pPr>
        <w:spacing w:after="0"/>
        <w:ind w:left="0"/>
        <w:jc w:val="both"/>
      </w:pPr>
      <w:r>
        <w:rPr>
          <w:rFonts w:ascii="Times New Roman"/>
          <w:b w:val="false"/>
          <w:i w:val="false"/>
          <w:color w:val="000000"/>
          <w:sz w:val="28"/>
        </w:rPr>
        <w:t xml:space="preserve">
      Если иное не предусмотрено законами Республики Казахстан, обжалование в суде допускается после обжалования в административном (досудебном) порядке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91 Административного процедурно-процессуального кодекса Республики Казахстан.</w:t>
      </w:r>
    </w:p>
    <w:bookmarkEnd w:id="379"/>
    <w:bookmarkStart w:name="z395" w:id="380"/>
    <w:p>
      <w:pPr>
        <w:spacing w:after="0"/>
        <w:ind w:left="0"/>
        <w:jc w:val="left"/>
      </w:pPr>
      <w:r>
        <w:rPr>
          <w:rFonts w:ascii="Times New Roman"/>
          <w:b/>
          <w:i w:val="false"/>
          <w:color w:val="000000"/>
        </w:rPr>
        <w:t xml:space="preserve"> Глава 3. Порядок присвоения (подтверждения) квалификационных категорий педагогам</w:t>
      </w:r>
    </w:p>
    <w:bookmarkEnd w:id="380"/>
    <w:bookmarkStart w:name="z396" w:id="381"/>
    <w:p>
      <w:pPr>
        <w:spacing w:after="0"/>
        <w:ind w:left="0"/>
        <w:jc w:val="both"/>
      </w:pPr>
      <w:r>
        <w:rPr>
          <w:rFonts w:ascii="Times New Roman"/>
          <w:b w:val="false"/>
          <w:i w:val="false"/>
          <w:color w:val="000000"/>
          <w:sz w:val="28"/>
        </w:rPr>
        <w:t>
      73. Для проведения процедуры присвоения (подтверждения) квалификационных категорий на соответствие заявленной квалификационной категории создается экспертный совет отдельно по каждому предмету или по направлению (далее – Экспертный совет):</w:t>
      </w:r>
    </w:p>
    <w:bookmarkEnd w:id="381"/>
    <w:bookmarkStart w:name="z397" w:id="382"/>
    <w:p>
      <w:pPr>
        <w:spacing w:after="0"/>
        <w:ind w:left="0"/>
        <w:jc w:val="both"/>
      </w:pPr>
      <w:r>
        <w:rPr>
          <w:rFonts w:ascii="Times New Roman"/>
          <w:b w:val="false"/>
          <w:i w:val="false"/>
          <w:color w:val="000000"/>
          <w:sz w:val="28"/>
        </w:rPr>
        <w:t>
      на квалификационную категорию "педагог" - Экспертный совет, организуемый на уровне организации образования, в составе заместителя руководителя, педагогов, имеющих стаж работы не менее 10 лет, квалификационные категории "педагог-исследователь" или "педагог-мастер", членов профсоюзного комитета организации образования. Состав Экспертного совета утверждается приказом руководителя организации образования;</w:t>
      </w:r>
    </w:p>
    <w:bookmarkEnd w:id="382"/>
    <w:bookmarkStart w:name="z398" w:id="383"/>
    <w:p>
      <w:pPr>
        <w:spacing w:after="0"/>
        <w:ind w:left="0"/>
        <w:jc w:val="both"/>
      </w:pPr>
      <w:r>
        <w:rPr>
          <w:rFonts w:ascii="Times New Roman"/>
          <w:b w:val="false"/>
          <w:i w:val="false"/>
          <w:color w:val="000000"/>
          <w:sz w:val="28"/>
        </w:rPr>
        <w:t>
      на квалификационную категорию "педагог-модератор" - Экспертный совет, организуемый на уровне района (города областного значения), на уровне области, городов республиканского значения и столицы, уполномоченного органа соответствующей сферы (для республиканских подведомственных организаций и организаций образования отраслевых государственных органов), в составе методистов методических кабинетов (центров), педагогов района (города областного значения), имеющих стаж работы не менее 10 лет, квалификационные категории "педагог-исследователь" или "педагог-мастер", представителей организаций повышения квалификации, попечительских советов, общественных, неправительственных организаций в области образования, представителей профсоюзов, работодателей.</w:t>
      </w:r>
    </w:p>
    <w:bookmarkEnd w:id="383"/>
    <w:bookmarkStart w:name="z399" w:id="384"/>
    <w:p>
      <w:pPr>
        <w:spacing w:after="0"/>
        <w:ind w:left="0"/>
        <w:jc w:val="both"/>
      </w:pPr>
      <w:r>
        <w:rPr>
          <w:rFonts w:ascii="Times New Roman"/>
          <w:b w:val="false"/>
          <w:i w:val="false"/>
          <w:color w:val="000000"/>
          <w:sz w:val="28"/>
        </w:rPr>
        <w:t>
      Состав Экспертного совета утверждается приказом руководителя органа управления образования района (города областного значения), уполномоченного органа соответствующей сферы (для республиканских подведомственных организаций и организаций образований отраслевых государственных органов).</w:t>
      </w:r>
    </w:p>
    <w:bookmarkEnd w:id="384"/>
    <w:bookmarkStart w:name="z400" w:id="385"/>
    <w:p>
      <w:pPr>
        <w:spacing w:after="0"/>
        <w:ind w:left="0"/>
        <w:jc w:val="both"/>
      </w:pPr>
      <w:r>
        <w:rPr>
          <w:rFonts w:ascii="Times New Roman"/>
          <w:b w:val="false"/>
          <w:i w:val="false"/>
          <w:color w:val="000000"/>
          <w:sz w:val="28"/>
        </w:rPr>
        <w:t>
      на квалификационную категорию "педагог-эксперт", "педагог-исследователь" - Экспертный совет, организуемый на уровне области, городов республиканского значения и столицы, уполномоченного органа соответствующей сферы (для республиканских подведомственных организаций и организаций образования отраслевых государственных органов), в составе методистов методических кабинетов (центров), педагогов организаций образования области, городов республиканского значения и столицы, имеющих стаж работы не менее 10 лет, квалификационные категории "педагог-исследователь" или "педагог-мастер", представителей организаций повышения квалификации, попечительских советов, общественных, неправительственных организаций, профсоюзов, работодателей. Состав Экспертного совета утверждается приказом руководителя органа управления образования области, городов республиканского значения и столицы, уполномоченного органа соответствующей сферы (для республиканских подведомственных организаций и организаций образований отраслевых государственных органов).</w:t>
      </w:r>
    </w:p>
    <w:bookmarkEnd w:id="385"/>
    <w:bookmarkStart w:name="z401" w:id="386"/>
    <w:p>
      <w:pPr>
        <w:spacing w:after="0"/>
        <w:ind w:left="0"/>
        <w:jc w:val="both"/>
      </w:pPr>
      <w:r>
        <w:rPr>
          <w:rFonts w:ascii="Times New Roman"/>
          <w:b w:val="false"/>
          <w:i w:val="false"/>
          <w:color w:val="000000"/>
          <w:sz w:val="28"/>
        </w:rPr>
        <w:t>
      на квалификационную категорию "педагог-мастер" - Экспертный совет, организуемый при Республиканском учебно-методическом совете Национальной академии образования имени Ы. Алтынсарина, в составе специалистов и методистов подведомственных организаций МОН РК, представителей профсоюзов, уполномоченных органов соответствующих сфер, педагогов организаций образования республики, имеющих стаж работы не менее 10 лет, квалификационные категории "педагог-исследователь" или "педагог-мастер", организаций повышения квалификации, попечительских советов, общественных, неправительственных организаций, работодателей. Состав Экспертного совета утверждается приказом руководителя уполномоченного органа соответствующей сферы.</w:t>
      </w:r>
    </w:p>
    <w:bookmarkEnd w:id="386"/>
    <w:bookmarkStart w:name="z402" w:id="387"/>
    <w:p>
      <w:pPr>
        <w:spacing w:after="0"/>
        <w:ind w:left="0"/>
        <w:jc w:val="both"/>
      </w:pPr>
      <w:r>
        <w:rPr>
          <w:rFonts w:ascii="Times New Roman"/>
          <w:b w:val="false"/>
          <w:i w:val="false"/>
          <w:color w:val="000000"/>
          <w:sz w:val="28"/>
        </w:rPr>
        <w:t>
      74. Материалы, представленные для комплексного аналитического обобщения результатов деятельности, направляются Комиссией для рассмотрения в экспертный совет два раза в год (до 5 мая и 5 ноября текущего года соответственно) по акту приема – передачи портфолио педагога на присвоение (подтверждение) квалификационных категорий по форме согласно приложению 11 к настоящим Правилам.</w:t>
      </w:r>
    </w:p>
    <w:bookmarkEnd w:id="387"/>
    <w:bookmarkStart w:name="z403" w:id="388"/>
    <w:p>
      <w:pPr>
        <w:spacing w:after="0"/>
        <w:ind w:left="0"/>
        <w:jc w:val="both"/>
      </w:pPr>
      <w:r>
        <w:rPr>
          <w:rFonts w:ascii="Times New Roman"/>
          <w:b w:val="false"/>
          <w:i w:val="false"/>
          <w:color w:val="000000"/>
          <w:sz w:val="28"/>
        </w:rPr>
        <w:t>
      75. В состав Экспертного совета входят председатель и члены экспертного совета. Экспертный совет состоит из нечетного количества членов, но не менее, чем из семи человек. Председатель избирается из числа членов Экспертного совета.</w:t>
      </w:r>
    </w:p>
    <w:bookmarkEnd w:id="388"/>
    <w:bookmarkStart w:name="z404" w:id="389"/>
    <w:p>
      <w:pPr>
        <w:spacing w:after="0"/>
        <w:ind w:left="0"/>
        <w:jc w:val="both"/>
      </w:pPr>
      <w:r>
        <w:rPr>
          <w:rFonts w:ascii="Times New Roman"/>
          <w:b w:val="false"/>
          <w:i w:val="false"/>
          <w:color w:val="000000"/>
          <w:sz w:val="28"/>
        </w:rPr>
        <w:t>
      76. Экспертный совет рассматривает и оценивает портфолио педагогов на присвоение (подтверждение) квалификационных категорий в соответствии с критериями оценивания портфолио педагогов на присвоение (подтверждение) квалификационных категорий по форме согласно приложению 12 к настоящим Правилам, с учетом листов наблюдения уроков/занятий по форме согласно приложению 13 к настоящим Правилам.</w:t>
      </w:r>
    </w:p>
    <w:bookmarkEnd w:id="389"/>
    <w:bookmarkStart w:name="z405" w:id="390"/>
    <w:p>
      <w:pPr>
        <w:spacing w:after="0"/>
        <w:ind w:left="0"/>
        <w:jc w:val="both"/>
      </w:pPr>
      <w:r>
        <w:rPr>
          <w:rFonts w:ascii="Times New Roman"/>
          <w:b w:val="false"/>
          <w:i w:val="false"/>
          <w:color w:val="000000"/>
          <w:sz w:val="28"/>
        </w:rPr>
        <w:t>
      77. Экспертный совет отдельно по каждому предмету или по направлению рассматривает и оценивает портфолио с присутствием аттестуемого в дистанционном или очном формате. Рассмотрение портфолио с участием аттестуемого длится не более 30 минут. При этом, ведется аудио или видеозапись. Аудиовидеозапись хранится в архиве организации проводимого аттестацию не менее одного года.</w:t>
      </w:r>
    </w:p>
    <w:bookmarkEnd w:id="390"/>
    <w:bookmarkStart w:name="z406" w:id="391"/>
    <w:p>
      <w:pPr>
        <w:spacing w:after="0"/>
        <w:ind w:left="0"/>
        <w:jc w:val="both"/>
      </w:pPr>
      <w:r>
        <w:rPr>
          <w:rFonts w:ascii="Times New Roman"/>
          <w:b w:val="false"/>
          <w:i w:val="false"/>
          <w:color w:val="000000"/>
          <w:sz w:val="28"/>
        </w:rPr>
        <w:t>
      78. Экспертный совет направляет листы оценивания портфолио педагогов на присвоение (подтверждение) квалификационных категорий по форме согласно приложению 14 к настоящим Правилам и рекомендации по итогам комплексного аналитического обобщения результатов деятельности о соответствии/несоответствии, о соответствии на один уровень ниже заявленной квалификационной категории по каждому педагогу в Комиссию в определенные уполномоченным органом в области образования сроки (до 5 июня и 5 декабря текущего года) по форме согласно приложению 15 к настоящим Правилам.</w:t>
      </w:r>
    </w:p>
    <w:bookmarkEnd w:id="391"/>
    <w:bookmarkStart w:name="z407" w:id="392"/>
    <w:p>
      <w:pPr>
        <w:spacing w:after="0"/>
        <w:ind w:left="0"/>
        <w:jc w:val="left"/>
      </w:pPr>
      <w:r>
        <w:rPr>
          <w:rFonts w:ascii="Times New Roman"/>
          <w:b/>
          <w:i w:val="false"/>
          <w:color w:val="000000"/>
        </w:rPr>
        <w:t xml:space="preserve"> Параграф 1. Порядок очередного присвоения квалификационных категорий педагогам</w:t>
      </w:r>
    </w:p>
    <w:bookmarkEnd w:id="392"/>
    <w:bookmarkStart w:name="z408" w:id="393"/>
    <w:p>
      <w:pPr>
        <w:spacing w:after="0"/>
        <w:ind w:left="0"/>
        <w:jc w:val="both"/>
      </w:pPr>
      <w:r>
        <w:rPr>
          <w:rFonts w:ascii="Times New Roman"/>
          <w:b w:val="false"/>
          <w:i w:val="false"/>
          <w:color w:val="000000"/>
          <w:sz w:val="28"/>
        </w:rPr>
        <w:t>
      79. Очередному присвоению квалификационной категории подлежат:</w:t>
      </w:r>
    </w:p>
    <w:bookmarkEnd w:id="393"/>
    <w:bookmarkStart w:name="z409" w:id="394"/>
    <w:p>
      <w:pPr>
        <w:spacing w:after="0"/>
        <w:ind w:left="0"/>
        <w:jc w:val="both"/>
      </w:pPr>
      <w:r>
        <w:rPr>
          <w:rFonts w:ascii="Times New Roman"/>
          <w:b w:val="false"/>
          <w:i w:val="false"/>
          <w:color w:val="000000"/>
          <w:sz w:val="28"/>
        </w:rPr>
        <w:t>
      на квалификационную категорию "педагог":</w:t>
      </w:r>
    </w:p>
    <w:bookmarkEnd w:id="394"/>
    <w:bookmarkStart w:name="z410" w:id="395"/>
    <w:p>
      <w:pPr>
        <w:spacing w:after="0"/>
        <w:ind w:left="0"/>
        <w:jc w:val="both"/>
      </w:pPr>
      <w:r>
        <w:rPr>
          <w:rFonts w:ascii="Times New Roman"/>
          <w:b w:val="false"/>
          <w:i w:val="false"/>
          <w:color w:val="000000"/>
          <w:sz w:val="28"/>
        </w:rPr>
        <w:t>
      лица, имеющие педагогическое или иное профессиональное образование по соответствующему профилю или прошедшие курсы переподготовки, впервые приступившие к педагогической деятельности, успешно прошедшие Национальное квалификационное тестирование, а также соответствующие следующим профессиональным компетенциям:</w:t>
      </w:r>
    </w:p>
    <w:bookmarkEnd w:id="395"/>
    <w:bookmarkStart w:name="z411" w:id="396"/>
    <w:p>
      <w:pPr>
        <w:spacing w:after="0"/>
        <w:ind w:left="0"/>
        <w:jc w:val="both"/>
      </w:pPr>
      <w:r>
        <w:rPr>
          <w:rFonts w:ascii="Times New Roman"/>
          <w:b w:val="false"/>
          <w:i w:val="false"/>
          <w:color w:val="000000"/>
          <w:sz w:val="28"/>
        </w:rPr>
        <w:t>
      знает содержание учебного предмета, учебно-воспитательного процесса, методики преподавания и оценивания; планирует и организует учебно-воспитательный процесс с учетом психолого-возрастных особенностей обучающихся, способствует формированию общей культуры обучающегося и его социализации, принимает участие в мероприятиях на уровне организации образования, осуществляет индивидуальный подход в воспитании и обучении с учетом потребностей обучающихся, владеет навыками профессионально-педагогического диалога, применяет цифровые образовательные ресурсы;</w:t>
      </w:r>
    </w:p>
    <w:bookmarkEnd w:id="396"/>
    <w:bookmarkStart w:name="z412" w:id="397"/>
    <w:p>
      <w:pPr>
        <w:spacing w:after="0"/>
        <w:ind w:left="0"/>
        <w:jc w:val="both"/>
      </w:pPr>
      <w:r>
        <w:rPr>
          <w:rFonts w:ascii="Times New Roman"/>
          <w:b w:val="false"/>
          <w:i w:val="false"/>
          <w:color w:val="000000"/>
          <w:sz w:val="28"/>
        </w:rPr>
        <w:t xml:space="preserve">
      соблюдает основные нормы педагогической этики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11 мая 2020 года № 190 "О некоторых вопросах педагогической этики" (зарегистрирован в Реестре государственной регистрации нормативных правовых актов № 20619);</w:t>
      </w:r>
    </w:p>
    <w:bookmarkEnd w:id="397"/>
    <w:bookmarkStart w:name="z413" w:id="398"/>
    <w:p>
      <w:pPr>
        <w:spacing w:after="0"/>
        <w:ind w:left="0"/>
        <w:jc w:val="both"/>
      </w:pPr>
      <w:r>
        <w:rPr>
          <w:rFonts w:ascii="Times New Roman"/>
          <w:b w:val="false"/>
          <w:i w:val="false"/>
          <w:color w:val="000000"/>
          <w:sz w:val="28"/>
        </w:rPr>
        <w:t>
      2) на квалификационную категорию "педагог-модератор":</w:t>
      </w:r>
    </w:p>
    <w:bookmarkEnd w:id="398"/>
    <w:bookmarkStart w:name="z414" w:id="399"/>
    <w:p>
      <w:pPr>
        <w:spacing w:after="0"/>
        <w:ind w:left="0"/>
        <w:jc w:val="both"/>
      </w:pPr>
      <w:r>
        <w:rPr>
          <w:rFonts w:ascii="Times New Roman"/>
          <w:b w:val="false"/>
          <w:i w:val="false"/>
          <w:color w:val="000000"/>
          <w:sz w:val="28"/>
        </w:rPr>
        <w:t>
      лица, имеющие педагогическое или иное профессиональное образование по соответствующему профилю, а также лица, прошедшие курсы переподготовки, педагогический стаж не менее двух лет, соответствующие следующим профессиональным компетенциям:</w:t>
      </w:r>
    </w:p>
    <w:bookmarkEnd w:id="399"/>
    <w:bookmarkStart w:name="z415" w:id="400"/>
    <w:p>
      <w:pPr>
        <w:spacing w:after="0"/>
        <w:ind w:left="0"/>
        <w:jc w:val="both"/>
      </w:pPr>
      <w:r>
        <w:rPr>
          <w:rFonts w:ascii="Times New Roman"/>
          <w:b w:val="false"/>
          <w:i w:val="false"/>
          <w:color w:val="000000"/>
          <w:sz w:val="28"/>
        </w:rPr>
        <w:t>
      соответствует общим требованиям квалификационной категории "педагог", кроме того:</w:t>
      </w:r>
    </w:p>
    <w:bookmarkEnd w:id="400"/>
    <w:bookmarkStart w:name="z416" w:id="401"/>
    <w:p>
      <w:pPr>
        <w:spacing w:after="0"/>
        <w:ind w:left="0"/>
        <w:jc w:val="both"/>
      </w:pPr>
      <w:r>
        <w:rPr>
          <w:rFonts w:ascii="Times New Roman"/>
          <w:b w:val="false"/>
          <w:i w:val="false"/>
          <w:color w:val="000000"/>
          <w:sz w:val="28"/>
        </w:rPr>
        <w:t>
      использует инновационные формы, методы и средства обучения;</w:t>
      </w:r>
    </w:p>
    <w:bookmarkEnd w:id="401"/>
    <w:bookmarkStart w:name="z417" w:id="402"/>
    <w:p>
      <w:pPr>
        <w:spacing w:after="0"/>
        <w:ind w:left="0"/>
        <w:jc w:val="both"/>
      </w:pPr>
      <w:r>
        <w:rPr>
          <w:rFonts w:ascii="Times New Roman"/>
          <w:b w:val="false"/>
          <w:i w:val="false"/>
          <w:color w:val="000000"/>
          <w:sz w:val="28"/>
        </w:rPr>
        <w:t>
      является участником или призером или победителем конкурса профессионального мастерства или имеет участников или призеров или победителей олимпиад, конкурсов, соревнований, на уровне организации образования, района (города областного значения) в соответствии с перечнем, утвержденным уполномоченным органом в области образования;</w:t>
      </w:r>
    </w:p>
    <w:bookmarkEnd w:id="402"/>
    <w:bookmarkStart w:name="z418" w:id="403"/>
    <w:p>
      <w:pPr>
        <w:spacing w:after="0"/>
        <w:ind w:left="0"/>
        <w:jc w:val="both"/>
      </w:pPr>
      <w:r>
        <w:rPr>
          <w:rFonts w:ascii="Times New Roman"/>
          <w:b w:val="false"/>
          <w:i w:val="false"/>
          <w:color w:val="000000"/>
          <w:sz w:val="28"/>
        </w:rPr>
        <w:t>
      3) на квалификационную категорию "педагог-эксперт":</w:t>
      </w:r>
    </w:p>
    <w:bookmarkEnd w:id="403"/>
    <w:bookmarkStart w:name="z419" w:id="404"/>
    <w:p>
      <w:pPr>
        <w:spacing w:after="0"/>
        <w:ind w:left="0"/>
        <w:jc w:val="both"/>
      </w:pPr>
      <w:r>
        <w:rPr>
          <w:rFonts w:ascii="Times New Roman"/>
          <w:b w:val="false"/>
          <w:i w:val="false"/>
          <w:color w:val="000000"/>
          <w:sz w:val="28"/>
        </w:rPr>
        <w:t>
      лица, имеющие педагогическое или иное профессиональное образование по соответствующему профилю, а также лица, прошедшие курсы переподготовки, педагогический стаж не менее трех лет, соответствующие следующим профессиональным компетенциям:</w:t>
      </w:r>
    </w:p>
    <w:bookmarkEnd w:id="404"/>
    <w:bookmarkStart w:name="z420" w:id="405"/>
    <w:p>
      <w:pPr>
        <w:spacing w:after="0"/>
        <w:ind w:left="0"/>
        <w:jc w:val="both"/>
      </w:pPr>
      <w:r>
        <w:rPr>
          <w:rFonts w:ascii="Times New Roman"/>
          <w:b w:val="false"/>
          <w:i w:val="false"/>
          <w:color w:val="000000"/>
          <w:sz w:val="28"/>
        </w:rPr>
        <w:t>
      соответствует общим требованиям квалификационной категории "педагог-модератор", кроме того:</w:t>
      </w:r>
    </w:p>
    <w:bookmarkEnd w:id="405"/>
    <w:bookmarkStart w:name="z421" w:id="406"/>
    <w:p>
      <w:pPr>
        <w:spacing w:after="0"/>
        <w:ind w:left="0"/>
        <w:jc w:val="both"/>
      </w:pPr>
      <w:r>
        <w:rPr>
          <w:rFonts w:ascii="Times New Roman"/>
          <w:b w:val="false"/>
          <w:i w:val="false"/>
          <w:color w:val="000000"/>
          <w:sz w:val="28"/>
        </w:rPr>
        <w:t>
      владеет навыками анализа организованной учебной деятельности, учебно-воспитательного процесса;</w:t>
      </w:r>
    </w:p>
    <w:bookmarkEnd w:id="406"/>
    <w:bookmarkStart w:name="z422" w:id="407"/>
    <w:p>
      <w:pPr>
        <w:spacing w:after="0"/>
        <w:ind w:left="0"/>
        <w:jc w:val="both"/>
      </w:pPr>
      <w:r>
        <w:rPr>
          <w:rFonts w:ascii="Times New Roman"/>
          <w:b w:val="false"/>
          <w:i w:val="false"/>
          <w:color w:val="000000"/>
          <w:sz w:val="28"/>
        </w:rPr>
        <w:t>
      конструктивно определяет приоритеты профессионального развития: собственного и коллег на уровне организации образования;</w:t>
      </w:r>
    </w:p>
    <w:bookmarkEnd w:id="407"/>
    <w:bookmarkStart w:name="z423" w:id="408"/>
    <w:p>
      <w:pPr>
        <w:spacing w:after="0"/>
        <w:ind w:left="0"/>
        <w:jc w:val="both"/>
      </w:pPr>
      <w:r>
        <w:rPr>
          <w:rFonts w:ascii="Times New Roman"/>
          <w:b w:val="false"/>
          <w:i w:val="false"/>
          <w:color w:val="000000"/>
          <w:sz w:val="28"/>
        </w:rPr>
        <w:t>
      является участником или призером или победителем конкурса профессионального мастерства или имеет участников или победителей или призеров олимпиад, конкурсов, соревнований на уровне района (города областного значения), конкурсов, соревнований на уровне области в соответствии с перечнем, утвержденным уполномоченным органом в области образования;</w:t>
      </w:r>
    </w:p>
    <w:bookmarkEnd w:id="408"/>
    <w:bookmarkStart w:name="z424" w:id="409"/>
    <w:p>
      <w:pPr>
        <w:spacing w:after="0"/>
        <w:ind w:left="0"/>
        <w:jc w:val="both"/>
      </w:pPr>
      <w:r>
        <w:rPr>
          <w:rFonts w:ascii="Times New Roman"/>
          <w:b w:val="false"/>
          <w:i w:val="false"/>
          <w:color w:val="000000"/>
          <w:sz w:val="28"/>
        </w:rPr>
        <w:t>
      подготовил видео-, телеуроки, включенные для трансляции на телевидении области, страны (при наличии);</w:t>
      </w:r>
    </w:p>
    <w:bookmarkEnd w:id="409"/>
    <w:bookmarkStart w:name="z425" w:id="410"/>
    <w:p>
      <w:pPr>
        <w:spacing w:after="0"/>
        <w:ind w:left="0"/>
        <w:jc w:val="both"/>
      </w:pPr>
      <w:r>
        <w:rPr>
          <w:rFonts w:ascii="Times New Roman"/>
          <w:b w:val="false"/>
          <w:i w:val="false"/>
          <w:color w:val="000000"/>
          <w:sz w:val="28"/>
        </w:rPr>
        <w:t>
      4) на квалификационную категорию "педагог-исследователь":</w:t>
      </w:r>
    </w:p>
    <w:bookmarkEnd w:id="410"/>
    <w:bookmarkStart w:name="z426" w:id="411"/>
    <w:p>
      <w:pPr>
        <w:spacing w:after="0"/>
        <w:ind w:left="0"/>
        <w:jc w:val="both"/>
      </w:pPr>
      <w:r>
        <w:rPr>
          <w:rFonts w:ascii="Times New Roman"/>
          <w:b w:val="false"/>
          <w:i w:val="false"/>
          <w:color w:val="000000"/>
          <w:sz w:val="28"/>
        </w:rPr>
        <w:t>
      лица, имеющие высшее или послевузовское педагогическое или иное профессиональное образование по соответствующему профилю, педагогический стаж не менее пяти лет, соответствующие следующим профессиональным компетенциям:</w:t>
      </w:r>
    </w:p>
    <w:bookmarkEnd w:id="411"/>
    <w:bookmarkStart w:name="z427" w:id="412"/>
    <w:p>
      <w:pPr>
        <w:spacing w:after="0"/>
        <w:ind w:left="0"/>
        <w:jc w:val="both"/>
      </w:pPr>
      <w:r>
        <w:rPr>
          <w:rFonts w:ascii="Times New Roman"/>
          <w:b w:val="false"/>
          <w:i w:val="false"/>
          <w:color w:val="000000"/>
          <w:sz w:val="28"/>
        </w:rPr>
        <w:t>
      соответствует общим требованиям квалификационной категории "педагог-эксперт", кроме того:</w:t>
      </w:r>
    </w:p>
    <w:bookmarkEnd w:id="412"/>
    <w:bookmarkStart w:name="z428" w:id="413"/>
    <w:p>
      <w:pPr>
        <w:spacing w:after="0"/>
        <w:ind w:left="0"/>
        <w:jc w:val="both"/>
      </w:pPr>
      <w:r>
        <w:rPr>
          <w:rFonts w:ascii="Times New Roman"/>
          <w:b w:val="false"/>
          <w:i w:val="false"/>
          <w:color w:val="000000"/>
          <w:sz w:val="28"/>
        </w:rPr>
        <w:t>
      владеет навыками исследования урока и разработки инструментов оценивания;</w:t>
      </w:r>
    </w:p>
    <w:bookmarkEnd w:id="413"/>
    <w:bookmarkStart w:name="z429" w:id="414"/>
    <w:p>
      <w:pPr>
        <w:spacing w:after="0"/>
        <w:ind w:left="0"/>
        <w:jc w:val="both"/>
      </w:pPr>
      <w:r>
        <w:rPr>
          <w:rFonts w:ascii="Times New Roman"/>
          <w:b w:val="false"/>
          <w:i w:val="false"/>
          <w:color w:val="000000"/>
          <w:sz w:val="28"/>
        </w:rPr>
        <w:t>
      обеспечивает развитие исследовательских навыков, обучающихся;</w:t>
      </w:r>
    </w:p>
    <w:bookmarkEnd w:id="414"/>
    <w:bookmarkStart w:name="z430" w:id="415"/>
    <w:p>
      <w:pPr>
        <w:spacing w:after="0"/>
        <w:ind w:left="0"/>
        <w:jc w:val="both"/>
      </w:pPr>
      <w:r>
        <w:rPr>
          <w:rFonts w:ascii="Times New Roman"/>
          <w:b w:val="false"/>
          <w:i w:val="false"/>
          <w:color w:val="000000"/>
          <w:sz w:val="28"/>
        </w:rPr>
        <w:t>
      обобщает опыт на уровне области, городов республиканского значения и столицы, республики (для республиканских подведомственных организаций и организаций образования отраслевых государственных органов);</w:t>
      </w:r>
    </w:p>
    <w:bookmarkEnd w:id="415"/>
    <w:bookmarkStart w:name="z431" w:id="416"/>
    <w:p>
      <w:pPr>
        <w:spacing w:after="0"/>
        <w:ind w:left="0"/>
        <w:jc w:val="both"/>
      </w:pPr>
      <w:r>
        <w:rPr>
          <w:rFonts w:ascii="Times New Roman"/>
          <w:b w:val="false"/>
          <w:i w:val="false"/>
          <w:color w:val="000000"/>
          <w:sz w:val="28"/>
        </w:rPr>
        <w:t>
      является участником или призером или победителем конкурса профессионального мастерства или имеет участников или победителей или призеров олимпиад, конкурсов, соревнований на областном, республиканском, международном уровнях в соответствии с перечнем, утвержденным уполномоченным органом в области образования;</w:t>
      </w:r>
    </w:p>
    <w:bookmarkEnd w:id="416"/>
    <w:bookmarkStart w:name="z432" w:id="417"/>
    <w:p>
      <w:pPr>
        <w:spacing w:after="0"/>
        <w:ind w:left="0"/>
        <w:jc w:val="both"/>
      </w:pPr>
      <w:r>
        <w:rPr>
          <w:rFonts w:ascii="Times New Roman"/>
          <w:b w:val="false"/>
          <w:i w:val="false"/>
          <w:color w:val="000000"/>
          <w:sz w:val="28"/>
        </w:rPr>
        <w:t>
      является участником или призером, или победителем Национальной премии "Учитель Казахстана", обладателем звания "Лучший педагог" (при наличии);</w:t>
      </w:r>
    </w:p>
    <w:bookmarkEnd w:id="417"/>
    <w:bookmarkStart w:name="z433" w:id="418"/>
    <w:p>
      <w:pPr>
        <w:spacing w:after="0"/>
        <w:ind w:left="0"/>
        <w:jc w:val="both"/>
      </w:pPr>
      <w:r>
        <w:rPr>
          <w:rFonts w:ascii="Times New Roman"/>
          <w:b w:val="false"/>
          <w:i w:val="false"/>
          <w:color w:val="000000"/>
          <w:sz w:val="28"/>
        </w:rPr>
        <w:t>
      осуществляет наставничество и конструктивно определяет стратегии развития в педагогическом сообществе на уровне района (города областного значения), области (при наличии);</w:t>
      </w:r>
    </w:p>
    <w:bookmarkEnd w:id="418"/>
    <w:bookmarkStart w:name="z434" w:id="419"/>
    <w:p>
      <w:pPr>
        <w:spacing w:after="0"/>
        <w:ind w:left="0"/>
        <w:jc w:val="both"/>
      </w:pPr>
      <w:r>
        <w:rPr>
          <w:rFonts w:ascii="Times New Roman"/>
          <w:b w:val="false"/>
          <w:i w:val="false"/>
          <w:color w:val="000000"/>
          <w:sz w:val="28"/>
        </w:rPr>
        <w:t>
      участвует в организации и проведении семинаров, конференций для педагогов, организованных подведомственными организациями образования соответствующего уполномоченного органа;</w:t>
      </w:r>
    </w:p>
    <w:bookmarkEnd w:id="419"/>
    <w:bookmarkStart w:name="z435" w:id="420"/>
    <w:p>
      <w:pPr>
        <w:spacing w:after="0"/>
        <w:ind w:left="0"/>
        <w:jc w:val="both"/>
      </w:pPr>
      <w:r>
        <w:rPr>
          <w:rFonts w:ascii="Times New Roman"/>
          <w:b w:val="false"/>
          <w:i w:val="false"/>
          <w:color w:val="000000"/>
          <w:sz w:val="28"/>
        </w:rPr>
        <w:t>
      входит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государственного предприятия на праве хозяйственного ведения "Республиканский научно-практический центр экспертизы содержания образования" Министерства образования и науки Республики Казахстан (далее - Республиканский научно-практический центр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 (при наличии);</w:t>
      </w:r>
    </w:p>
    <w:bookmarkEnd w:id="420"/>
    <w:bookmarkStart w:name="z436" w:id="421"/>
    <w:p>
      <w:pPr>
        <w:spacing w:after="0"/>
        <w:ind w:left="0"/>
        <w:jc w:val="both"/>
      </w:pPr>
      <w:r>
        <w:rPr>
          <w:rFonts w:ascii="Times New Roman"/>
          <w:b w:val="false"/>
          <w:i w:val="false"/>
          <w:color w:val="000000"/>
          <w:sz w:val="28"/>
        </w:rPr>
        <w:t>
      подготовил видео-, телеуроки, включенные для трансляции на телевидении страны, области, размещенные на образовательных порталах (при наличии);</w:t>
      </w:r>
    </w:p>
    <w:bookmarkEnd w:id="421"/>
    <w:bookmarkStart w:name="z437" w:id="422"/>
    <w:p>
      <w:pPr>
        <w:spacing w:after="0"/>
        <w:ind w:left="0"/>
        <w:jc w:val="both"/>
      </w:pPr>
      <w:r>
        <w:rPr>
          <w:rFonts w:ascii="Times New Roman"/>
          <w:b w:val="false"/>
          <w:i w:val="false"/>
          <w:color w:val="000000"/>
          <w:sz w:val="28"/>
        </w:rPr>
        <w:t>
      распространяет опыт работы, используя интернет-ресурсы;</w:t>
      </w:r>
    </w:p>
    <w:bookmarkEnd w:id="422"/>
    <w:bookmarkStart w:name="z438" w:id="423"/>
    <w:p>
      <w:pPr>
        <w:spacing w:after="0"/>
        <w:ind w:left="0"/>
        <w:jc w:val="both"/>
      </w:pPr>
      <w:r>
        <w:rPr>
          <w:rFonts w:ascii="Times New Roman"/>
          <w:b w:val="false"/>
          <w:i w:val="false"/>
          <w:color w:val="000000"/>
          <w:sz w:val="28"/>
        </w:rPr>
        <w:t>
      5) на квалификационную категорию "педагог-мастер":</w:t>
      </w:r>
    </w:p>
    <w:bookmarkEnd w:id="423"/>
    <w:bookmarkStart w:name="z439" w:id="424"/>
    <w:p>
      <w:pPr>
        <w:spacing w:after="0"/>
        <w:ind w:left="0"/>
        <w:jc w:val="both"/>
      </w:pPr>
      <w:r>
        <w:rPr>
          <w:rFonts w:ascii="Times New Roman"/>
          <w:b w:val="false"/>
          <w:i w:val="false"/>
          <w:color w:val="000000"/>
          <w:sz w:val="28"/>
        </w:rPr>
        <w:t>
      лица, имеющие высшее или послевузовское педагогическое образование по соответствующему профилю, педагогический стаж не менее шести лет, соответствующие следующим профессиональным компетенциям:</w:t>
      </w:r>
    </w:p>
    <w:bookmarkEnd w:id="424"/>
    <w:bookmarkStart w:name="z440" w:id="425"/>
    <w:p>
      <w:pPr>
        <w:spacing w:after="0"/>
        <w:ind w:left="0"/>
        <w:jc w:val="both"/>
      </w:pPr>
      <w:r>
        <w:rPr>
          <w:rFonts w:ascii="Times New Roman"/>
          <w:b w:val="false"/>
          <w:i w:val="false"/>
          <w:color w:val="000000"/>
          <w:sz w:val="28"/>
        </w:rPr>
        <w:t>
      соответствует общим требованиям квалификационной категории "педагог-исследователь", кроме того:</w:t>
      </w:r>
    </w:p>
    <w:bookmarkEnd w:id="425"/>
    <w:bookmarkStart w:name="z441" w:id="426"/>
    <w:p>
      <w:pPr>
        <w:spacing w:after="0"/>
        <w:ind w:left="0"/>
        <w:jc w:val="both"/>
      </w:pPr>
      <w:r>
        <w:rPr>
          <w:rFonts w:ascii="Times New Roman"/>
          <w:b w:val="false"/>
          <w:i w:val="false"/>
          <w:color w:val="000000"/>
          <w:sz w:val="28"/>
        </w:rPr>
        <w:t>
      имеет авторскую программу, получившую одобрение на Республиканском учебно-методическом совете при Национальной академии образования имени Ы.Алтынсарина или на Республиканском учебно-методическом совете при Департаменте технического и профессионального образования, или является автором (соавтором)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сфере образования или рекомендованных Республиканским учебно-методическим советом при Департаменте технического и профессионального образования или входит в состав экспертов по экспертизе тестовых заданий, учебников, учебно-методических комплексов, или является экспертом чемпионатов уорлд скилс (WorldSkills) (конкурс профессионального мастерства) или тренером по повышению квалификации педагогов;</w:t>
      </w:r>
    </w:p>
    <w:bookmarkEnd w:id="426"/>
    <w:bookmarkStart w:name="z442" w:id="427"/>
    <w:p>
      <w:pPr>
        <w:spacing w:after="0"/>
        <w:ind w:left="0"/>
        <w:jc w:val="both"/>
      </w:pPr>
      <w:r>
        <w:rPr>
          <w:rFonts w:ascii="Times New Roman"/>
          <w:b w:val="false"/>
          <w:i w:val="false"/>
          <w:color w:val="000000"/>
          <w:sz w:val="28"/>
        </w:rPr>
        <w:t>
      является призером или победителем республиканских или международных профессиональных конкурсов, или олимпиад или подготовил победителей или призеров олимпиад, конкурсов, соревнований на республиканском или международном уровнях в соответствии с перечнем, утвержденным уполномоченным органом в сфере образования;</w:t>
      </w:r>
    </w:p>
    <w:bookmarkEnd w:id="427"/>
    <w:bookmarkStart w:name="z443" w:id="428"/>
    <w:p>
      <w:pPr>
        <w:spacing w:after="0"/>
        <w:ind w:left="0"/>
        <w:jc w:val="both"/>
      </w:pPr>
      <w:r>
        <w:rPr>
          <w:rFonts w:ascii="Times New Roman"/>
          <w:b w:val="false"/>
          <w:i w:val="false"/>
          <w:color w:val="000000"/>
          <w:sz w:val="28"/>
        </w:rPr>
        <w:t>
      является участником или призером, или победителем Национальной премии "Учитель Казахстана", обладателем звания "Лучший педагог" (при наличии);</w:t>
      </w:r>
    </w:p>
    <w:bookmarkEnd w:id="428"/>
    <w:bookmarkStart w:name="z444" w:id="429"/>
    <w:p>
      <w:pPr>
        <w:spacing w:after="0"/>
        <w:ind w:left="0"/>
        <w:jc w:val="both"/>
      </w:pPr>
      <w:r>
        <w:rPr>
          <w:rFonts w:ascii="Times New Roman"/>
          <w:b w:val="false"/>
          <w:i w:val="false"/>
          <w:color w:val="000000"/>
          <w:sz w:val="28"/>
        </w:rPr>
        <w:t>
      распространяет опыт работы, используя интернет-ресурсы;</w:t>
      </w:r>
    </w:p>
    <w:bookmarkEnd w:id="429"/>
    <w:bookmarkStart w:name="z445" w:id="430"/>
    <w:p>
      <w:pPr>
        <w:spacing w:after="0"/>
        <w:ind w:left="0"/>
        <w:jc w:val="both"/>
      </w:pPr>
      <w:r>
        <w:rPr>
          <w:rFonts w:ascii="Times New Roman"/>
          <w:b w:val="false"/>
          <w:i w:val="false"/>
          <w:color w:val="000000"/>
          <w:sz w:val="28"/>
        </w:rPr>
        <w:t>
      осуществляет наставничество и планирует развитие сети профессионального сообщества на уровне области, республики (при наличии);</w:t>
      </w:r>
    </w:p>
    <w:bookmarkEnd w:id="430"/>
    <w:bookmarkStart w:name="z446" w:id="431"/>
    <w:p>
      <w:pPr>
        <w:spacing w:after="0"/>
        <w:ind w:left="0"/>
        <w:jc w:val="both"/>
      </w:pPr>
      <w:r>
        <w:rPr>
          <w:rFonts w:ascii="Times New Roman"/>
          <w:b w:val="false"/>
          <w:i w:val="false"/>
          <w:color w:val="000000"/>
          <w:sz w:val="28"/>
        </w:rPr>
        <w:t>
      входит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 (при наличии);</w:t>
      </w:r>
    </w:p>
    <w:bookmarkEnd w:id="431"/>
    <w:bookmarkStart w:name="z447" w:id="432"/>
    <w:p>
      <w:pPr>
        <w:spacing w:after="0"/>
        <w:ind w:left="0"/>
        <w:jc w:val="both"/>
      </w:pPr>
      <w:r>
        <w:rPr>
          <w:rFonts w:ascii="Times New Roman"/>
          <w:b w:val="false"/>
          <w:i w:val="false"/>
          <w:color w:val="000000"/>
          <w:sz w:val="28"/>
        </w:rPr>
        <w:t>
      обобщает опыт на уровне республики, участвует в организации и проведении семинаров, конференций для педагогов, организованных подведомственными организациями образования соответствующего уполномоченного органа;</w:t>
      </w:r>
    </w:p>
    <w:bookmarkEnd w:id="432"/>
    <w:bookmarkStart w:name="z448" w:id="433"/>
    <w:p>
      <w:pPr>
        <w:spacing w:after="0"/>
        <w:ind w:left="0"/>
        <w:jc w:val="both"/>
      </w:pPr>
      <w:r>
        <w:rPr>
          <w:rFonts w:ascii="Times New Roman"/>
          <w:b w:val="false"/>
          <w:i w:val="false"/>
          <w:color w:val="000000"/>
          <w:sz w:val="28"/>
        </w:rPr>
        <w:t>
      подготовил видео-, телеуроки, включенные для трансляции на телевидении страны, области, размещенные на образовательных порталах (при наличии).</w:t>
      </w:r>
    </w:p>
    <w:bookmarkEnd w:id="433"/>
    <w:bookmarkStart w:name="z449" w:id="434"/>
    <w:p>
      <w:pPr>
        <w:spacing w:after="0"/>
        <w:ind w:left="0"/>
        <w:jc w:val="both"/>
      </w:pPr>
      <w:r>
        <w:rPr>
          <w:rFonts w:ascii="Times New Roman"/>
          <w:b w:val="false"/>
          <w:i w:val="false"/>
          <w:color w:val="000000"/>
          <w:sz w:val="28"/>
        </w:rPr>
        <w:t>
      80. Организация образования ежегодно до 1 сентября составляет и утверждает перспективный план присвоения (подтверждения) квалификационных категорий на предстоящий финансовый год, который корректируется по мере необходимости.</w:t>
      </w:r>
    </w:p>
    <w:bookmarkEnd w:id="434"/>
    <w:bookmarkStart w:name="z450" w:id="435"/>
    <w:p>
      <w:pPr>
        <w:spacing w:after="0"/>
        <w:ind w:left="0"/>
        <w:jc w:val="both"/>
      </w:pPr>
      <w:r>
        <w:rPr>
          <w:rFonts w:ascii="Times New Roman"/>
          <w:b w:val="false"/>
          <w:i w:val="false"/>
          <w:color w:val="000000"/>
          <w:sz w:val="28"/>
        </w:rPr>
        <w:t>
      81. Организация образования представляет списочный состав педагогов (на электронных носителях) на присвоение квалификационной категории в отделы образования районов (городов областного значения), управления образования областей, городов республиканского значения и столицы, республиканские организации – в уполномоченный орган соответствующей сферы (для республиканских подведомственных организаций и организаций образования соответствующей отрасли).</w:t>
      </w:r>
    </w:p>
    <w:bookmarkEnd w:id="435"/>
    <w:bookmarkStart w:name="z451" w:id="436"/>
    <w:p>
      <w:pPr>
        <w:spacing w:after="0"/>
        <w:ind w:left="0"/>
        <w:jc w:val="both"/>
      </w:pPr>
      <w:r>
        <w:rPr>
          <w:rFonts w:ascii="Times New Roman"/>
          <w:b w:val="false"/>
          <w:i w:val="false"/>
          <w:color w:val="000000"/>
          <w:sz w:val="28"/>
        </w:rPr>
        <w:t>
      82. Окончательное решение по присвоению (подтверждению) квалификационных категорий педагогам принимает Комиссия.</w:t>
      </w:r>
    </w:p>
    <w:bookmarkEnd w:id="436"/>
    <w:bookmarkStart w:name="z452" w:id="437"/>
    <w:p>
      <w:pPr>
        <w:spacing w:after="0"/>
        <w:ind w:left="0"/>
        <w:jc w:val="both"/>
      </w:pPr>
      <w:r>
        <w:rPr>
          <w:rFonts w:ascii="Times New Roman"/>
          <w:b w:val="false"/>
          <w:i w:val="false"/>
          <w:color w:val="000000"/>
          <w:sz w:val="28"/>
        </w:rPr>
        <w:t>
      83. После рассмотрения и получения рекомендаций экспертного совета по каждому педагогу Комиссия рассматривает портфолио педагогов и выносит одно из следующих решений:</w:t>
      </w:r>
    </w:p>
    <w:bookmarkEnd w:id="437"/>
    <w:bookmarkStart w:name="z453" w:id="438"/>
    <w:p>
      <w:pPr>
        <w:spacing w:after="0"/>
        <w:ind w:left="0"/>
        <w:jc w:val="both"/>
      </w:pPr>
      <w:r>
        <w:rPr>
          <w:rFonts w:ascii="Times New Roman"/>
          <w:b w:val="false"/>
          <w:i w:val="false"/>
          <w:color w:val="000000"/>
          <w:sz w:val="28"/>
        </w:rPr>
        <w:t>
      1) соответствует заявленной квалификационной категории;</w:t>
      </w:r>
    </w:p>
    <w:bookmarkEnd w:id="438"/>
    <w:bookmarkStart w:name="z454" w:id="439"/>
    <w:p>
      <w:pPr>
        <w:spacing w:after="0"/>
        <w:ind w:left="0"/>
        <w:jc w:val="both"/>
      </w:pPr>
      <w:r>
        <w:rPr>
          <w:rFonts w:ascii="Times New Roman"/>
          <w:b w:val="false"/>
          <w:i w:val="false"/>
          <w:color w:val="000000"/>
          <w:sz w:val="28"/>
        </w:rPr>
        <w:t>
      2) соответствует квалификационной категории, ниже заявленной на один уровень;</w:t>
      </w:r>
    </w:p>
    <w:bookmarkEnd w:id="439"/>
    <w:bookmarkStart w:name="z455" w:id="440"/>
    <w:p>
      <w:pPr>
        <w:spacing w:after="0"/>
        <w:ind w:left="0"/>
        <w:jc w:val="both"/>
      </w:pPr>
      <w:r>
        <w:rPr>
          <w:rFonts w:ascii="Times New Roman"/>
          <w:b w:val="false"/>
          <w:i w:val="false"/>
          <w:color w:val="000000"/>
          <w:sz w:val="28"/>
        </w:rPr>
        <w:t>
      3) соответствует квалификационной категории "педагог" (при несоответствии заявленной квалификационной категории);</w:t>
      </w:r>
    </w:p>
    <w:bookmarkEnd w:id="440"/>
    <w:bookmarkStart w:name="z456" w:id="441"/>
    <w:p>
      <w:pPr>
        <w:spacing w:after="0"/>
        <w:ind w:left="0"/>
        <w:jc w:val="both"/>
      </w:pPr>
      <w:r>
        <w:rPr>
          <w:rFonts w:ascii="Times New Roman"/>
          <w:b w:val="false"/>
          <w:i w:val="false"/>
          <w:color w:val="000000"/>
          <w:sz w:val="28"/>
        </w:rPr>
        <w:t>
      4) не соответствует заявленной квалификационной категории.</w:t>
      </w:r>
    </w:p>
    <w:bookmarkEnd w:id="441"/>
    <w:bookmarkStart w:name="z457" w:id="442"/>
    <w:p>
      <w:pPr>
        <w:spacing w:after="0"/>
        <w:ind w:left="0"/>
        <w:jc w:val="both"/>
      </w:pPr>
      <w:r>
        <w:rPr>
          <w:rFonts w:ascii="Times New Roman"/>
          <w:b w:val="false"/>
          <w:i w:val="false"/>
          <w:color w:val="000000"/>
          <w:sz w:val="28"/>
        </w:rPr>
        <w:t>
      84. При принятии решения "не аттестован на заявленную квалификационную категорию" Комиссия в течение трех рабочих дней направляет на электронную почту аттестуемого письменное уведомление с обоснованием принятого решения, подписанное всеми членами Комиссии по форме согласно приложению 16 к настоящим Правилам.</w:t>
      </w:r>
    </w:p>
    <w:bookmarkEnd w:id="442"/>
    <w:bookmarkStart w:name="z458" w:id="443"/>
    <w:p>
      <w:pPr>
        <w:spacing w:after="0"/>
        <w:ind w:left="0"/>
        <w:jc w:val="both"/>
      </w:pPr>
      <w:r>
        <w:rPr>
          <w:rFonts w:ascii="Times New Roman"/>
          <w:b w:val="false"/>
          <w:i w:val="false"/>
          <w:color w:val="000000"/>
          <w:sz w:val="28"/>
        </w:rPr>
        <w:t>
      85. Решение Комиссии оформляется протоколом по форме согласно приложению 17 к настоящим Правилам. Список педагогов, успешно прошедших аттестацию, публикуется на Интернет-ресурсе государственного органа или организации образования, проводящего аттестацию.</w:t>
      </w:r>
    </w:p>
    <w:bookmarkEnd w:id="443"/>
    <w:bookmarkStart w:name="z459" w:id="444"/>
    <w:p>
      <w:pPr>
        <w:spacing w:after="0"/>
        <w:ind w:left="0"/>
        <w:jc w:val="both"/>
      </w:pPr>
      <w:r>
        <w:rPr>
          <w:rFonts w:ascii="Times New Roman"/>
          <w:b w:val="false"/>
          <w:i w:val="false"/>
          <w:color w:val="000000"/>
          <w:sz w:val="28"/>
        </w:rPr>
        <w:t>
      86. При истечении срока действия квалификационной категории педагоги (руководители, заместители руководителя) после выхода из отпуска по беременности и родам или отпуска по уходу за ребенком до достижения им возраста трех лет или отпуска для работников, усыновившим (удочерившим) новорожденного ребенка (детей) сдают НКТ на категорию, соответствующую квалификационным требованиям. Этап комплексного аналитического обобщения результатов деятельности для данной категории педагогов проводится аттестационной комиссией соответствующего уровня в течении года. При этом у педагога на этот период сохраняется имеющаяся квалификационная категория.</w:t>
      </w:r>
    </w:p>
    <w:bookmarkEnd w:id="444"/>
    <w:bookmarkStart w:name="z460" w:id="445"/>
    <w:p>
      <w:pPr>
        <w:spacing w:after="0"/>
        <w:ind w:left="0"/>
        <w:jc w:val="both"/>
      </w:pPr>
      <w:r>
        <w:rPr>
          <w:rFonts w:ascii="Times New Roman"/>
          <w:b w:val="false"/>
          <w:i w:val="false"/>
          <w:color w:val="000000"/>
          <w:sz w:val="28"/>
        </w:rPr>
        <w:t>
      При недостаточном количестве баллов на соответствующую категорию, процедура аттестации проводится в соответствии с пунктом 15 настоящих Правил.</w:t>
      </w:r>
    </w:p>
    <w:bookmarkEnd w:id="445"/>
    <w:bookmarkStart w:name="z461" w:id="446"/>
    <w:p>
      <w:pPr>
        <w:spacing w:after="0"/>
        <w:ind w:left="0"/>
        <w:jc w:val="both"/>
      </w:pPr>
      <w:r>
        <w:rPr>
          <w:rFonts w:ascii="Times New Roman"/>
          <w:b w:val="false"/>
          <w:i w:val="false"/>
          <w:color w:val="000000"/>
          <w:sz w:val="28"/>
        </w:rPr>
        <w:t xml:space="preserve">
      87. Педагог (руководитель, заместитель руководителя, методист) при временной нетрудоспособности, согласно перечню социально значимых заболеваний и заболеваний, представляющих опасность для окружающих, утвержденным </w:t>
      </w:r>
      <w:r>
        <w:rPr>
          <w:rFonts w:ascii="Times New Roman"/>
          <w:b w:val="false"/>
          <w:i w:val="false"/>
          <w:color w:val="000000"/>
          <w:sz w:val="28"/>
        </w:rPr>
        <w:t>приказом</w:t>
      </w:r>
      <w:r>
        <w:rPr>
          <w:rFonts w:ascii="Times New Roman"/>
          <w:b w:val="false"/>
          <w:i w:val="false"/>
          <w:color w:val="000000"/>
          <w:sz w:val="28"/>
        </w:rPr>
        <w:t xml:space="preserve"> и.о.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 21579), освобождается от НКТ на один календарный год. Далее – проходит аттестацию на общих основаниях.</w:t>
      </w:r>
    </w:p>
    <w:bookmarkEnd w:id="446"/>
    <w:bookmarkStart w:name="z462" w:id="447"/>
    <w:p>
      <w:pPr>
        <w:spacing w:after="0"/>
        <w:ind w:left="0"/>
        <w:jc w:val="both"/>
      </w:pPr>
      <w:r>
        <w:rPr>
          <w:rFonts w:ascii="Times New Roman"/>
          <w:b w:val="false"/>
          <w:i w:val="false"/>
          <w:color w:val="000000"/>
          <w:sz w:val="28"/>
        </w:rPr>
        <w:t>
      88. Педагоги, указанные в пункте 87 настоящих Правил, для решения вопроса о продлении срока действия квалификационной категории, предоставляют Комиссии следующие документы:</w:t>
      </w:r>
    </w:p>
    <w:bookmarkEnd w:id="447"/>
    <w:bookmarkStart w:name="z463" w:id="448"/>
    <w:p>
      <w:pPr>
        <w:spacing w:after="0"/>
        <w:ind w:left="0"/>
        <w:jc w:val="both"/>
      </w:pPr>
      <w:r>
        <w:rPr>
          <w:rFonts w:ascii="Times New Roman"/>
          <w:b w:val="false"/>
          <w:i w:val="false"/>
          <w:color w:val="000000"/>
          <w:sz w:val="28"/>
        </w:rPr>
        <w:t>
      1) заявление о продлении срока действия квалификационных категорий (произвольная форма);</w:t>
      </w:r>
    </w:p>
    <w:bookmarkEnd w:id="448"/>
    <w:bookmarkStart w:name="z464" w:id="449"/>
    <w:p>
      <w:pPr>
        <w:spacing w:after="0"/>
        <w:ind w:left="0"/>
        <w:jc w:val="both"/>
      </w:pPr>
      <w:r>
        <w:rPr>
          <w:rFonts w:ascii="Times New Roman"/>
          <w:b w:val="false"/>
          <w:i w:val="false"/>
          <w:color w:val="000000"/>
          <w:sz w:val="28"/>
        </w:rPr>
        <w:t>
      2) документ, подтверждающий обоснованность продления срока действия квалификационной категории.</w:t>
      </w:r>
    </w:p>
    <w:bookmarkEnd w:id="449"/>
    <w:bookmarkStart w:name="z465" w:id="450"/>
    <w:p>
      <w:pPr>
        <w:spacing w:after="0"/>
        <w:ind w:left="0"/>
        <w:jc w:val="both"/>
      </w:pPr>
      <w:r>
        <w:rPr>
          <w:rFonts w:ascii="Times New Roman"/>
          <w:b w:val="false"/>
          <w:i w:val="false"/>
          <w:color w:val="000000"/>
          <w:sz w:val="28"/>
        </w:rPr>
        <w:t>
      89. Заседание Комиссии по продлению срока действия квалификационной категории проводится в течение пяти рабочих дней со дня поступления заявления.</w:t>
      </w:r>
    </w:p>
    <w:bookmarkEnd w:id="450"/>
    <w:bookmarkStart w:name="z466" w:id="451"/>
    <w:p>
      <w:pPr>
        <w:spacing w:after="0"/>
        <w:ind w:left="0"/>
        <w:jc w:val="both"/>
      </w:pPr>
      <w:r>
        <w:rPr>
          <w:rFonts w:ascii="Times New Roman"/>
          <w:b w:val="false"/>
          <w:i w:val="false"/>
          <w:color w:val="000000"/>
          <w:sz w:val="28"/>
        </w:rPr>
        <w:t>
      90. Решение Комиссии о продлении срока действия квалификационной категории оформляется протоколом по форме согласно приложению 18 к настоящим Правилам.</w:t>
      </w:r>
    </w:p>
    <w:bookmarkEnd w:id="451"/>
    <w:bookmarkStart w:name="z467" w:id="452"/>
    <w:p>
      <w:pPr>
        <w:spacing w:after="0"/>
        <w:ind w:left="0"/>
        <w:jc w:val="both"/>
      </w:pPr>
      <w:r>
        <w:rPr>
          <w:rFonts w:ascii="Times New Roman"/>
          <w:b w:val="false"/>
          <w:i w:val="false"/>
          <w:color w:val="000000"/>
          <w:sz w:val="28"/>
        </w:rPr>
        <w:t>
      91. Педагоги:</w:t>
      </w:r>
    </w:p>
    <w:bookmarkEnd w:id="452"/>
    <w:bookmarkStart w:name="z468" w:id="453"/>
    <w:p>
      <w:pPr>
        <w:spacing w:after="0"/>
        <w:ind w:left="0"/>
        <w:jc w:val="both"/>
      </w:pPr>
      <w:r>
        <w:rPr>
          <w:rFonts w:ascii="Times New Roman"/>
          <w:b w:val="false"/>
          <w:i w:val="false"/>
          <w:color w:val="000000"/>
          <w:sz w:val="28"/>
        </w:rPr>
        <w:t>
      возобновившие работу в должности, по которой присвоена квалификационная категория;</w:t>
      </w:r>
    </w:p>
    <w:bookmarkEnd w:id="453"/>
    <w:bookmarkStart w:name="z469" w:id="454"/>
    <w:p>
      <w:pPr>
        <w:spacing w:after="0"/>
        <w:ind w:left="0"/>
        <w:jc w:val="both"/>
      </w:pPr>
      <w:r>
        <w:rPr>
          <w:rFonts w:ascii="Times New Roman"/>
          <w:b w:val="false"/>
          <w:i w:val="false"/>
          <w:color w:val="000000"/>
          <w:sz w:val="28"/>
        </w:rPr>
        <w:t>
      перешедшие в организации образования с уполномоченного органа в области образования, органов управления образованием, организаций повышения квалификации, высших учебных заведений;</w:t>
      </w:r>
    </w:p>
    <w:bookmarkEnd w:id="454"/>
    <w:bookmarkStart w:name="z470" w:id="455"/>
    <w:p>
      <w:pPr>
        <w:spacing w:after="0"/>
        <w:ind w:left="0"/>
        <w:jc w:val="both"/>
      </w:pPr>
      <w:r>
        <w:rPr>
          <w:rFonts w:ascii="Times New Roman"/>
          <w:b w:val="false"/>
          <w:i w:val="false"/>
          <w:color w:val="000000"/>
          <w:sz w:val="28"/>
        </w:rPr>
        <w:t>
      находившиеся на обучении (стажировке) по специальности за пределами Республики Казахстан;</w:t>
      </w:r>
    </w:p>
    <w:bookmarkEnd w:id="455"/>
    <w:bookmarkStart w:name="z471" w:id="456"/>
    <w:p>
      <w:pPr>
        <w:spacing w:after="0"/>
        <w:ind w:left="0"/>
        <w:jc w:val="both"/>
      </w:pPr>
      <w:r>
        <w:rPr>
          <w:rFonts w:ascii="Times New Roman"/>
          <w:b w:val="false"/>
          <w:i w:val="false"/>
          <w:color w:val="000000"/>
          <w:sz w:val="28"/>
        </w:rPr>
        <w:t>
      осуществлявшие педагогическую деятельность и прибывшие в Республику Казахстан из стран ближнего и дальнего зарубежья;</w:t>
      </w:r>
    </w:p>
    <w:bookmarkEnd w:id="456"/>
    <w:bookmarkStart w:name="z472" w:id="457"/>
    <w:p>
      <w:pPr>
        <w:spacing w:after="0"/>
        <w:ind w:left="0"/>
        <w:jc w:val="both"/>
      </w:pPr>
      <w:r>
        <w:rPr>
          <w:rFonts w:ascii="Times New Roman"/>
          <w:b w:val="false"/>
          <w:i w:val="false"/>
          <w:color w:val="000000"/>
          <w:sz w:val="28"/>
        </w:rPr>
        <w:t xml:space="preserve">
      впервые приступившие к педагогической деятельности при наличии документов, подтверждающих образование, трудовой стаж, сдают НКТ на категорию, соответствующую квалификационным требованиям согласно </w:t>
      </w:r>
      <w:r>
        <w:rPr>
          <w:rFonts w:ascii="Times New Roman"/>
          <w:b w:val="false"/>
          <w:i w:val="false"/>
          <w:color w:val="000000"/>
          <w:sz w:val="28"/>
        </w:rPr>
        <w:t>приказа № 338</w:t>
      </w:r>
      <w:r>
        <w:rPr>
          <w:rFonts w:ascii="Times New Roman"/>
          <w:b w:val="false"/>
          <w:i w:val="false"/>
          <w:color w:val="000000"/>
          <w:sz w:val="28"/>
        </w:rPr>
        <w:t>.</w:t>
      </w:r>
    </w:p>
    <w:bookmarkEnd w:id="457"/>
    <w:bookmarkStart w:name="z473" w:id="458"/>
    <w:p>
      <w:pPr>
        <w:spacing w:after="0"/>
        <w:ind w:left="0"/>
        <w:jc w:val="both"/>
      </w:pPr>
      <w:r>
        <w:rPr>
          <w:rFonts w:ascii="Times New Roman"/>
          <w:b w:val="false"/>
          <w:i w:val="false"/>
          <w:color w:val="000000"/>
          <w:sz w:val="28"/>
        </w:rPr>
        <w:t>
      Этап комплексного аналитического обобщения результатов деятельности для данной категории педагогов проводится Комиссией соответствующего уровня через год. При этом у педагога в течение года до присвоения квалификационной категории действует квалификационная категория "педагог".</w:t>
      </w:r>
    </w:p>
    <w:bookmarkEnd w:id="458"/>
    <w:bookmarkStart w:name="z474" w:id="459"/>
    <w:p>
      <w:pPr>
        <w:spacing w:after="0"/>
        <w:ind w:left="0"/>
        <w:jc w:val="both"/>
      </w:pPr>
      <w:r>
        <w:rPr>
          <w:rFonts w:ascii="Times New Roman"/>
          <w:b w:val="false"/>
          <w:i w:val="false"/>
          <w:color w:val="000000"/>
          <w:sz w:val="28"/>
        </w:rPr>
        <w:t>
      При недостаточном количестве баллов на соответствующую категорию, в следующий аттестационный период педагог сдает НКТ на первоначально заявленную квалификационную категорию или на уровень ниже.</w:t>
      </w:r>
    </w:p>
    <w:bookmarkEnd w:id="459"/>
    <w:bookmarkStart w:name="z475" w:id="460"/>
    <w:p>
      <w:pPr>
        <w:spacing w:after="0"/>
        <w:ind w:left="0"/>
        <w:jc w:val="both"/>
      </w:pPr>
      <w:r>
        <w:rPr>
          <w:rFonts w:ascii="Times New Roman"/>
          <w:b w:val="false"/>
          <w:i w:val="false"/>
          <w:color w:val="000000"/>
          <w:sz w:val="28"/>
        </w:rPr>
        <w:t xml:space="preserve">
      92. Педагоги предпенсионного возраста, которым осталось менее двух лет до выхода на пенсию,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53 Трудового кодекса Республики Казахстан освобождаются от НКТ.</w:t>
      </w:r>
    </w:p>
    <w:bookmarkEnd w:id="460"/>
    <w:bookmarkStart w:name="z476" w:id="461"/>
    <w:p>
      <w:pPr>
        <w:spacing w:after="0"/>
        <w:ind w:left="0"/>
        <w:jc w:val="both"/>
      </w:pPr>
      <w:r>
        <w:rPr>
          <w:rFonts w:ascii="Times New Roman"/>
          <w:b w:val="false"/>
          <w:i w:val="false"/>
          <w:color w:val="000000"/>
          <w:sz w:val="28"/>
        </w:rPr>
        <w:t>
      93. Педагоги пенсионного возраста, продолжающие осуществлять педагогическую деятельность после выхода на пенсию, проходят процедуру аттестации на общих основаниях.</w:t>
      </w:r>
    </w:p>
    <w:bookmarkEnd w:id="461"/>
    <w:bookmarkStart w:name="z477" w:id="462"/>
    <w:p>
      <w:pPr>
        <w:spacing w:after="0"/>
        <w:ind w:left="0"/>
        <w:jc w:val="both"/>
      </w:pPr>
      <w:r>
        <w:rPr>
          <w:rFonts w:ascii="Times New Roman"/>
          <w:b w:val="false"/>
          <w:i w:val="false"/>
          <w:color w:val="000000"/>
          <w:sz w:val="28"/>
        </w:rPr>
        <w:t>
      При отказе от процедуры присвоения (подтверждения) квалификационной категории на общих основаниях квалификационная категория снижается до квалификационной категории "педагог".</w:t>
      </w:r>
    </w:p>
    <w:bookmarkEnd w:id="462"/>
    <w:bookmarkStart w:name="z478" w:id="463"/>
    <w:p>
      <w:pPr>
        <w:spacing w:after="0"/>
        <w:ind w:left="0"/>
        <w:jc w:val="both"/>
      </w:pPr>
      <w:r>
        <w:rPr>
          <w:rFonts w:ascii="Times New Roman"/>
          <w:b w:val="false"/>
          <w:i w:val="false"/>
          <w:color w:val="000000"/>
          <w:sz w:val="28"/>
        </w:rPr>
        <w:t>
      94. Педагогам, которым присвоена:</w:t>
      </w:r>
    </w:p>
    <w:bookmarkEnd w:id="463"/>
    <w:bookmarkStart w:name="z479" w:id="464"/>
    <w:p>
      <w:pPr>
        <w:spacing w:after="0"/>
        <w:ind w:left="0"/>
        <w:jc w:val="both"/>
      </w:pPr>
      <w:r>
        <w:rPr>
          <w:rFonts w:ascii="Times New Roman"/>
          <w:b w:val="false"/>
          <w:i w:val="false"/>
          <w:color w:val="000000"/>
          <w:sz w:val="28"/>
        </w:rPr>
        <w:t>
      квалификационная категория "без категории" приравнивается квалификационная категория "педагог";</w:t>
      </w:r>
    </w:p>
    <w:bookmarkEnd w:id="464"/>
    <w:bookmarkStart w:name="z480" w:id="465"/>
    <w:p>
      <w:pPr>
        <w:spacing w:after="0"/>
        <w:ind w:left="0"/>
        <w:jc w:val="both"/>
      </w:pPr>
      <w:r>
        <w:rPr>
          <w:rFonts w:ascii="Times New Roman"/>
          <w:b w:val="false"/>
          <w:i w:val="false"/>
          <w:color w:val="000000"/>
          <w:sz w:val="28"/>
        </w:rPr>
        <w:t>
      квалификационная категория "вторая категория" приравнивается квалификационной категории "педагог-модератор";</w:t>
      </w:r>
    </w:p>
    <w:bookmarkEnd w:id="465"/>
    <w:bookmarkStart w:name="z481" w:id="466"/>
    <w:p>
      <w:pPr>
        <w:spacing w:after="0"/>
        <w:ind w:left="0"/>
        <w:jc w:val="both"/>
      </w:pPr>
      <w:r>
        <w:rPr>
          <w:rFonts w:ascii="Times New Roman"/>
          <w:b w:val="false"/>
          <w:i w:val="false"/>
          <w:color w:val="000000"/>
          <w:sz w:val="28"/>
        </w:rPr>
        <w:t>
      квалификационная категория "первая категория" приравнивается квалификационной категории "педагог-эксперт";</w:t>
      </w:r>
    </w:p>
    <w:bookmarkEnd w:id="466"/>
    <w:bookmarkStart w:name="z482" w:id="467"/>
    <w:p>
      <w:pPr>
        <w:spacing w:after="0"/>
        <w:ind w:left="0"/>
        <w:jc w:val="both"/>
      </w:pPr>
      <w:r>
        <w:rPr>
          <w:rFonts w:ascii="Times New Roman"/>
          <w:b w:val="false"/>
          <w:i w:val="false"/>
          <w:color w:val="000000"/>
          <w:sz w:val="28"/>
        </w:rPr>
        <w:t>
      квалификационная категория "высшая категория" приравнивается квалификационным категориям "педагог-исследователь" и (или) "педагог-мастер".</w:t>
      </w:r>
    </w:p>
    <w:bookmarkEnd w:id="467"/>
    <w:bookmarkStart w:name="z483" w:id="468"/>
    <w:p>
      <w:pPr>
        <w:spacing w:after="0"/>
        <w:ind w:left="0"/>
        <w:jc w:val="both"/>
      </w:pPr>
      <w:r>
        <w:rPr>
          <w:rFonts w:ascii="Times New Roman"/>
          <w:b w:val="false"/>
          <w:i w:val="false"/>
          <w:color w:val="000000"/>
          <w:sz w:val="28"/>
        </w:rPr>
        <w:t>
      95. При переходе на новое место работы по соответствующей специальности в педагогической отрасли в пределах Республики Казахстан за педагогами (руководителями, заместителями руководителя, методистами) сохраняется имеющаяся квалификационная категория до истечения срока ее действия.</w:t>
      </w:r>
    </w:p>
    <w:bookmarkEnd w:id="468"/>
    <w:bookmarkStart w:name="z484" w:id="469"/>
    <w:p>
      <w:pPr>
        <w:spacing w:after="0"/>
        <w:ind w:left="0"/>
        <w:jc w:val="both"/>
      </w:pPr>
      <w:r>
        <w:rPr>
          <w:rFonts w:ascii="Times New Roman"/>
          <w:b w:val="false"/>
          <w:i w:val="false"/>
          <w:color w:val="000000"/>
          <w:sz w:val="28"/>
        </w:rPr>
        <w:t>
      96. Присвоение квалификационной категории педагогам осуществляется в соответствии со специальностью (квалификацией), указанной в дипломе об образовании, или документе о переподготовке с присвоением соответствующей квалификации по занимаемой должности.</w:t>
      </w:r>
    </w:p>
    <w:bookmarkEnd w:id="469"/>
    <w:bookmarkStart w:name="z485" w:id="470"/>
    <w:p>
      <w:pPr>
        <w:spacing w:after="0"/>
        <w:ind w:left="0"/>
        <w:jc w:val="both"/>
      </w:pPr>
      <w:r>
        <w:rPr>
          <w:rFonts w:ascii="Times New Roman"/>
          <w:b w:val="false"/>
          <w:i w:val="false"/>
          <w:color w:val="000000"/>
          <w:sz w:val="28"/>
        </w:rPr>
        <w:t>
      97. При преподавании дисциплин, указанных в дипломе об образовании как одна специальность, присвоение квалификационной категории проводится по основной должности с указанием преподаваемого/преподаваемых предмета/предметов (по выбору) и присваивается категория по основной должности. Квалификационная категория, присвоенная по основной должности, распространяется на все преподаваемые предметы/дисциплины по соответствующему направлению.</w:t>
      </w:r>
    </w:p>
    <w:bookmarkEnd w:id="470"/>
    <w:bookmarkStart w:name="z486" w:id="471"/>
    <w:p>
      <w:pPr>
        <w:spacing w:after="0"/>
        <w:ind w:left="0"/>
        <w:jc w:val="both"/>
      </w:pPr>
      <w:r>
        <w:rPr>
          <w:rFonts w:ascii="Times New Roman"/>
          <w:b w:val="false"/>
          <w:i w:val="false"/>
          <w:color w:val="000000"/>
          <w:sz w:val="28"/>
        </w:rPr>
        <w:t>
      98. Для педагогов малокомплектных школ в случае преподавания дисциплин, не указанных в дипломе, очередное присвоение квалификационной категории проводится по занимаемой должности при наличии документа о переподготовке с присвоением соответствующей квалификации по междисциплинарным (смежным) предметам.</w:t>
      </w:r>
    </w:p>
    <w:bookmarkEnd w:id="471"/>
    <w:bookmarkStart w:name="z487" w:id="472"/>
    <w:p>
      <w:pPr>
        <w:spacing w:after="0"/>
        <w:ind w:left="0"/>
        <w:jc w:val="both"/>
      </w:pPr>
      <w:r>
        <w:rPr>
          <w:rFonts w:ascii="Times New Roman"/>
          <w:b w:val="false"/>
          <w:i w:val="false"/>
          <w:color w:val="000000"/>
          <w:sz w:val="28"/>
        </w:rPr>
        <w:t>
      99. При преподавании педагогом дисциплин, по которым не осуществляется профессиональная подготовка специалистов в высших учебных заведениях или организациях технического и профессионального, послесреднего образования, за ним сохраняется ранее полученная категория. Очередное присвоение квалификационной категории проводится на общих основаниях при наличии соответствующего документа о повышении квалификации.</w:t>
      </w:r>
    </w:p>
    <w:bookmarkEnd w:id="472"/>
    <w:bookmarkStart w:name="z488" w:id="473"/>
    <w:p>
      <w:pPr>
        <w:spacing w:after="0"/>
        <w:ind w:left="0"/>
        <w:jc w:val="both"/>
      </w:pPr>
      <w:r>
        <w:rPr>
          <w:rFonts w:ascii="Times New Roman"/>
          <w:b w:val="false"/>
          <w:i w:val="false"/>
          <w:color w:val="000000"/>
          <w:sz w:val="28"/>
        </w:rPr>
        <w:t>
      100. Педагоги, преподающие в специальных организациях образования, очередное присвоение квалификационной категории проходят в соответствии с дипломом, по профилю или документом о переподготовке, по соответствующему профилю в организациях образования.</w:t>
      </w:r>
    </w:p>
    <w:bookmarkEnd w:id="473"/>
    <w:bookmarkStart w:name="z489" w:id="474"/>
    <w:p>
      <w:pPr>
        <w:spacing w:after="0"/>
        <w:ind w:left="0"/>
        <w:jc w:val="both"/>
      </w:pPr>
      <w:r>
        <w:rPr>
          <w:rFonts w:ascii="Times New Roman"/>
          <w:b w:val="false"/>
          <w:i w:val="false"/>
          <w:color w:val="000000"/>
          <w:sz w:val="28"/>
        </w:rPr>
        <w:t>
      101. Педагоги организаций технического и профессионального образования очередное присвоение квалификационной категории проходят в соответствии с преподаваемым профилем.</w:t>
      </w:r>
    </w:p>
    <w:bookmarkEnd w:id="474"/>
    <w:bookmarkStart w:name="z490" w:id="475"/>
    <w:p>
      <w:pPr>
        <w:spacing w:after="0"/>
        <w:ind w:left="0"/>
        <w:jc w:val="both"/>
      </w:pPr>
      <w:r>
        <w:rPr>
          <w:rFonts w:ascii="Times New Roman"/>
          <w:b w:val="false"/>
          <w:i w:val="false"/>
          <w:color w:val="000000"/>
          <w:sz w:val="28"/>
        </w:rPr>
        <w:t>
      102. Педагогам (методистам) методических кабинетов (центров), организаций дополнительного образования присваиваются квалификационные категории по диплому или с учетом занимаемой должности.</w:t>
      </w:r>
    </w:p>
    <w:bookmarkEnd w:id="475"/>
    <w:bookmarkStart w:name="z491" w:id="476"/>
    <w:p>
      <w:pPr>
        <w:spacing w:after="0"/>
        <w:ind w:left="0"/>
        <w:jc w:val="both"/>
      </w:pPr>
      <w:r>
        <w:rPr>
          <w:rFonts w:ascii="Times New Roman"/>
          <w:b w:val="false"/>
          <w:i w:val="false"/>
          <w:color w:val="000000"/>
          <w:sz w:val="28"/>
        </w:rPr>
        <w:t>
      103. При переходе из организации образования в организации, осуществляющие методическое сопровождение по соответствующей дисциплине, или из организации, осуществляющие образовательную деятельность, у педагога сохраняется (приравнивается) имеющаяся квалификационная категория "педагог – модератор", "педагог – эксперт", "педагог – исследователь", "педагог – мастер" до истечения ее срока действия.</w:t>
      </w:r>
    </w:p>
    <w:bookmarkEnd w:id="476"/>
    <w:bookmarkStart w:name="z492" w:id="477"/>
    <w:p>
      <w:pPr>
        <w:spacing w:after="0"/>
        <w:ind w:left="0"/>
        <w:jc w:val="both"/>
      </w:pPr>
      <w:r>
        <w:rPr>
          <w:rFonts w:ascii="Times New Roman"/>
          <w:b w:val="false"/>
          <w:i w:val="false"/>
          <w:color w:val="000000"/>
          <w:sz w:val="28"/>
        </w:rPr>
        <w:t>
      104. За методистами методических кабинетов (центров), центров "Дарын", информатизации, дошкольного, специального и дополнительного образования, организаций технического и профессионального, послесреднего образования при переходе в организации образования или осуществлении трудовой деятельности в условиях совместительства сохраняется имеющаяся квалификационная категория "педагог – модератор", "педагог – эксперт", "педагог – исследователь", "педагог – мастер".</w:t>
      </w:r>
    </w:p>
    <w:bookmarkEnd w:id="477"/>
    <w:bookmarkStart w:name="z493" w:id="478"/>
    <w:p>
      <w:pPr>
        <w:spacing w:after="0"/>
        <w:ind w:left="0"/>
        <w:jc w:val="both"/>
      </w:pPr>
      <w:r>
        <w:rPr>
          <w:rFonts w:ascii="Times New Roman"/>
          <w:b w:val="false"/>
          <w:i w:val="false"/>
          <w:color w:val="000000"/>
          <w:sz w:val="28"/>
        </w:rPr>
        <w:t>
      105. При преподавании предмета "Самопознание" у педагога квалификационная категория приравнивается к квалификационной категории по ранее преподаваемому предмету при наличии документа о курсах повышения квалификации по предмету "Самопознание" по образовательным программам, согласованным с уполномоченным органом и сохраняется до истечения срока действия.</w:t>
      </w:r>
    </w:p>
    <w:bookmarkEnd w:id="478"/>
    <w:bookmarkStart w:name="z494" w:id="479"/>
    <w:p>
      <w:pPr>
        <w:spacing w:after="0"/>
        <w:ind w:left="0"/>
        <w:jc w:val="both"/>
      </w:pPr>
      <w:r>
        <w:rPr>
          <w:rFonts w:ascii="Times New Roman"/>
          <w:b w:val="false"/>
          <w:i w:val="false"/>
          <w:color w:val="000000"/>
          <w:sz w:val="28"/>
        </w:rPr>
        <w:t>
      106. При очередном, досрочном присвоении (подтверждении) квалификационных категорий педагоги по предмету "Самопознание" проходят НКТ по специальности в соответствии с дипломом или по предмету "Самопознание".</w:t>
      </w:r>
    </w:p>
    <w:bookmarkEnd w:id="479"/>
    <w:bookmarkStart w:name="z495" w:id="480"/>
    <w:p>
      <w:pPr>
        <w:spacing w:after="0"/>
        <w:ind w:left="0"/>
        <w:jc w:val="both"/>
      </w:pPr>
      <w:r>
        <w:rPr>
          <w:rFonts w:ascii="Times New Roman"/>
          <w:b w:val="false"/>
          <w:i w:val="false"/>
          <w:color w:val="000000"/>
          <w:sz w:val="28"/>
        </w:rPr>
        <w:t>
      107. Педагогам дошкольных организаций образования, имеющим педагогическое образование не по профилю, присваивается квалификационная категория при наличии документа о переподготовке по соответствующему профилю.</w:t>
      </w:r>
    </w:p>
    <w:bookmarkEnd w:id="480"/>
    <w:bookmarkStart w:name="z496" w:id="481"/>
    <w:p>
      <w:pPr>
        <w:spacing w:after="0"/>
        <w:ind w:left="0"/>
        <w:jc w:val="both"/>
      </w:pPr>
      <w:r>
        <w:rPr>
          <w:rFonts w:ascii="Times New Roman"/>
          <w:b w:val="false"/>
          <w:i w:val="false"/>
          <w:color w:val="000000"/>
          <w:sz w:val="28"/>
        </w:rPr>
        <w:t>
      108. Педагоги, преподающие предмет "Художественный труд", проходят аттестацию с дипломом по специальностям "Технология", "Изобразительное искусство", "Черчение"; по предмету "Графика и проектирование" – с дипломом по специальностям: "Изобразительное искусство", "Черчение", "Информатика", а также учитывается профессиональное обучение с учетом ранее присвоенной квалификационной категории.</w:t>
      </w:r>
    </w:p>
    <w:bookmarkEnd w:id="481"/>
    <w:bookmarkStart w:name="z497" w:id="482"/>
    <w:p>
      <w:pPr>
        <w:spacing w:after="0"/>
        <w:ind w:left="0"/>
        <w:jc w:val="both"/>
      </w:pPr>
      <w:r>
        <w:rPr>
          <w:rFonts w:ascii="Times New Roman"/>
          <w:b w:val="false"/>
          <w:i w:val="false"/>
          <w:color w:val="000000"/>
          <w:sz w:val="28"/>
        </w:rPr>
        <w:t>
      109. При ведении деятельности в специальных организациях образования или специальных классах (групп) не по специальности, указанной в дипломе об образовании, очередное присвоение квалификационной категории проводится по занимаемой должности на основании документа о переподготовке по соответствующему профилю.</w:t>
      </w:r>
    </w:p>
    <w:bookmarkEnd w:id="482"/>
    <w:bookmarkStart w:name="z498" w:id="483"/>
    <w:p>
      <w:pPr>
        <w:spacing w:after="0"/>
        <w:ind w:left="0"/>
        <w:jc w:val="both"/>
      </w:pPr>
      <w:r>
        <w:rPr>
          <w:rFonts w:ascii="Times New Roman"/>
          <w:b w:val="false"/>
          <w:i w:val="false"/>
          <w:color w:val="000000"/>
          <w:sz w:val="28"/>
        </w:rPr>
        <w:t>
      110. Педагоги, преподающие в общеобразовательных школах, реализующие инклюзивное образование, проходят очередное присвоение квалификационной категории в соответствии с указанной в дипломе специальностью при этом в портфолио отражают материалы по работе с детьми с особыми образовательными потребностями.</w:t>
      </w:r>
    </w:p>
    <w:bookmarkEnd w:id="483"/>
    <w:bookmarkStart w:name="z499" w:id="484"/>
    <w:p>
      <w:pPr>
        <w:spacing w:after="0"/>
        <w:ind w:left="0"/>
        <w:jc w:val="left"/>
      </w:pPr>
      <w:r>
        <w:rPr>
          <w:rFonts w:ascii="Times New Roman"/>
          <w:b/>
          <w:i w:val="false"/>
          <w:color w:val="000000"/>
        </w:rPr>
        <w:t xml:space="preserve"> Параграф 2. Порядок досрочного присвоения квалификационных категорий педагогам</w:t>
      </w:r>
    </w:p>
    <w:bookmarkEnd w:id="484"/>
    <w:bookmarkStart w:name="z500" w:id="485"/>
    <w:p>
      <w:pPr>
        <w:spacing w:after="0"/>
        <w:ind w:left="0"/>
        <w:jc w:val="both"/>
      </w:pPr>
      <w:r>
        <w:rPr>
          <w:rFonts w:ascii="Times New Roman"/>
          <w:b w:val="false"/>
          <w:i w:val="false"/>
          <w:color w:val="000000"/>
          <w:sz w:val="28"/>
        </w:rPr>
        <w:t>
      111. Досрочное присвоение квалификационной категории допускается через два года после очередной аттестации. Заявление на досрочную аттестацию педагог подает после успешной сдачи НКТ и наличии соответствующих результатов деятельности не менее, чем за последние два года в порядке, определяемом настоящими Правилами по форме согласно приложению 19 к настоящим Правилам.</w:t>
      </w:r>
    </w:p>
    <w:bookmarkEnd w:id="485"/>
    <w:bookmarkStart w:name="z501" w:id="486"/>
    <w:p>
      <w:pPr>
        <w:spacing w:after="0"/>
        <w:ind w:left="0"/>
        <w:jc w:val="both"/>
      </w:pPr>
      <w:r>
        <w:rPr>
          <w:rFonts w:ascii="Times New Roman"/>
          <w:b w:val="false"/>
          <w:i w:val="false"/>
          <w:color w:val="000000"/>
          <w:sz w:val="28"/>
        </w:rPr>
        <w:t>
      112. Для досрочного присвоения квалификационной категории "педагог-модератор" участвуют педагоги при соответствии не менее двум следующим требованиям:</w:t>
      </w:r>
    </w:p>
    <w:bookmarkEnd w:id="486"/>
    <w:bookmarkStart w:name="z502" w:id="487"/>
    <w:p>
      <w:pPr>
        <w:spacing w:after="0"/>
        <w:ind w:left="0"/>
        <w:jc w:val="both"/>
      </w:pPr>
      <w:r>
        <w:rPr>
          <w:rFonts w:ascii="Times New Roman"/>
          <w:b w:val="false"/>
          <w:i w:val="false"/>
          <w:color w:val="000000"/>
          <w:sz w:val="28"/>
        </w:rPr>
        <w:t>
      окончившие высшее учебное заведение с правом преподавания предмета (дисциплины) на английском языке, имеющие сертификат (удостоверение), подтверждающие знание английского языка не ниже уровня С1 (по шкале сефр (CEFR) или имеющие диплом с присвоением академической степени "магистра" по научно-педагогическому профилю;</w:t>
      </w:r>
    </w:p>
    <w:bookmarkEnd w:id="487"/>
    <w:bookmarkStart w:name="z503" w:id="488"/>
    <w:p>
      <w:pPr>
        <w:spacing w:after="0"/>
        <w:ind w:left="0"/>
        <w:jc w:val="both"/>
      </w:pPr>
      <w:r>
        <w:rPr>
          <w:rFonts w:ascii="Times New Roman"/>
          <w:b w:val="false"/>
          <w:i w:val="false"/>
          <w:color w:val="000000"/>
          <w:sz w:val="28"/>
        </w:rPr>
        <w:t>
      являющиеся призерами или победителями конкурсов профессионального мастерства на уровне района (города областного /республиканского значения) в соответствии с перечнем, утвержденным уполномоченным органом в области образования;</w:t>
      </w:r>
    </w:p>
    <w:bookmarkEnd w:id="488"/>
    <w:bookmarkStart w:name="z504" w:id="489"/>
    <w:p>
      <w:pPr>
        <w:spacing w:after="0"/>
        <w:ind w:left="0"/>
        <w:jc w:val="both"/>
      </w:pPr>
      <w:r>
        <w:rPr>
          <w:rFonts w:ascii="Times New Roman"/>
          <w:b w:val="false"/>
          <w:i w:val="false"/>
          <w:color w:val="000000"/>
          <w:sz w:val="28"/>
        </w:rPr>
        <w:t>
      подготовившие победителей или призеров олимпиад, конкурсов, соревнований на областном уровне в соответствии с перечнем, утвержденным уполномоченным органом в области образования;</w:t>
      </w:r>
    </w:p>
    <w:bookmarkEnd w:id="489"/>
    <w:bookmarkStart w:name="z505" w:id="490"/>
    <w:p>
      <w:pPr>
        <w:spacing w:after="0"/>
        <w:ind w:left="0"/>
        <w:jc w:val="both"/>
      </w:pPr>
      <w:r>
        <w:rPr>
          <w:rFonts w:ascii="Times New Roman"/>
          <w:b w:val="false"/>
          <w:i w:val="false"/>
          <w:color w:val="000000"/>
          <w:sz w:val="28"/>
        </w:rPr>
        <w:t>
      113. Для досрочного присвоения квалификационной категории "педагог-эксперт" участвуют педагоги при соответствии не менее шести следующим требованиям (за исключением лиц, указанных в пятом абзаце настоящего пункта):</w:t>
      </w:r>
    </w:p>
    <w:bookmarkEnd w:id="490"/>
    <w:bookmarkStart w:name="z506" w:id="491"/>
    <w:p>
      <w:pPr>
        <w:spacing w:after="0"/>
        <w:ind w:left="0"/>
        <w:jc w:val="both"/>
      </w:pPr>
      <w:r>
        <w:rPr>
          <w:rFonts w:ascii="Times New Roman"/>
          <w:b w:val="false"/>
          <w:i w:val="false"/>
          <w:color w:val="000000"/>
          <w:sz w:val="28"/>
        </w:rPr>
        <w:t>
      являющиеся призерами или победителями конкурсов профессионального мастерства на областном, республиканском уровнях в соответствии с перечнем, утвержденным уполномоченным органом в области образования;</w:t>
      </w:r>
    </w:p>
    <w:bookmarkEnd w:id="491"/>
    <w:bookmarkStart w:name="z507" w:id="492"/>
    <w:p>
      <w:pPr>
        <w:spacing w:after="0"/>
        <w:ind w:left="0"/>
        <w:jc w:val="both"/>
      </w:pPr>
      <w:r>
        <w:rPr>
          <w:rFonts w:ascii="Times New Roman"/>
          <w:b w:val="false"/>
          <w:i w:val="false"/>
          <w:color w:val="000000"/>
          <w:sz w:val="28"/>
        </w:rPr>
        <w:t>
      подготовившие победителей или призеров олимпиад, конкурсов, соревнований на областном, республиканском уровнях в соответствии с перечнем, утвержденным уполномоченным органом в области образования;</w:t>
      </w:r>
    </w:p>
    <w:bookmarkEnd w:id="492"/>
    <w:bookmarkStart w:name="z508" w:id="493"/>
    <w:p>
      <w:pPr>
        <w:spacing w:after="0"/>
        <w:ind w:left="0"/>
        <w:jc w:val="both"/>
      </w:pPr>
      <w:r>
        <w:rPr>
          <w:rFonts w:ascii="Times New Roman"/>
          <w:b w:val="false"/>
          <w:i w:val="false"/>
          <w:color w:val="000000"/>
          <w:sz w:val="28"/>
        </w:rPr>
        <w:t>
      владеющие английским языком на уровне не ниже С1 (по шкале сефр (CEFR) и преподающие предметы на английском языке;</w:t>
      </w:r>
    </w:p>
    <w:bookmarkEnd w:id="493"/>
    <w:bookmarkStart w:name="z509" w:id="494"/>
    <w:p>
      <w:pPr>
        <w:spacing w:after="0"/>
        <w:ind w:left="0"/>
        <w:jc w:val="both"/>
      </w:pPr>
      <w:r>
        <w:rPr>
          <w:rFonts w:ascii="Times New Roman"/>
          <w:b w:val="false"/>
          <w:i w:val="false"/>
          <w:color w:val="000000"/>
          <w:sz w:val="28"/>
        </w:rPr>
        <w:t>
      перешедшие на педагогическую работу в организации образования из высшего учебного заведения, имеющие стаж педагогической работы не менее двух лет;</w:t>
      </w:r>
    </w:p>
    <w:bookmarkEnd w:id="494"/>
    <w:bookmarkStart w:name="z510" w:id="495"/>
    <w:p>
      <w:pPr>
        <w:spacing w:after="0"/>
        <w:ind w:left="0"/>
        <w:jc w:val="both"/>
      </w:pPr>
      <w:r>
        <w:rPr>
          <w:rFonts w:ascii="Times New Roman"/>
          <w:b w:val="false"/>
          <w:i w:val="false"/>
          <w:color w:val="000000"/>
          <w:sz w:val="28"/>
        </w:rPr>
        <w:t>
      перешедшие на педагогическую работу в организации образования с производства, из профильных организаций (организации, учреждения и предприятия, соответствующие профилю подготовки кадров в организации образования), имеющие стаж работы по специальности не менее трех лет;</w:t>
      </w:r>
    </w:p>
    <w:bookmarkEnd w:id="495"/>
    <w:bookmarkStart w:name="z511" w:id="496"/>
    <w:p>
      <w:pPr>
        <w:spacing w:after="0"/>
        <w:ind w:left="0"/>
        <w:jc w:val="both"/>
      </w:pPr>
      <w:r>
        <w:rPr>
          <w:rFonts w:ascii="Times New Roman"/>
          <w:b w:val="false"/>
          <w:i w:val="false"/>
          <w:color w:val="000000"/>
          <w:sz w:val="28"/>
        </w:rPr>
        <w:t>
      являющиеся кандидатами или мастерами спорта международного класса по профилирующему предмету;</w:t>
      </w:r>
    </w:p>
    <w:bookmarkEnd w:id="496"/>
    <w:bookmarkStart w:name="z512" w:id="497"/>
    <w:p>
      <w:pPr>
        <w:spacing w:after="0"/>
        <w:ind w:left="0"/>
        <w:jc w:val="both"/>
      </w:pPr>
      <w:r>
        <w:rPr>
          <w:rFonts w:ascii="Times New Roman"/>
          <w:b w:val="false"/>
          <w:i w:val="false"/>
          <w:color w:val="000000"/>
          <w:sz w:val="28"/>
        </w:rPr>
        <w:t>
      мастера производственного обучения, имеющие самый высокий квалификационный разряд по профилю;</w:t>
      </w:r>
    </w:p>
    <w:bookmarkEnd w:id="497"/>
    <w:bookmarkStart w:name="z513" w:id="498"/>
    <w:p>
      <w:pPr>
        <w:spacing w:after="0"/>
        <w:ind w:left="0"/>
        <w:jc w:val="both"/>
      </w:pPr>
      <w:r>
        <w:rPr>
          <w:rFonts w:ascii="Times New Roman"/>
          <w:b w:val="false"/>
          <w:i w:val="false"/>
          <w:color w:val="000000"/>
          <w:sz w:val="28"/>
        </w:rPr>
        <w:t>
      удостоенные звания "Лучший педагог" районного/городского уровня;</w:t>
      </w:r>
    </w:p>
    <w:bookmarkEnd w:id="498"/>
    <w:bookmarkStart w:name="z514" w:id="499"/>
    <w:p>
      <w:pPr>
        <w:spacing w:after="0"/>
        <w:ind w:left="0"/>
        <w:jc w:val="both"/>
      </w:pPr>
      <w:r>
        <w:rPr>
          <w:rFonts w:ascii="Times New Roman"/>
          <w:b w:val="false"/>
          <w:i w:val="false"/>
          <w:color w:val="000000"/>
          <w:sz w:val="28"/>
        </w:rPr>
        <w:t>
      подготовившие победителей или призеров областных чемпионатов уорлд скилс (WorldSkills);</w:t>
      </w:r>
    </w:p>
    <w:bookmarkEnd w:id="499"/>
    <w:bookmarkStart w:name="z515" w:id="500"/>
    <w:p>
      <w:pPr>
        <w:spacing w:after="0"/>
        <w:ind w:left="0"/>
        <w:jc w:val="both"/>
      </w:pPr>
      <w:r>
        <w:rPr>
          <w:rFonts w:ascii="Times New Roman"/>
          <w:b w:val="false"/>
          <w:i w:val="false"/>
          <w:color w:val="000000"/>
          <w:sz w:val="28"/>
        </w:rPr>
        <w:t>
      входящие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w:t>
      </w:r>
    </w:p>
    <w:bookmarkEnd w:id="500"/>
    <w:bookmarkStart w:name="z516" w:id="501"/>
    <w:p>
      <w:pPr>
        <w:spacing w:after="0"/>
        <w:ind w:left="0"/>
        <w:jc w:val="both"/>
      </w:pPr>
      <w:r>
        <w:rPr>
          <w:rFonts w:ascii="Times New Roman"/>
          <w:b w:val="false"/>
          <w:i w:val="false"/>
          <w:color w:val="000000"/>
          <w:sz w:val="28"/>
        </w:rPr>
        <w:t>
      подготовившие видео-, телеуроки, включенные для трансляции на телевидении области, страны.</w:t>
      </w:r>
    </w:p>
    <w:bookmarkEnd w:id="501"/>
    <w:bookmarkStart w:name="z517" w:id="502"/>
    <w:p>
      <w:pPr>
        <w:spacing w:after="0"/>
        <w:ind w:left="0"/>
        <w:jc w:val="both"/>
      </w:pPr>
      <w:r>
        <w:rPr>
          <w:rFonts w:ascii="Times New Roman"/>
          <w:b w:val="false"/>
          <w:i w:val="false"/>
          <w:color w:val="000000"/>
          <w:sz w:val="28"/>
        </w:rPr>
        <w:t>
      114. Для досрочного присвоения квалификационной категории "педагог-исследователь" участвуют педагоги при соответствии не менее шести следующим требованиям:</w:t>
      </w:r>
    </w:p>
    <w:bookmarkEnd w:id="502"/>
    <w:bookmarkStart w:name="z518" w:id="503"/>
    <w:p>
      <w:pPr>
        <w:spacing w:after="0"/>
        <w:ind w:left="0"/>
        <w:jc w:val="both"/>
      </w:pPr>
      <w:r>
        <w:rPr>
          <w:rFonts w:ascii="Times New Roman"/>
          <w:b w:val="false"/>
          <w:i w:val="false"/>
          <w:color w:val="000000"/>
          <w:sz w:val="28"/>
        </w:rPr>
        <w:t>
      являющиеся призерами или победителями конкурсов профессионального мастерства на республиканском, международном уровнях в соответствии с перечнем, утвержденным уполномоченным органом в области образования;</w:t>
      </w:r>
    </w:p>
    <w:bookmarkEnd w:id="503"/>
    <w:bookmarkStart w:name="z519" w:id="504"/>
    <w:p>
      <w:pPr>
        <w:spacing w:after="0"/>
        <w:ind w:left="0"/>
        <w:jc w:val="both"/>
      </w:pPr>
      <w:r>
        <w:rPr>
          <w:rFonts w:ascii="Times New Roman"/>
          <w:b w:val="false"/>
          <w:i w:val="false"/>
          <w:color w:val="000000"/>
          <w:sz w:val="28"/>
        </w:rPr>
        <w:t>
      подготовившие победителей или призеров олимпиад, конкурсов, соревнований на республиканском, международном уровнях в соответствии с перечнем, утвержденным уполномоченным органом в области образования;</w:t>
      </w:r>
    </w:p>
    <w:bookmarkEnd w:id="504"/>
    <w:bookmarkStart w:name="z520" w:id="505"/>
    <w:p>
      <w:pPr>
        <w:spacing w:after="0"/>
        <w:ind w:left="0"/>
        <w:jc w:val="both"/>
      </w:pPr>
      <w:r>
        <w:rPr>
          <w:rFonts w:ascii="Times New Roman"/>
          <w:b w:val="false"/>
          <w:i w:val="false"/>
          <w:color w:val="000000"/>
          <w:sz w:val="28"/>
        </w:rPr>
        <w:t>
      являющиеся авторами (соавторами)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области образования;</w:t>
      </w:r>
    </w:p>
    <w:bookmarkEnd w:id="505"/>
    <w:bookmarkStart w:name="z521" w:id="506"/>
    <w:p>
      <w:pPr>
        <w:spacing w:after="0"/>
        <w:ind w:left="0"/>
        <w:jc w:val="both"/>
      </w:pPr>
      <w:r>
        <w:rPr>
          <w:rFonts w:ascii="Times New Roman"/>
          <w:b w:val="false"/>
          <w:i w:val="false"/>
          <w:color w:val="000000"/>
          <w:sz w:val="28"/>
        </w:rPr>
        <w:t>
      имеющие ученую степень кандидата наук/доктора или доктора PhD и стаж педагогической работы не менее трех лет;</w:t>
      </w:r>
    </w:p>
    <w:bookmarkEnd w:id="506"/>
    <w:bookmarkStart w:name="z522" w:id="507"/>
    <w:p>
      <w:pPr>
        <w:spacing w:after="0"/>
        <w:ind w:left="0"/>
        <w:jc w:val="both"/>
      </w:pPr>
      <w:r>
        <w:rPr>
          <w:rFonts w:ascii="Times New Roman"/>
          <w:b w:val="false"/>
          <w:i w:val="false"/>
          <w:color w:val="000000"/>
          <w:sz w:val="28"/>
        </w:rPr>
        <w:t>
      перешедшие на педагогическую работу с предприятия, профильной организации, имеющие стаж работы не менее трех лет;</w:t>
      </w:r>
    </w:p>
    <w:bookmarkEnd w:id="507"/>
    <w:bookmarkStart w:name="z523" w:id="508"/>
    <w:p>
      <w:pPr>
        <w:spacing w:after="0"/>
        <w:ind w:left="0"/>
        <w:jc w:val="both"/>
      </w:pPr>
      <w:r>
        <w:rPr>
          <w:rFonts w:ascii="Times New Roman"/>
          <w:b w:val="false"/>
          <w:i w:val="false"/>
          <w:color w:val="000000"/>
          <w:sz w:val="28"/>
        </w:rPr>
        <w:t>
      входящие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w:t>
      </w:r>
    </w:p>
    <w:bookmarkEnd w:id="508"/>
    <w:bookmarkStart w:name="z524" w:id="509"/>
    <w:p>
      <w:pPr>
        <w:spacing w:after="0"/>
        <w:ind w:left="0"/>
        <w:jc w:val="both"/>
      </w:pPr>
      <w:r>
        <w:rPr>
          <w:rFonts w:ascii="Times New Roman"/>
          <w:b w:val="false"/>
          <w:i w:val="false"/>
          <w:color w:val="000000"/>
          <w:sz w:val="28"/>
        </w:rPr>
        <w:t>
      подготовившие видео-, телеуроки, включенные для трансляции на телевидении области, страны;</w:t>
      </w:r>
    </w:p>
    <w:bookmarkEnd w:id="509"/>
    <w:bookmarkStart w:name="z525" w:id="510"/>
    <w:p>
      <w:pPr>
        <w:spacing w:after="0"/>
        <w:ind w:left="0"/>
        <w:jc w:val="both"/>
      </w:pPr>
      <w:r>
        <w:rPr>
          <w:rFonts w:ascii="Times New Roman"/>
          <w:b w:val="false"/>
          <w:i w:val="false"/>
          <w:color w:val="000000"/>
          <w:sz w:val="28"/>
        </w:rPr>
        <w:t>
      удостоенные звания "Лучший педагог" областного уровня;</w:t>
      </w:r>
    </w:p>
    <w:bookmarkEnd w:id="510"/>
    <w:bookmarkStart w:name="z526" w:id="511"/>
    <w:p>
      <w:pPr>
        <w:spacing w:after="0"/>
        <w:ind w:left="0"/>
        <w:jc w:val="both"/>
      </w:pPr>
      <w:r>
        <w:rPr>
          <w:rFonts w:ascii="Times New Roman"/>
          <w:b w:val="false"/>
          <w:i w:val="false"/>
          <w:color w:val="000000"/>
          <w:sz w:val="28"/>
        </w:rPr>
        <w:t>
      являющиеся участниками или призерами, или победителями Национальной премии "Учитель Казахстана";</w:t>
      </w:r>
    </w:p>
    <w:bookmarkEnd w:id="511"/>
    <w:bookmarkStart w:name="z527" w:id="512"/>
    <w:p>
      <w:pPr>
        <w:spacing w:after="0"/>
        <w:ind w:left="0"/>
        <w:jc w:val="both"/>
      </w:pPr>
      <w:r>
        <w:rPr>
          <w:rFonts w:ascii="Times New Roman"/>
          <w:b w:val="false"/>
          <w:i w:val="false"/>
          <w:color w:val="000000"/>
          <w:sz w:val="28"/>
        </w:rPr>
        <w:t>
      подготовившие победителей или призеров республиканских или международных чемпионатов уорлд скилс (WorldSkills).</w:t>
      </w:r>
    </w:p>
    <w:bookmarkEnd w:id="512"/>
    <w:bookmarkStart w:name="z528" w:id="513"/>
    <w:p>
      <w:pPr>
        <w:spacing w:after="0"/>
        <w:ind w:left="0"/>
        <w:jc w:val="both"/>
      </w:pPr>
      <w:r>
        <w:rPr>
          <w:rFonts w:ascii="Times New Roman"/>
          <w:b w:val="false"/>
          <w:i w:val="false"/>
          <w:color w:val="000000"/>
          <w:sz w:val="28"/>
        </w:rPr>
        <w:t>
      115. Для досрочного присвоения квалификационной категории "педагог-мастер" участвуют педагоги при соответствии не менее шести следующим требованиям:</w:t>
      </w:r>
    </w:p>
    <w:bookmarkEnd w:id="513"/>
    <w:bookmarkStart w:name="z529" w:id="514"/>
    <w:p>
      <w:pPr>
        <w:spacing w:after="0"/>
        <w:ind w:left="0"/>
        <w:jc w:val="both"/>
      </w:pPr>
      <w:r>
        <w:rPr>
          <w:rFonts w:ascii="Times New Roman"/>
          <w:b w:val="false"/>
          <w:i w:val="false"/>
          <w:color w:val="000000"/>
          <w:sz w:val="28"/>
        </w:rPr>
        <w:t>
      подготовившие победителей или призеров олимпиад, конкурсов, соревнований на международном уровне в соответствии с перечнем, утвержденным уполномоченным органом в области образования;</w:t>
      </w:r>
    </w:p>
    <w:bookmarkEnd w:id="514"/>
    <w:bookmarkStart w:name="z530" w:id="515"/>
    <w:p>
      <w:pPr>
        <w:spacing w:after="0"/>
        <w:ind w:left="0"/>
        <w:jc w:val="both"/>
      </w:pPr>
      <w:r>
        <w:rPr>
          <w:rFonts w:ascii="Times New Roman"/>
          <w:b w:val="false"/>
          <w:i w:val="false"/>
          <w:color w:val="000000"/>
          <w:sz w:val="28"/>
        </w:rPr>
        <w:t>
      являющиеся победителями или призерами международных конкурсов профессионального мастерства в соответствии с перечнем, утвержденным уполномоченным органом в области образования;</w:t>
      </w:r>
    </w:p>
    <w:bookmarkEnd w:id="515"/>
    <w:bookmarkStart w:name="z531" w:id="516"/>
    <w:p>
      <w:pPr>
        <w:spacing w:after="0"/>
        <w:ind w:left="0"/>
        <w:jc w:val="both"/>
      </w:pPr>
      <w:r>
        <w:rPr>
          <w:rFonts w:ascii="Times New Roman"/>
          <w:b w:val="false"/>
          <w:i w:val="false"/>
          <w:color w:val="000000"/>
          <w:sz w:val="28"/>
        </w:rPr>
        <w:t>
      разработавшие авторские программы, получившие одобрение на Республиканском учебно-методическом совете при Национальной академии образования имени Ы. Алтынсарина или на Республиканском учебно-методическом совете при Департаменте технического и профессионального образования;</w:t>
      </w:r>
    </w:p>
    <w:bookmarkEnd w:id="516"/>
    <w:bookmarkStart w:name="z532" w:id="517"/>
    <w:p>
      <w:pPr>
        <w:spacing w:after="0"/>
        <w:ind w:left="0"/>
        <w:jc w:val="both"/>
      </w:pPr>
      <w:r>
        <w:rPr>
          <w:rFonts w:ascii="Times New Roman"/>
          <w:b w:val="false"/>
          <w:i w:val="false"/>
          <w:color w:val="000000"/>
          <w:sz w:val="28"/>
        </w:rPr>
        <w:t>
      являющиеся авторами (соавторами)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области образования;</w:t>
      </w:r>
    </w:p>
    <w:bookmarkEnd w:id="517"/>
    <w:bookmarkStart w:name="z533" w:id="518"/>
    <w:p>
      <w:pPr>
        <w:spacing w:after="0"/>
        <w:ind w:left="0"/>
        <w:jc w:val="both"/>
      </w:pPr>
      <w:r>
        <w:rPr>
          <w:rFonts w:ascii="Times New Roman"/>
          <w:b w:val="false"/>
          <w:i w:val="false"/>
          <w:color w:val="000000"/>
          <w:sz w:val="28"/>
        </w:rPr>
        <w:t>
      участвовавшие в подготовке видео-, телеуроки, включенные для трансляции на телевидении страны;</w:t>
      </w:r>
    </w:p>
    <w:bookmarkEnd w:id="518"/>
    <w:bookmarkStart w:name="z534" w:id="519"/>
    <w:p>
      <w:pPr>
        <w:spacing w:after="0"/>
        <w:ind w:left="0"/>
        <w:jc w:val="both"/>
      </w:pPr>
      <w:r>
        <w:rPr>
          <w:rFonts w:ascii="Times New Roman"/>
          <w:b w:val="false"/>
          <w:i w:val="false"/>
          <w:color w:val="000000"/>
          <w:sz w:val="28"/>
        </w:rPr>
        <w:t>
      входящие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w:t>
      </w:r>
    </w:p>
    <w:bookmarkEnd w:id="519"/>
    <w:bookmarkStart w:name="z535" w:id="520"/>
    <w:p>
      <w:pPr>
        <w:spacing w:after="0"/>
        <w:ind w:left="0"/>
        <w:jc w:val="both"/>
      </w:pPr>
      <w:r>
        <w:rPr>
          <w:rFonts w:ascii="Times New Roman"/>
          <w:b w:val="false"/>
          <w:i w:val="false"/>
          <w:color w:val="000000"/>
          <w:sz w:val="28"/>
        </w:rPr>
        <w:t>
      имеющие ученую степень кандидата наук/доктора или доктора PhD и стаж педагогической работы не менее пяти лет;</w:t>
      </w:r>
    </w:p>
    <w:bookmarkEnd w:id="520"/>
    <w:bookmarkStart w:name="z536" w:id="521"/>
    <w:p>
      <w:pPr>
        <w:spacing w:after="0"/>
        <w:ind w:left="0"/>
        <w:jc w:val="both"/>
      </w:pPr>
      <w:r>
        <w:rPr>
          <w:rFonts w:ascii="Times New Roman"/>
          <w:b w:val="false"/>
          <w:i w:val="false"/>
          <w:color w:val="000000"/>
          <w:sz w:val="28"/>
        </w:rPr>
        <w:t>
      удостоенные звания "Лучший педагог" Республики Казахстан;</w:t>
      </w:r>
    </w:p>
    <w:bookmarkEnd w:id="521"/>
    <w:bookmarkStart w:name="z537" w:id="522"/>
    <w:p>
      <w:pPr>
        <w:spacing w:after="0"/>
        <w:ind w:left="0"/>
        <w:jc w:val="both"/>
      </w:pPr>
      <w:r>
        <w:rPr>
          <w:rFonts w:ascii="Times New Roman"/>
          <w:b w:val="false"/>
          <w:i w:val="false"/>
          <w:color w:val="000000"/>
          <w:sz w:val="28"/>
        </w:rPr>
        <w:t>
      являющиеся участниками или призерами, или победителями Национальной премии "Учитель Казахстана";</w:t>
      </w:r>
    </w:p>
    <w:bookmarkEnd w:id="522"/>
    <w:bookmarkStart w:name="z538" w:id="523"/>
    <w:p>
      <w:pPr>
        <w:spacing w:after="0"/>
        <w:ind w:left="0"/>
        <w:jc w:val="both"/>
      </w:pPr>
      <w:r>
        <w:rPr>
          <w:rFonts w:ascii="Times New Roman"/>
          <w:b w:val="false"/>
          <w:i w:val="false"/>
          <w:color w:val="000000"/>
          <w:sz w:val="28"/>
        </w:rPr>
        <w:t>
      подготовившие победителей или призеров международных чемпионатов уорлд скилс (WorldSkills).</w:t>
      </w:r>
    </w:p>
    <w:bookmarkEnd w:id="523"/>
    <w:bookmarkStart w:name="z539" w:id="524"/>
    <w:p>
      <w:pPr>
        <w:spacing w:after="0"/>
        <w:ind w:left="0"/>
        <w:jc w:val="both"/>
      </w:pPr>
      <w:r>
        <w:rPr>
          <w:rFonts w:ascii="Times New Roman"/>
          <w:b w:val="false"/>
          <w:i w:val="false"/>
          <w:color w:val="000000"/>
          <w:sz w:val="28"/>
        </w:rPr>
        <w:t>
      116. При досрочной аттестации при принятии Комиссией решения "не соответствует заявленной квалификационной категории" сохраняется имеющаяся квалификационная категория до завершения срока ее действия.</w:t>
      </w:r>
    </w:p>
    <w:bookmarkEnd w:id="524"/>
    <w:bookmarkStart w:name="z540" w:id="525"/>
    <w:p>
      <w:pPr>
        <w:spacing w:after="0"/>
        <w:ind w:left="0"/>
        <w:jc w:val="left"/>
      </w:pPr>
      <w:r>
        <w:rPr>
          <w:rFonts w:ascii="Times New Roman"/>
          <w:b/>
          <w:i w:val="false"/>
          <w:color w:val="000000"/>
        </w:rPr>
        <w:t xml:space="preserve"> Параграф 3. Порядок присвоения квалификационной категории педагогам по упрощенному порядку</w:t>
      </w:r>
    </w:p>
    <w:bookmarkEnd w:id="525"/>
    <w:bookmarkStart w:name="z541" w:id="526"/>
    <w:p>
      <w:pPr>
        <w:spacing w:after="0"/>
        <w:ind w:left="0"/>
        <w:jc w:val="both"/>
      </w:pPr>
      <w:r>
        <w:rPr>
          <w:rFonts w:ascii="Times New Roman"/>
          <w:b w:val="false"/>
          <w:i w:val="false"/>
          <w:color w:val="000000"/>
          <w:sz w:val="28"/>
        </w:rPr>
        <w:t>
      117. Лицам, вошедшим в Президентский кадровый резерв, выпускникам зарубежных организаций высшего и послевузовского образования, входящих в список рекомендованных для обучения по программе "Болашақ" в момент поступления, решением комиссии присваивается квалификационная категория "педагог-эксперт" без процедуры присвоения квалификационной категории в период не позднее пятилетнего срока после окончания организации высшего и послевузовского образования. Последующая аттестация проводится в сроки, определяемые настоящими Правилами.</w:t>
      </w:r>
    </w:p>
    <w:bookmarkEnd w:id="526"/>
    <w:bookmarkStart w:name="z542" w:id="527"/>
    <w:p>
      <w:pPr>
        <w:spacing w:after="0"/>
        <w:ind w:left="0"/>
        <w:jc w:val="both"/>
      </w:pPr>
      <w:r>
        <w:rPr>
          <w:rFonts w:ascii="Times New Roman"/>
          <w:b w:val="false"/>
          <w:i w:val="false"/>
          <w:color w:val="000000"/>
          <w:sz w:val="28"/>
        </w:rPr>
        <w:t>
      118. Квалификационная категория "педагог-модератор" присваивается без прохождения процедуры НКТ на основании личного заявления педагогам иностранных (английский, немецкий, французский) языков, имеющим сертификаты по методике клил (CLIL) (при наличии) и уровню владения иностранным языком:</w:t>
      </w:r>
    </w:p>
    <w:bookmarkEnd w:id="527"/>
    <w:bookmarkStart w:name="z543" w:id="528"/>
    <w:p>
      <w:pPr>
        <w:spacing w:after="0"/>
        <w:ind w:left="0"/>
        <w:jc w:val="both"/>
      </w:pPr>
      <w:r>
        <w:rPr>
          <w:rFonts w:ascii="Times New Roman"/>
          <w:b w:val="false"/>
          <w:i w:val="false"/>
          <w:color w:val="000000"/>
          <w:sz w:val="28"/>
        </w:rPr>
        <w:t>
      английский язык: айелтс (IELTS) – 6,5 баллов; тойфл (TOEFL) – 60 - 65 баллов;</w:t>
      </w:r>
    </w:p>
    <w:bookmarkEnd w:id="528"/>
    <w:bookmarkStart w:name="z544" w:id="529"/>
    <w:p>
      <w:pPr>
        <w:spacing w:after="0"/>
        <w:ind w:left="0"/>
        <w:jc w:val="both"/>
      </w:pPr>
      <w:r>
        <w:rPr>
          <w:rFonts w:ascii="Times New Roman"/>
          <w:b w:val="false"/>
          <w:i w:val="false"/>
          <w:color w:val="000000"/>
          <w:sz w:val="28"/>
        </w:rPr>
        <w:t>
      французский язык: дельф (DELF) – С1;</w:t>
      </w:r>
    </w:p>
    <w:bookmarkEnd w:id="529"/>
    <w:bookmarkStart w:name="z545" w:id="530"/>
    <w:p>
      <w:pPr>
        <w:spacing w:after="0"/>
        <w:ind w:left="0"/>
        <w:jc w:val="both"/>
      </w:pPr>
      <w:r>
        <w:rPr>
          <w:rFonts w:ascii="Times New Roman"/>
          <w:b w:val="false"/>
          <w:i w:val="false"/>
          <w:color w:val="000000"/>
          <w:sz w:val="28"/>
        </w:rPr>
        <w:t>
      немецкий язык: гесэ цэтификат (Goethe Zertifikat) – С1.</w:t>
      </w:r>
    </w:p>
    <w:bookmarkEnd w:id="530"/>
    <w:bookmarkStart w:name="z546" w:id="531"/>
    <w:p>
      <w:pPr>
        <w:spacing w:after="0"/>
        <w:ind w:left="0"/>
        <w:jc w:val="both"/>
      </w:pPr>
      <w:r>
        <w:rPr>
          <w:rFonts w:ascii="Times New Roman"/>
          <w:b w:val="false"/>
          <w:i w:val="false"/>
          <w:color w:val="000000"/>
          <w:sz w:val="28"/>
        </w:rPr>
        <w:t>
      119. Квалификационная категория "педагог-эксперт" присваивается без прохождения процедуры НКТ на основании личного заявления педагогам иностранных (английский, немецкий, французский) языков, имеющим сертификаты по методике клил (CLIL) (при наличии) и уровню владения иностранным языком:</w:t>
      </w:r>
    </w:p>
    <w:bookmarkEnd w:id="531"/>
    <w:bookmarkStart w:name="z547" w:id="532"/>
    <w:p>
      <w:pPr>
        <w:spacing w:after="0"/>
        <w:ind w:left="0"/>
        <w:jc w:val="both"/>
      </w:pPr>
      <w:r>
        <w:rPr>
          <w:rFonts w:ascii="Times New Roman"/>
          <w:b w:val="false"/>
          <w:i w:val="false"/>
          <w:color w:val="000000"/>
          <w:sz w:val="28"/>
        </w:rPr>
        <w:t>
      английский язык: айелтс (IELTS) – 6,5 баллов; тойфл (TOEFL) – 66 - 78 баллов;</w:t>
      </w:r>
    </w:p>
    <w:bookmarkEnd w:id="532"/>
    <w:bookmarkStart w:name="z548" w:id="533"/>
    <w:p>
      <w:pPr>
        <w:spacing w:after="0"/>
        <w:ind w:left="0"/>
        <w:jc w:val="both"/>
      </w:pPr>
      <w:r>
        <w:rPr>
          <w:rFonts w:ascii="Times New Roman"/>
          <w:b w:val="false"/>
          <w:i w:val="false"/>
          <w:color w:val="000000"/>
          <w:sz w:val="28"/>
        </w:rPr>
        <w:t>
      французский язык: дельф (DELF) – С1;</w:t>
      </w:r>
    </w:p>
    <w:bookmarkEnd w:id="533"/>
    <w:bookmarkStart w:name="z549" w:id="534"/>
    <w:p>
      <w:pPr>
        <w:spacing w:after="0"/>
        <w:ind w:left="0"/>
        <w:jc w:val="both"/>
      </w:pPr>
      <w:r>
        <w:rPr>
          <w:rFonts w:ascii="Times New Roman"/>
          <w:b w:val="false"/>
          <w:i w:val="false"/>
          <w:color w:val="000000"/>
          <w:sz w:val="28"/>
        </w:rPr>
        <w:t>
      немецкий язык: гесэ цэтификат (Goethe Zertifikat) – С1.</w:t>
      </w:r>
    </w:p>
    <w:bookmarkEnd w:id="534"/>
    <w:bookmarkStart w:name="z550" w:id="535"/>
    <w:p>
      <w:pPr>
        <w:spacing w:after="0"/>
        <w:ind w:left="0"/>
        <w:jc w:val="both"/>
      </w:pPr>
      <w:r>
        <w:rPr>
          <w:rFonts w:ascii="Times New Roman"/>
          <w:b w:val="false"/>
          <w:i w:val="false"/>
          <w:color w:val="000000"/>
          <w:sz w:val="28"/>
        </w:rPr>
        <w:t>
      120. Квалификационная категория "педагог-исследователь" присваивается без прохождения процедуры НКТ на основании личного заявления педагогам иностранных (английский, немецкий, французский) языков, имеющим сертификаты по методике клил (CLIL) (при наличии) и уровню владения иностранным языком:</w:t>
      </w:r>
    </w:p>
    <w:bookmarkEnd w:id="535"/>
    <w:bookmarkStart w:name="z551" w:id="536"/>
    <w:p>
      <w:pPr>
        <w:spacing w:after="0"/>
        <w:ind w:left="0"/>
        <w:jc w:val="both"/>
      </w:pPr>
      <w:r>
        <w:rPr>
          <w:rFonts w:ascii="Times New Roman"/>
          <w:b w:val="false"/>
          <w:i w:val="false"/>
          <w:color w:val="000000"/>
          <w:sz w:val="28"/>
        </w:rPr>
        <w:t>
      английский язык: айелтс (IELTS) – 7 баллов; тойфл (TOEFL) – 79 - 95 баллов;</w:t>
      </w:r>
    </w:p>
    <w:bookmarkEnd w:id="536"/>
    <w:bookmarkStart w:name="z552" w:id="537"/>
    <w:p>
      <w:pPr>
        <w:spacing w:after="0"/>
        <w:ind w:left="0"/>
        <w:jc w:val="both"/>
      </w:pPr>
      <w:r>
        <w:rPr>
          <w:rFonts w:ascii="Times New Roman"/>
          <w:b w:val="false"/>
          <w:i w:val="false"/>
          <w:color w:val="000000"/>
          <w:sz w:val="28"/>
        </w:rPr>
        <w:t>
      французский язык: дельф (DELF) – С2;</w:t>
      </w:r>
    </w:p>
    <w:bookmarkEnd w:id="537"/>
    <w:bookmarkStart w:name="z553" w:id="538"/>
    <w:p>
      <w:pPr>
        <w:spacing w:after="0"/>
        <w:ind w:left="0"/>
        <w:jc w:val="both"/>
      </w:pPr>
      <w:r>
        <w:rPr>
          <w:rFonts w:ascii="Times New Roman"/>
          <w:b w:val="false"/>
          <w:i w:val="false"/>
          <w:color w:val="000000"/>
          <w:sz w:val="28"/>
        </w:rPr>
        <w:t>
      немецкий язык: гесэ цэтификат (Goethe Zertifikat) – С2.</w:t>
      </w:r>
    </w:p>
    <w:bookmarkEnd w:id="538"/>
    <w:bookmarkStart w:name="z554" w:id="539"/>
    <w:p>
      <w:pPr>
        <w:spacing w:after="0"/>
        <w:ind w:left="0"/>
        <w:jc w:val="both"/>
      </w:pPr>
      <w:r>
        <w:rPr>
          <w:rFonts w:ascii="Times New Roman"/>
          <w:b w:val="false"/>
          <w:i w:val="false"/>
          <w:color w:val="000000"/>
          <w:sz w:val="28"/>
        </w:rPr>
        <w:t>
      121. Квалификационная категория "педагог-мастер" присваивается без прохождения НКТ на основании личного заявления педагогам иностранных (английский, немецкий, французский) языков, имеющим сертификаты по методике клил (CLIL) (при наличии) и уровню владения иностранным языком:</w:t>
      </w:r>
    </w:p>
    <w:bookmarkEnd w:id="539"/>
    <w:bookmarkStart w:name="z555" w:id="540"/>
    <w:p>
      <w:pPr>
        <w:spacing w:after="0"/>
        <w:ind w:left="0"/>
        <w:jc w:val="both"/>
      </w:pPr>
      <w:r>
        <w:rPr>
          <w:rFonts w:ascii="Times New Roman"/>
          <w:b w:val="false"/>
          <w:i w:val="false"/>
          <w:color w:val="000000"/>
          <w:sz w:val="28"/>
        </w:rPr>
        <w:t>
      английский язык: айелтс (IELTS) –7,5 баллов; тойфл (TOEFL) – 96 - 110 баллов;</w:t>
      </w:r>
    </w:p>
    <w:bookmarkEnd w:id="540"/>
    <w:bookmarkStart w:name="z556" w:id="541"/>
    <w:p>
      <w:pPr>
        <w:spacing w:after="0"/>
        <w:ind w:left="0"/>
        <w:jc w:val="both"/>
      </w:pPr>
      <w:r>
        <w:rPr>
          <w:rFonts w:ascii="Times New Roman"/>
          <w:b w:val="false"/>
          <w:i w:val="false"/>
          <w:color w:val="000000"/>
          <w:sz w:val="28"/>
        </w:rPr>
        <w:t>
      французский язык: дельф (DELF) – С2;</w:t>
      </w:r>
    </w:p>
    <w:bookmarkEnd w:id="541"/>
    <w:bookmarkStart w:name="z557" w:id="542"/>
    <w:p>
      <w:pPr>
        <w:spacing w:after="0"/>
        <w:ind w:left="0"/>
        <w:jc w:val="both"/>
      </w:pPr>
      <w:r>
        <w:rPr>
          <w:rFonts w:ascii="Times New Roman"/>
          <w:b w:val="false"/>
          <w:i w:val="false"/>
          <w:color w:val="000000"/>
          <w:sz w:val="28"/>
        </w:rPr>
        <w:t>
      немецкий язык: гесэ цэтификат (Goethe Zertifikat) – С2.</w:t>
      </w:r>
    </w:p>
    <w:bookmarkEnd w:id="542"/>
    <w:bookmarkStart w:name="z558" w:id="543"/>
    <w:p>
      <w:pPr>
        <w:spacing w:after="0"/>
        <w:ind w:left="0"/>
        <w:jc w:val="both"/>
      </w:pPr>
      <w:r>
        <w:rPr>
          <w:rFonts w:ascii="Times New Roman"/>
          <w:b w:val="false"/>
          <w:i w:val="false"/>
          <w:color w:val="000000"/>
          <w:sz w:val="28"/>
        </w:rPr>
        <w:t>
      122. Педагоги иностранных языков, не имеющие вышеназванные сертификаты, проходят процедуру присвоения квалификационной категории на общих основаниях.</w:t>
      </w:r>
    </w:p>
    <w:bookmarkEnd w:id="543"/>
    <w:bookmarkStart w:name="z559" w:id="544"/>
    <w:p>
      <w:pPr>
        <w:spacing w:after="0"/>
        <w:ind w:left="0"/>
        <w:jc w:val="both"/>
      </w:pPr>
      <w:r>
        <w:rPr>
          <w:rFonts w:ascii="Times New Roman"/>
          <w:b w:val="false"/>
          <w:i w:val="false"/>
          <w:color w:val="000000"/>
          <w:sz w:val="28"/>
        </w:rPr>
        <w:t>
      123. Решение Комиссии оформляется приказом аттестующего органа.</w:t>
      </w:r>
    </w:p>
    <w:bookmarkEnd w:id="544"/>
    <w:bookmarkStart w:name="z560" w:id="545"/>
    <w:p>
      <w:pPr>
        <w:spacing w:after="0"/>
        <w:ind w:left="0"/>
        <w:jc w:val="both"/>
      </w:pPr>
      <w:r>
        <w:rPr>
          <w:rFonts w:ascii="Times New Roman"/>
          <w:b w:val="false"/>
          <w:i w:val="false"/>
          <w:color w:val="000000"/>
          <w:sz w:val="28"/>
        </w:rPr>
        <w:t>
      124. На основании приказа о присвоении квалификационной категории организация образования выдает удостоверение о присвоении (подтверждении) квалификации, по форме согласно приложению 20 к настоящим Правилам.</w:t>
      </w:r>
    </w:p>
    <w:bookmarkEnd w:id="545"/>
    <w:bookmarkStart w:name="z561" w:id="546"/>
    <w:p>
      <w:pPr>
        <w:spacing w:after="0"/>
        <w:ind w:left="0"/>
        <w:jc w:val="both"/>
      </w:pPr>
      <w:r>
        <w:rPr>
          <w:rFonts w:ascii="Times New Roman"/>
          <w:b w:val="false"/>
          <w:i w:val="false"/>
          <w:color w:val="000000"/>
          <w:sz w:val="28"/>
        </w:rPr>
        <w:t>
      125. Выдача удостоверений о присвоении квалификационной категории осуществляется организациями образования на основании решений Комиссий и соответствующих приказов и фиксируется в журнале регистрации и выдачи удостоверений о присвоении квалификационных категорий по форме согласно приложению 21 к настоящим Правилам.</w:t>
      </w:r>
    </w:p>
    <w:bookmarkEnd w:id="546"/>
    <w:bookmarkStart w:name="z562" w:id="547"/>
    <w:p>
      <w:pPr>
        <w:spacing w:after="0"/>
        <w:ind w:left="0"/>
        <w:jc w:val="left"/>
      </w:pPr>
      <w:r>
        <w:rPr>
          <w:rFonts w:ascii="Times New Roman"/>
          <w:b/>
          <w:i w:val="false"/>
          <w:color w:val="000000"/>
        </w:rPr>
        <w:t xml:space="preserve"> Глава 4. Порядок проведения аттестации руководителей и заместителей руководителей организаций образования, руководителей, заместителей руководителя методических кабинетов (центров), методистов методических кабинетов (центров)</w:t>
      </w:r>
    </w:p>
    <w:bookmarkEnd w:id="547"/>
    <w:bookmarkStart w:name="z563" w:id="548"/>
    <w:p>
      <w:pPr>
        <w:spacing w:after="0"/>
        <w:ind w:left="0"/>
        <w:jc w:val="both"/>
      </w:pPr>
      <w:r>
        <w:rPr>
          <w:rFonts w:ascii="Times New Roman"/>
          <w:b w:val="false"/>
          <w:i w:val="false"/>
          <w:color w:val="000000"/>
          <w:sz w:val="28"/>
        </w:rPr>
        <w:t>
      126. Руководители и заместители руководителей организаций образования, методических кабинетов (центров), методисты методических кабинетов (центров) подают заявление в Комиссию соответствующего уровня с указанием претендуемой им квалификационной категории по форме согласно приложению 22 к настоящим Правилам.</w:t>
      </w:r>
    </w:p>
    <w:bookmarkEnd w:id="548"/>
    <w:bookmarkStart w:name="z564" w:id="549"/>
    <w:p>
      <w:pPr>
        <w:spacing w:after="0"/>
        <w:ind w:left="0"/>
        <w:jc w:val="both"/>
      </w:pPr>
      <w:r>
        <w:rPr>
          <w:rFonts w:ascii="Times New Roman"/>
          <w:b w:val="false"/>
          <w:i w:val="false"/>
          <w:color w:val="000000"/>
          <w:sz w:val="28"/>
        </w:rPr>
        <w:t>
      127. Аттестация заместителей руководителей организаций образования (методических кабинетов (центров), методистов (методических кабинетов (центров) включает этапы, изложенные в пункте 15 настоящих Правил.</w:t>
      </w:r>
    </w:p>
    <w:bookmarkEnd w:id="549"/>
    <w:bookmarkStart w:name="z565" w:id="550"/>
    <w:p>
      <w:pPr>
        <w:spacing w:after="0"/>
        <w:ind w:left="0"/>
        <w:jc w:val="both"/>
      </w:pPr>
      <w:r>
        <w:rPr>
          <w:rFonts w:ascii="Times New Roman"/>
          <w:b w:val="false"/>
          <w:i w:val="false"/>
          <w:color w:val="000000"/>
          <w:sz w:val="28"/>
        </w:rPr>
        <w:t>
      128. Квалификационные категории "руководитель", "заместитель руководителя", "методист" присваивается автоматически при назначении на должность.</w:t>
      </w:r>
    </w:p>
    <w:bookmarkEnd w:id="550"/>
    <w:bookmarkStart w:name="z566" w:id="551"/>
    <w:p>
      <w:pPr>
        <w:spacing w:after="0"/>
        <w:ind w:left="0"/>
        <w:jc w:val="both"/>
      </w:pPr>
      <w:r>
        <w:rPr>
          <w:rFonts w:ascii="Times New Roman"/>
          <w:b w:val="false"/>
          <w:i w:val="false"/>
          <w:color w:val="000000"/>
          <w:sz w:val="28"/>
        </w:rPr>
        <w:t>
      129. Заместители руководителей организации образования (методических кабинетов (центров), методисты методических кабинетов (центров), впервые участвующие в процедуре аттестации подают заявление на присвоение квалификационных категорий "заместитель руководителя третьей квалификационной категории" или "заместитель руководителя второй квалификационной категории" или "заместитель руководителя первой квалификационной категории", "педагог-модератор", "педагог-эксперт", "педагог-исследователь", "педагог-мастер" по истечении трех лет пребывания на занимаемой должности.</w:t>
      </w:r>
    </w:p>
    <w:bookmarkEnd w:id="551"/>
    <w:bookmarkStart w:name="z567" w:id="552"/>
    <w:p>
      <w:pPr>
        <w:spacing w:after="0"/>
        <w:ind w:left="0"/>
        <w:jc w:val="both"/>
      </w:pPr>
      <w:r>
        <w:rPr>
          <w:rFonts w:ascii="Times New Roman"/>
          <w:b w:val="false"/>
          <w:i w:val="false"/>
          <w:color w:val="000000"/>
          <w:sz w:val="28"/>
        </w:rPr>
        <w:t>
      130. Руководители организации образования (методических кабинетов (центров), впервые участвующие в процедуре аттестации, подают заявление на присвоение квалификационных категорий "руководитель-организатор" или "руководитель-менеджер" или "руководитель-лидер" по истечении трех лет пребывания на занимаемой должности.</w:t>
      </w:r>
    </w:p>
    <w:bookmarkEnd w:id="552"/>
    <w:bookmarkStart w:name="z568" w:id="553"/>
    <w:p>
      <w:pPr>
        <w:spacing w:after="0"/>
        <w:ind w:left="0"/>
        <w:jc w:val="both"/>
      </w:pPr>
      <w:r>
        <w:rPr>
          <w:rFonts w:ascii="Times New Roman"/>
          <w:b w:val="false"/>
          <w:i w:val="false"/>
          <w:color w:val="000000"/>
          <w:sz w:val="28"/>
        </w:rPr>
        <w:t>
      131. При очередной аттестации заместители руководителей (методического кабинета (центра) и руководители организации образования (методического кабинета (центра) подают заявление о присвоении квалификационной категории следующего уровня либо о подтверждении имеющейся квалификационной категории по истечении каждых последующих трех лет пребывания на должности.</w:t>
      </w:r>
    </w:p>
    <w:bookmarkEnd w:id="553"/>
    <w:bookmarkStart w:name="z569" w:id="554"/>
    <w:p>
      <w:pPr>
        <w:spacing w:after="0"/>
        <w:ind w:left="0"/>
        <w:jc w:val="both"/>
      </w:pPr>
      <w:r>
        <w:rPr>
          <w:rFonts w:ascii="Times New Roman"/>
          <w:b w:val="false"/>
          <w:i w:val="false"/>
          <w:color w:val="000000"/>
          <w:sz w:val="28"/>
        </w:rPr>
        <w:t>
      132. Аттестация руководителей и заместителей руководителя организации образования проводится не позднее шести месяцев по истечении трех лет с момента назначения на должность (принятия на работу).</w:t>
      </w:r>
    </w:p>
    <w:bookmarkEnd w:id="554"/>
    <w:bookmarkStart w:name="z570" w:id="555"/>
    <w:p>
      <w:pPr>
        <w:spacing w:after="0"/>
        <w:ind w:left="0"/>
        <w:jc w:val="both"/>
      </w:pPr>
      <w:r>
        <w:rPr>
          <w:rFonts w:ascii="Times New Roman"/>
          <w:b w:val="false"/>
          <w:i w:val="false"/>
          <w:color w:val="000000"/>
          <w:sz w:val="28"/>
        </w:rPr>
        <w:t>
      133. Подготовка к проведению аттестации руководителей, заместителей руководителей организаций образования (методических кабинетов (центров), методистов методических кабинетов (центров) организуется ответственными исполнителями в организациях образования, Службой управления персоналом аттестующего органа и включает следующие мероприятия:</w:t>
      </w:r>
    </w:p>
    <w:bookmarkEnd w:id="555"/>
    <w:bookmarkStart w:name="z571" w:id="556"/>
    <w:p>
      <w:pPr>
        <w:spacing w:after="0"/>
        <w:ind w:left="0"/>
        <w:jc w:val="both"/>
      </w:pPr>
      <w:r>
        <w:rPr>
          <w:rFonts w:ascii="Times New Roman"/>
          <w:b w:val="false"/>
          <w:i w:val="false"/>
          <w:color w:val="000000"/>
          <w:sz w:val="28"/>
        </w:rPr>
        <w:t>
      1) подготовку следующих документов, включающих сертификат о прохождении НКТ (для руководителей организации образования, (методических кабинетов (центров), таблицу по достижению показателей эффективности работы, подтверждающие документы по исполнению критериев, обозначенных в приложениях 23 и 24 к настоящим Правилам;</w:t>
      </w:r>
    </w:p>
    <w:bookmarkEnd w:id="556"/>
    <w:bookmarkStart w:name="z572" w:id="557"/>
    <w:p>
      <w:pPr>
        <w:spacing w:after="0"/>
        <w:ind w:left="0"/>
        <w:jc w:val="both"/>
      </w:pPr>
      <w:r>
        <w:rPr>
          <w:rFonts w:ascii="Times New Roman"/>
          <w:b w:val="false"/>
          <w:i w:val="false"/>
          <w:color w:val="000000"/>
          <w:sz w:val="28"/>
        </w:rPr>
        <w:t>
      Указанные документы заверяются подписью заместителя руководителя, руководителя и печатью организации образования (методического кабинета (центра).</w:t>
      </w:r>
    </w:p>
    <w:bookmarkEnd w:id="557"/>
    <w:bookmarkStart w:name="z573" w:id="558"/>
    <w:p>
      <w:pPr>
        <w:spacing w:after="0"/>
        <w:ind w:left="0"/>
        <w:jc w:val="both"/>
      </w:pPr>
      <w:r>
        <w:rPr>
          <w:rFonts w:ascii="Times New Roman"/>
          <w:b w:val="false"/>
          <w:i w:val="false"/>
          <w:color w:val="000000"/>
          <w:sz w:val="28"/>
        </w:rPr>
        <w:t>
      2) утверждение графиков проведения аттестации.</w:t>
      </w:r>
    </w:p>
    <w:bookmarkEnd w:id="558"/>
    <w:bookmarkStart w:name="z574" w:id="559"/>
    <w:p>
      <w:pPr>
        <w:spacing w:after="0"/>
        <w:ind w:left="0"/>
        <w:jc w:val="both"/>
      </w:pPr>
      <w:r>
        <w:rPr>
          <w:rFonts w:ascii="Times New Roman"/>
          <w:b w:val="false"/>
          <w:i w:val="false"/>
          <w:color w:val="000000"/>
          <w:sz w:val="28"/>
        </w:rPr>
        <w:t>
      134. Служба управления персоналом аттестующего органа соответствующего уровня ежегодно до 1 сентября определяет список аттестуемых руководителей и заместителей руководителей организации образования (методического кабинета (центра), методистов методических кабинетов (центров) на предстоящий финансовый год, который корректируется по мере необходимости.</w:t>
      </w:r>
    </w:p>
    <w:bookmarkEnd w:id="559"/>
    <w:bookmarkStart w:name="z575" w:id="560"/>
    <w:p>
      <w:pPr>
        <w:spacing w:after="0"/>
        <w:ind w:left="0"/>
        <w:jc w:val="both"/>
      </w:pPr>
      <w:r>
        <w:rPr>
          <w:rFonts w:ascii="Times New Roman"/>
          <w:b w:val="false"/>
          <w:i w:val="false"/>
          <w:color w:val="000000"/>
          <w:sz w:val="28"/>
        </w:rPr>
        <w:t>
      135. Руководитель аттестующего органа по представлению службой управления персоналом органа издает ежегодно приказ, которым утверждается график проведения аттестации и состав Комиссии соответствующего уровня.</w:t>
      </w:r>
    </w:p>
    <w:bookmarkEnd w:id="560"/>
    <w:bookmarkStart w:name="z576" w:id="561"/>
    <w:p>
      <w:pPr>
        <w:spacing w:after="0"/>
        <w:ind w:left="0"/>
        <w:jc w:val="both"/>
      </w:pPr>
      <w:r>
        <w:rPr>
          <w:rFonts w:ascii="Times New Roman"/>
          <w:b w:val="false"/>
          <w:i w:val="false"/>
          <w:color w:val="000000"/>
          <w:sz w:val="28"/>
        </w:rPr>
        <w:t>
      136. Служба управления персоналом аттестующего органа ежегодно письменно уведомляет аттестуемых о сроках проведения аттестации.</w:t>
      </w:r>
    </w:p>
    <w:bookmarkEnd w:id="561"/>
    <w:bookmarkStart w:name="z577" w:id="562"/>
    <w:p>
      <w:pPr>
        <w:spacing w:after="0"/>
        <w:ind w:left="0"/>
        <w:jc w:val="both"/>
      </w:pPr>
      <w:r>
        <w:rPr>
          <w:rFonts w:ascii="Times New Roman"/>
          <w:b w:val="false"/>
          <w:i w:val="false"/>
          <w:color w:val="000000"/>
          <w:sz w:val="28"/>
        </w:rPr>
        <w:t>
      137. Руководители организаций образования и методических кабинетов (центров) проходят НКТ в соответствии с параграфом 1 главы 2 настоящих Правил.</w:t>
      </w:r>
    </w:p>
    <w:bookmarkEnd w:id="562"/>
    <w:bookmarkStart w:name="z578" w:id="563"/>
    <w:p>
      <w:pPr>
        <w:spacing w:after="0"/>
        <w:ind w:left="0"/>
        <w:jc w:val="left"/>
      </w:pPr>
      <w:r>
        <w:rPr>
          <w:rFonts w:ascii="Times New Roman"/>
          <w:b/>
          <w:i w:val="false"/>
          <w:color w:val="000000"/>
        </w:rPr>
        <w:t xml:space="preserve"> Параграф 1. Правила проведения квалификационной оценки</w:t>
      </w:r>
    </w:p>
    <w:bookmarkEnd w:id="563"/>
    <w:bookmarkStart w:name="z579" w:id="564"/>
    <w:p>
      <w:pPr>
        <w:spacing w:after="0"/>
        <w:ind w:left="0"/>
        <w:jc w:val="both"/>
      </w:pPr>
      <w:r>
        <w:rPr>
          <w:rFonts w:ascii="Times New Roman"/>
          <w:b w:val="false"/>
          <w:i w:val="false"/>
          <w:color w:val="000000"/>
          <w:sz w:val="28"/>
        </w:rPr>
        <w:t>
      138. Квалификационная оценка проводится в органах отдела образования района, города областного значения, Управления образования области (для областных подведомственных организаций и организаций образования отраслевых государственных органов), городов республиканского значения и столицы, уполномоченного органа соответствующей отрасли (для республиканских подведомственных организаций и организаций образования отраслевых государственных органов).</w:t>
      </w:r>
    </w:p>
    <w:bookmarkEnd w:id="564"/>
    <w:bookmarkStart w:name="z580" w:id="565"/>
    <w:p>
      <w:pPr>
        <w:spacing w:after="0"/>
        <w:ind w:left="0"/>
        <w:jc w:val="both"/>
      </w:pPr>
      <w:r>
        <w:rPr>
          <w:rFonts w:ascii="Times New Roman"/>
          <w:b w:val="false"/>
          <w:i w:val="false"/>
          <w:color w:val="000000"/>
          <w:sz w:val="28"/>
        </w:rPr>
        <w:t>
      139. Квалификационная оценка включает рассмотрение на соответствие представленных аттестуемыми копии документов: документ, удостоверяющий личность, диплом об образовании, документ о прохождении курсов повышения квалификации по программе "Менеджмент в образовании" не менее 72 часов, согласованной с уполномоченным органом в области образования, документ, подтверждающий трудовую деятельность работника.</w:t>
      </w:r>
    </w:p>
    <w:bookmarkEnd w:id="565"/>
    <w:bookmarkStart w:name="z581" w:id="566"/>
    <w:p>
      <w:pPr>
        <w:spacing w:after="0"/>
        <w:ind w:left="0"/>
        <w:jc w:val="both"/>
      </w:pPr>
      <w:r>
        <w:rPr>
          <w:rFonts w:ascii="Times New Roman"/>
          <w:b w:val="false"/>
          <w:i w:val="false"/>
          <w:color w:val="000000"/>
          <w:sz w:val="28"/>
        </w:rPr>
        <w:t>
      140. При предоставлении неполного пакета документов руководителей и заместителей руководителей организаций образования (методических кабинетов (центров), методистов методических кабинетов (центров) Служба управления персоналом аттестующего органа соответствующего уровня не принимает документы и предоставляет мотивированный отказ.</w:t>
      </w:r>
    </w:p>
    <w:bookmarkEnd w:id="566"/>
    <w:bookmarkStart w:name="z582" w:id="567"/>
    <w:p>
      <w:pPr>
        <w:spacing w:after="0"/>
        <w:ind w:left="0"/>
        <w:jc w:val="left"/>
      </w:pPr>
      <w:r>
        <w:rPr>
          <w:rFonts w:ascii="Times New Roman"/>
          <w:b/>
          <w:i w:val="false"/>
          <w:color w:val="000000"/>
        </w:rPr>
        <w:t xml:space="preserve"> Параграф 2. Порядок проведения комплексного аналитического обобщения результатов деятельности</w:t>
      </w:r>
    </w:p>
    <w:bookmarkEnd w:id="567"/>
    <w:bookmarkStart w:name="z583" w:id="568"/>
    <w:p>
      <w:pPr>
        <w:spacing w:after="0"/>
        <w:ind w:left="0"/>
        <w:jc w:val="both"/>
      </w:pPr>
      <w:r>
        <w:rPr>
          <w:rFonts w:ascii="Times New Roman"/>
          <w:b w:val="false"/>
          <w:i w:val="false"/>
          <w:color w:val="000000"/>
          <w:sz w:val="28"/>
        </w:rPr>
        <w:t>
      141. Служба управления персоналом аттестующего органа направляет аттестационные материалы руководителей, заместителей руководителей организаций образования (методических кабинетов (центров)) и методистов методических кабинетов (центров) в Комиссию.</w:t>
      </w:r>
    </w:p>
    <w:bookmarkEnd w:id="568"/>
    <w:bookmarkStart w:name="z584" w:id="569"/>
    <w:p>
      <w:pPr>
        <w:spacing w:after="0"/>
        <w:ind w:left="0"/>
        <w:jc w:val="both"/>
      </w:pPr>
      <w:r>
        <w:rPr>
          <w:rFonts w:ascii="Times New Roman"/>
          <w:b w:val="false"/>
          <w:i w:val="false"/>
          <w:color w:val="000000"/>
          <w:sz w:val="28"/>
        </w:rPr>
        <w:t>
      142. В ходе заседания Комиссия изучает представленные материалы.</w:t>
      </w:r>
    </w:p>
    <w:bookmarkEnd w:id="569"/>
    <w:bookmarkStart w:name="z585" w:id="570"/>
    <w:p>
      <w:pPr>
        <w:spacing w:after="0"/>
        <w:ind w:left="0"/>
        <w:jc w:val="both"/>
      </w:pPr>
      <w:r>
        <w:rPr>
          <w:rFonts w:ascii="Times New Roman"/>
          <w:b w:val="false"/>
          <w:i w:val="false"/>
          <w:color w:val="000000"/>
          <w:sz w:val="28"/>
        </w:rPr>
        <w:t>
      143. По результатам изучения представленных материалов каждым членом комиссии заполняется оценочный лист на аттестуемого руководителя/заместителя руководителя/методиста по форме согласно приложению 25 к настоящим Правилам.</w:t>
      </w:r>
    </w:p>
    <w:bookmarkEnd w:id="570"/>
    <w:bookmarkStart w:name="z586" w:id="571"/>
    <w:p>
      <w:pPr>
        <w:spacing w:after="0"/>
        <w:ind w:left="0"/>
        <w:jc w:val="both"/>
      </w:pPr>
      <w:r>
        <w:rPr>
          <w:rFonts w:ascii="Times New Roman"/>
          <w:b w:val="false"/>
          <w:i w:val="false"/>
          <w:color w:val="000000"/>
          <w:sz w:val="28"/>
        </w:rPr>
        <w:t>
      144. Службой управления персоналом аттестующего органа оформляется аттестационный лист на аттестуемого руководителя по форме согласно приложению 26, на заместителя руководителя по форме согласно приложению 27 к настоящим Правилам.</w:t>
      </w:r>
    </w:p>
    <w:bookmarkEnd w:id="571"/>
    <w:bookmarkStart w:name="z587" w:id="572"/>
    <w:p>
      <w:pPr>
        <w:spacing w:after="0"/>
        <w:ind w:left="0"/>
        <w:jc w:val="both"/>
      </w:pPr>
      <w:r>
        <w:rPr>
          <w:rFonts w:ascii="Times New Roman"/>
          <w:b w:val="false"/>
          <w:i w:val="false"/>
          <w:color w:val="000000"/>
          <w:sz w:val="28"/>
        </w:rPr>
        <w:t>
      145. По результатам аттестации при высоких итоговых показателях (максимальные итоговые баллы в соответствии с критериями, обозначенными в приложении 24 к настоящим Правилам) заместители руководителя организации образования (методических кабинетов (центров) зачисляются в кадровый резерв руководителей организаций образования (методических кабинетов (центров) на два года с момента зачисления.</w:t>
      </w:r>
    </w:p>
    <w:bookmarkEnd w:id="572"/>
    <w:bookmarkStart w:name="z588" w:id="573"/>
    <w:p>
      <w:pPr>
        <w:spacing w:after="0"/>
        <w:ind w:left="0"/>
        <w:jc w:val="both"/>
      </w:pPr>
      <w:r>
        <w:rPr>
          <w:rFonts w:ascii="Times New Roman"/>
          <w:b w:val="false"/>
          <w:i w:val="false"/>
          <w:color w:val="000000"/>
          <w:sz w:val="28"/>
        </w:rPr>
        <w:t>
      146. По результатам аттестации Комиссия принимает одно из следующих решений:</w:t>
      </w:r>
    </w:p>
    <w:bookmarkEnd w:id="573"/>
    <w:bookmarkStart w:name="z589" w:id="574"/>
    <w:p>
      <w:pPr>
        <w:spacing w:after="0"/>
        <w:ind w:left="0"/>
        <w:jc w:val="both"/>
      </w:pPr>
      <w:r>
        <w:rPr>
          <w:rFonts w:ascii="Times New Roman"/>
          <w:b w:val="false"/>
          <w:i w:val="false"/>
          <w:color w:val="000000"/>
          <w:sz w:val="28"/>
        </w:rPr>
        <w:t>
      для заместителей руководителей организации образования (методического кабинета (центра) и методистов методических кабинетов (центров):</w:t>
      </w:r>
    </w:p>
    <w:bookmarkEnd w:id="574"/>
    <w:bookmarkStart w:name="z590" w:id="575"/>
    <w:p>
      <w:pPr>
        <w:spacing w:after="0"/>
        <w:ind w:left="0"/>
        <w:jc w:val="both"/>
      </w:pPr>
      <w:r>
        <w:rPr>
          <w:rFonts w:ascii="Times New Roman"/>
          <w:b w:val="false"/>
          <w:i w:val="false"/>
          <w:color w:val="000000"/>
          <w:sz w:val="28"/>
        </w:rPr>
        <w:t>
      аттестован на заявленную квалификационную категорию;</w:t>
      </w:r>
    </w:p>
    <w:bookmarkEnd w:id="575"/>
    <w:bookmarkStart w:name="z591" w:id="576"/>
    <w:p>
      <w:pPr>
        <w:spacing w:after="0"/>
        <w:ind w:left="0"/>
        <w:jc w:val="both"/>
      </w:pPr>
      <w:r>
        <w:rPr>
          <w:rFonts w:ascii="Times New Roman"/>
          <w:b w:val="false"/>
          <w:i w:val="false"/>
          <w:color w:val="000000"/>
          <w:sz w:val="28"/>
        </w:rPr>
        <w:t>
      аттестован с подтверждением заявленной квалификационной категории;</w:t>
      </w:r>
    </w:p>
    <w:bookmarkEnd w:id="576"/>
    <w:bookmarkStart w:name="z592" w:id="577"/>
    <w:p>
      <w:pPr>
        <w:spacing w:after="0"/>
        <w:ind w:left="0"/>
        <w:jc w:val="both"/>
      </w:pPr>
      <w:r>
        <w:rPr>
          <w:rFonts w:ascii="Times New Roman"/>
          <w:b w:val="false"/>
          <w:i w:val="false"/>
          <w:color w:val="000000"/>
          <w:sz w:val="28"/>
        </w:rPr>
        <w:t>
      не аттестован на заявленную квалификационную категорию.</w:t>
      </w:r>
    </w:p>
    <w:bookmarkEnd w:id="577"/>
    <w:bookmarkStart w:name="z593" w:id="578"/>
    <w:p>
      <w:pPr>
        <w:spacing w:after="0"/>
        <w:ind w:left="0"/>
        <w:jc w:val="both"/>
      </w:pPr>
      <w:r>
        <w:rPr>
          <w:rFonts w:ascii="Times New Roman"/>
          <w:b w:val="false"/>
          <w:i w:val="false"/>
          <w:color w:val="000000"/>
          <w:sz w:val="28"/>
        </w:rPr>
        <w:t>
      147. При принятии решения "не аттестован на заявленную квалификационную категорию" Комиссия в течение трех рабочих дней направляет на электронную почту аттестуемого письменное уведомление с обоснованием об отказе в присвоении (подтверждении) квалификационной категории, подписанное всеми членами Комиссии по форме согласно приложению 16 к настоящим Правилам.</w:t>
      </w:r>
    </w:p>
    <w:bookmarkEnd w:id="578"/>
    <w:bookmarkStart w:name="z594" w:id="579"/>
    <w:p>
      <w:pPr>
        <w:spacing w:after="0"/>
        <w:ind w:left="0"/>
        <w:jc w:val="both"/>
      </w:pPr>
      <w:r>
        <w:rPr>
          <w:rFonts w:ascii="Times New Roman"/>
          <w:b w:val="false"/>
          <w:i w:val="false"/>
          <w:color w:val="000000"/>
          <w:sz w:val="28"/>
        </w:rPr>
        <w:t>
      148. При принятии Комиссией решения "не аттестован на заявленную квалификационную категорию" имеющаяся квалификационная категория заместителя руководителя организации образования, методиста методического кабинетова (центра) сохраняется до истечения срока действия, далее – квалификационная категория снижается на один уровень ниже.</w:t>
      </w:r>
    </w:p>
    <w:bookmarkEnd w:id="579"/>
    <w:bookmarkStart w:name="z595" w:id="580"/>
    <w:p>
      <w:pPr>
        <w:spacing w:after="0"/>
        <w:ind w:left="0"/>
        <w:jc w:val="both"/>
      </w:pPr>
      <w:r>
        <w:rPr>
          <w:rFonts w:ascii="Times New Roman"/>
          <w:b w:val="false"/>
          <w:i w:val="false"/>
          <w:color w:val="000000"/>
          <w:sz w:val="28"/>
        </w:rPr>
        <w:t>
      149. Заместитель руководителя организации образования (методического кабинета (центра) проходит повторную аттестацию не ранее одного года со дня принятия решения Комиссией соответствующего уровня согласно настоящим Правилам.</w:t>
      </w:r>
    </w:p>
    <w:bookmarkEnd w:id="580"/>
    <w:bookmarkStart w:name="z596" w:id="581"/>
    <w:p>
      <w:pPr>
        <w:spacing w:after="0"/>
        <w:ind w:left="0"/>
        <w:jc w:val="both"/>
      </w:pPr>
      <w:r>
        <w:rPr>
          <w:rFonts w:ascii="Times New Roman"/>
          <w:b w:val="false"/>
          <w:i w:val="false"/>
          <w:color w:val="000000"/>
          <w:sz w:val="28"/>
        </w:rPr>
        <w:t>
      150. Комиссия при проведении повторной аттестации принимает одно из следующих решений:</w:t>
      </w:r>
    </w:p>
    <w:bookmarkEnd w:id="581"/>
    <w:bookmarkStart w:name="z597" w:id="582"/>
    <w:p>
      <w:pPr>
        <w:spacing w:after="0"/>
        <w:ind w:left="0"/>
        <w:jc w:val="both"/>
      </w:pPr>
      <w:r>
        <w:rPr>
          <w:rFonts w:ascii="Times New Roman"/>
          <w:b w:val="false"/>
          <w:i w:val="false"/>
          <w:color w:val="000000"/>
          <w:sz w:val="28"/>
        </w:rPr>
        <w:t>
      аттестован на заявленную квалификационную категорию;</w:t>
      </w:r>
    </w:p>
    <w:bookmarkEnd w:id="582"/>
    <w:bookmarkStart w:name="z598" w:id="583"/>
    <w:p>
      <w:pPr>
        <w:spacing w:after="0"/>
        <w:ind w:left="0"/>
        <w:jc w:val="both"/>
      </w:pPr>
      <w:r>
        <w:rPr>
          <w:rFonts w:ascii="Times New Roman"/>
          <w:b w:val="false"/>
          <w:i w:val="false"/>
          <w:color w:val="000000"/>
          <w:sz w:val="28"/>
        </w:rPr>
        <w:t>
      аттестован с подтверждением заявленной квалификационной категории;</w:t>
      </w:r>
    </w:p>
    <w:bookmarkEnd w:id="583"/>
    <w:bookmarkStart w:name="z599" w:id="584"/>
    <w:p>
      <w:pPr>
        <w:spacing w:after="0"/>
        <w:ind w:left="0"/>
        <w:jc w:val="both"/>
      </w:pPr>
      <w:r>
        <w:rPr>
          <w:rFonts w:ascii="Times New Roman"/>
          <w:b w:val="false"/>
          <w:i w:val="false"/>
          <w:color w:val="000000"/>
          <w:sz w:val="28"/>
        </w:rPr>
        <w:t>
      не аттестован на заявленную квалификационную категорию.</w:t>
      </w:r>
    </w:p>
    <w:bookmarkEnd w:id="584"/>
    <w:bookmarkStart w:name="z600" w:id="585"/>
    <w:p>
      <w:pPr>
        <w:spacing w:after="0"/>
        <w:ind w:left="0"/>
        <w:jc w:val="both"/>
      </w:pPr>
      <w:r>
        <w:rPr>
          <w:rFonts w:ascii="Times New Roman"/>
          <w:b w:val="false"/>
          <w:i w:val="false"/>
          <w:color w:val="000000"/>
          <w:sz w:val="28"/>
        </w:rPr>
        <w:t>
      151. При повторной аттестации при принятии Комиссией решения "не аттестован на заявленную квалификационную категорию" имеющаяся квалификационная категория снижается на один уровень.</w:t>
      </w:r>
    </w:p>
    <w:bookmarkEnd w:id="585"/>
    <w:bookmarkStart w:name="z601" w:id="586"/>
    <w:p>
      <w:pPr>
        <w:spacing w:after="0"/>
        <w:ind w:left="0"/>
        <w:jc w:val="both"/>
      </w:pPr>
      <w:r>
        <w:rPr>
          <w:rFonts w:ascii="Times New Roman"/>
          <w:b w:val="false"/>
          <w:i w:val="false"/>
          <w:color w:val="000000"/>
          <w:sz w:val="28"/>
        </w:rPr>
        <w:t>
      152. Выполнение показателей аттестуемый руководитель организации образования (методического кабинета (центра) представляет на комплексном обобщении результатов деятельности.</w:t>
      </w:r>
    </w:p>
    <w:bookmarkEnd w:id="586"/>
    <w:bookmarkStart w:name="z602" w:id="587"/>
    <w:p>
      <w:pPr>
        <w:spacing w:after="0"/>
        <w:ind w:left="0"/>
        <w:jc w:val="both"/>
      </w:pPr>
      <w:r>
        <w:rPr>
          <w:rFonts w:ascii="Times New Roman"/>
          <w:b w:val="false"/>
          <w:i w:val="false"/>
          <w:color w:val="000000"/>
          <w:sz w:val="28"/>
        </w:rPr>
        <w:t>
      153. По результатам аттестации руководителей организаций образования (методических кабинетов (центров) Комиссия принимает одно из следующих решений:</w:t>
      </w:r>
    </w:p>
    <w:bookmarkEnd w:id="587"/>
    <w:bookmarkStart w:name="z603" w:id="588"/>
    <w:p>
      <w:pPr>
        <w:spacing w:after="0"/>
        <w:ind w:left="0"/>
        <w:jc w:val="both"/>
      </w:pPr>
      <w:r>
        <w:rPr>
          <w:rFonts w:ascii="Times New Roman"/>
          <w:b w:val="false"/>
          <w:i w:val="false"/>
          <w:color w:val="000000"/>
          <w:sz w:val="28"/>
        </w:rPr>
        <w:t>
      аттестован на заявленную квалификационную категорию;</w:t>
      </w:r>
    </w:p>
    <w:bookmarkEnd w:id="588"/>
    <w:bookmarkStart w:name="z604" w:id="589"/>
    <w:p>
      <w:pPr>
        <w:spacing w:after="0"/>
        <w:ind w:left="0"/>
        <w:jc w:val="both"/>
      </w:pPr>
      <w:r>
        <w:rPr>
          <w:rFonts w:ascii="Times New Roman"/>
          <w:b w:val="false"/>
          <w:i w:val="false"/>
          <w:color w:val="000000"/>
          <w:sz w:val="28"/>
        </w:rPr>
        <w:t>
      аттестован с подтверждением на заявленную квалификационную категорию;</w:t>
      </w:r>
    </w:p>
    <w:bookmarkEnd w:id="589"/>
    <w:bookmarkStart w:name="z605" w:id="590"/>
    <w:p>
      <w:pPr>
        <w:spacing w:after="0"/>
        <w:ind w:left="0"/>
        <w:jc w:val="both"/>
      </w:pPr>
      <w:r>
        <w:rPr>
          <w:rFonts w:ascii="Times New Roman"/>
          <w:b w:val="false"/>
          <w:i w:val="false"/>
          <w:color w:val="000000"/>
          <w:sz w:val="28"/>
        </w:rPr>
        <w:t>
      не аттестован на заявленную квалификационную категорию;</w:t>
      </w:r>
    </w:p>
    <w:bookmarkEnd w:id="590"/>
    <w:bookmarkStart w:name="z606" w:id="591"/>
    <w:p>
      <w:pPr>
        <w:spacing w:after="0"/>
        <w:ind w:left="0"/>
        <w:jc w:val="both"/>
      </w:pPr>
      <w:r>
        <w:rPr>
          <w:rFonts w:ascii="Times New Roman"/>
          <w:b w:val="false"/>
          <w:i w:val="false"/>
          <w:color w:val="000000"/>
          <w:sz w:val="28"/>
        </w:rPr>
        <w:t>
      не аттестован на заявленную квалификационную категорию с расторжением трудового договора.</w:t>
      </w:r>
    </w:p>
    <w:bookmarkEnd w:id="591"/>
    <w:bookmarkStart w:name="z607" w:id="592"/>
    <w:p>
      <w:pPr>
        <w:spacing w:after="0"/>
        <w:ind w:left="0"/>
        <w:jc w:val="both"/>
      </w:pPr>
      <w:r>
        <w:rPr>
          <w:rFonts w:ascii="Times New Roman"/>
          <w:b w:val="false"/>
          <w:i w:val="false"/>
          <w:color w:val="000000"/>
          <w:sz w:val="28"/>
        </w:rPr>
        <w:t>
      154. При принятии Комиссией решения "не аттестован на заявленную категорию" аттестуемый проходит повторную аттестацию не ранее трех месяцев со дня прохождения аттестации (не более одного раза за аттестуемый период) согласно настоящим Правилам. При этом имеющаяся квалификационная категория руководителя организации образования (методического кабинета (центра) сохраняется до следующего аттестационного периода.</w:t>
      </w:r>
    </w:p>
    <w:bookmarkEnd w:id="592"/>
    <w:bookmarkStart w:name="z608" w:id="593"/>
    <w:p>
      <w:pPr>
        <w:spacing w:after="0"/>
        <w:ind w:left="0"/>
        <w:jc w:val="both"/>
      </w:pPr>
      <w:r>
        <w:rPr>
          <w:rFonts w:ascii="Times New Roman"/>
          <w:b w:val="false"/>
          <w:i w:val="false"/>
          <w:color w:val="000000"/>
          <w:sz w:val="28"/>
        </w:rPr>
        <w:t>
      155.Комиссия при проведении повторной аттестации принимает одно из следующих решений:</w:t>
      </w:r>
    </w:p>
    <w:bookmarkEnd w:id="593"/>
    <w:bookmarkStart w:name="z609" w:id="594"/>
    <w:p>
      <w:pPr>
        <w:spacing w:after="0"/>
        <w:ind w:left="0"/>
        <w:jc w:val="both"/>
      </w:pPr>
      <w:r>
        <w:rPr>
          <w:rFonts w:ascii="Times New Roman"/>
          <w:b w:val="false"/>
          <w:i w:val="false"/>
          <w:color w:val="000000"/>
          <w:sz w:val="28"/>
        </w:rPr>
        <w:t>
      аттестован на заявленную квалификационную категорию;</w:t>
      </w:r>
    </w:p>
    <w:bookmarkEnd w:id="594"/>
    <w:bookmarkStart w:name="z610" w:id="595"/>
    <w:p>
      <w:pPr>
        <w:spacing w:after="0"/>
        <w:ind w:left="0"/>
        <w:jc w:val="both"/>
      </w:pPr>
      <w:r>
        <w:rPr>
          <w:rFonts w:ascii="Times New Roman"/>
          <w:b w:val="false"/>
          <w:i w:val="false"/>
          <w:color w:val="000000"/>
          <w:sz w:val="28"/>
        </w:rPr>
        <w:t>
      аттестован с подтверждением на заявленную квалификационную категорию;</w:t>
      </w:r>
    </w:p>
    <w:bookmarkEnd w:id="595"/>
    <w:bookmarkStart w:name="z611" w:id="596"/>
    <w:p>
      <w:pPr>
        <w:spacing w:after="0"/>
        <w:ind w:left="0"/>
        <w:jc w:val="both"/>
      </w:pPr>
      <w:r>
        <w:rPr>
          <w:rFonts w:ascii="Times New Roman"/>
          <w:b w:val="false"/>
          <w:i w:val="false"/>
          <w:color w:val="000000"/>
          <w:sz w:val="28"/>
        </w:rPr>
        <w:t>
      не аттестован на заявленную квалификационную категорию;</w:t>
      </w:r>
    </w:p>
    <w:bookmarkEnd w:id="596"/>
    <w:bookmarkStart w:name="z612" w:id="597"/>
    <w:p>
      <w:pPr>
        <w:spacing w:after="0"/>
        <w:ind w:left="0"/>
        <w:jc w:val="both"/>
      </w:pPr>
      <w:r>
        <w:rPr>
          <w:rFonts w:ascii="Times New Roman"/>
          <w:b w:val="false"/>
          <w:i w:val="false"/>
          <w:color w:val="000000"/>
          <w:sz w:val="28"/>
        </w:rPr>
        <w:t>
      не аттестован на заявленную квалификационную категорию с расторжением трудового договора.</w:t>
      </w:r>
    </w:p>
    <w:bookmarkEnd w:id="597"/>
    <w:bookmarkStart w:name="z613" w:id="598"/>
    <w:p>
      <w:pPr>
        <w:spacing w:after="0"/>
        <w:ind w:left="0"/>
        <w:jc w:val="both"/>
      </w:pPr>
      <w:r>
        <w:rPr>
          <w:rFonts w:ascii="Times New Roman"/>
          <w:b w:val="false"/>
          <w:i w:val="false"/>
          <w:color w:val="000000"/>
          <w:sz w:val="28"/>
        </w:rPr>
        <w:t>
      156. При принятии Комиссией решения "не аттестован на заявленную квалификационную категорию" при повторной аттестации у аттестуемого, имеющего квалификационную категорию "руководитель-лидер" или "руководитель-менеджер", квалификационная категория снижается на один уровень;</w:t>
      </w:r>
    </w:p>
    <w:bookmarkEnd w:id="598"/>
    <w:bookmarkStart w:name="z614" w:id="599"/>
    <w:p>
      <w:pPr>
        <w:spacing w:after="0"/>
        <w:ind w:left="0"/>
        <w:jc w:val="both"/>
      </w:pPr>
      <w:r>
        <w:rPr>
          <w:rFonts w:ascii="Times New Roman"/>
          <w:b w:val="false"/>
          <w:i w:val="false"/>
          <w:color w:val="000000"/>
          <w:sz w:val="28"/>
        </w:rPr>
        <w:t>
      с руководителями, имеющими квалификационную категорию "руководитель-организатор" трудовой договор подлежит расторжению.</w:t>
      </w:r>
    </w:p>
    <w:bookmarkEnd w:id="599"/>
    <w:bookmarkStart w:name="z615" w:id="600"/>
    <w:p>
      <w:pPr>
        <w:spacing w:after="0"/>
        <w:ind w:left="0"/>
        <w:jc w:val="both"/>
      </w:pPr>
      <w:r>
        <w:rPr>
          <w:rFonts w:ascii="Times New Roman"/>
          <w:b w:val="false"/>
          <w:i w:val="false"/>
          <w:color w:val="000000"/>
          <w:sz w:val="28"/>
        </w:rPr>
        <w:t>
      157. Аттестуемый знакомится с решением Комиссии.</w:t>
      </w:r>
    </w:p>
    <w:bookmarkEnd w:id="600"/>
    <w:bookmarkStart w:name="z616" w:id="601"/>
    <w:p>
      <w:pPr>
        <w:spacing w:after="0"/>
        <w:ind w:left="0"/>
        <w:jc w:val="both"/>
      </w:pPr>
      <w:r>
        <w:rPr>
          <w:rFonts w:ascii="Times New Roman"/>
          <w:b w:val="false"/>
          <w:i w:val="false"/>
          <w:color w:val="000000"/>
          <w:sz w:val="28"/>
        </w:rPr>
        <w:t>
      158. Решение Комиссии оформляется протоколом по форме согласно приложению 28 к настоящим Правилам, который подписывается секретарем и членами Комиссии, присутствовавшими на его заседании.</w:t>
      </w:r>
    </w:p>
    <w:bookmarkEnd w:id="601"/>
    <w:bookmarkStart w:name="z617" w:id="602"/>
    <w:p>
      <w:pPr>
        <w:spacing w:after="0"/>
        <w:ind w:left="0"/>
        <w:jc w:val="both"/>
      </w:pPr>
      <w:r>
        <w:rPr>
          <w:rFonts w:ascii="Times New Roman"/>
          <w:b w:val="false"/>
          <w:i w:val="false"/>
          <w:color w:val="000000"/>
          <w:sz w:val="28"/>
        </w:rPr>
        <w:t>
      159. При принятии решения "не аттестован на заявленную квалификационную категорию" Комиссия в течение трех рабочих дней направляет на электронную почту аттестуемого письменное уведомление с обоснованием принятого решения, подписанное всеми членами Комиссии по форме согласно приложению 16 к настоящим Правилам.</w:t>
      </w:r>
    </w:p>
    <w:bookmarkEnd w:id="602"/>
    <w:bookmarkStart w:name="z618" w:id="603"/>
    <w:p>
      <w:pPr>
        <w:spacing w:after="0"/>
        <w:ind w:left="0"/>
        <w:jc w:val="both"/>
      </w:pPr>
      <w:r>
        <w:rPr>
          <w:rFonts w:ascii="Times New Roman"/>
          <w:b w:val="false"/>
          <w:i w:val="false"/>
          <w:color w:val="000000"/>
          <w:sz w:val="28"/>
        </w:rPr>
        <w:t>
      160.Решение Комиссии заносится в аттестационные листы аттестуемых по форме согласно приложениям 26 и 27 к настоящим Правилам.</w:t>
      </w:r>
    </w:p>
    <w:bookmarkEnd w:id="603"/>
    <w:bookmarkStart w:name="z619" w:id="604"/>
    <w:p>
      <w:pPr>
        <w:spacing w:after="0"/>
        <w:ind w:left="0"/>
        <w:jc w:val="both"/>
      </w:pPr>
      <w:r>
        <w:rPr>
          <w:rFonts w:ascii="Times New Roman"/>
          <w:b w:val="false"/>
          <w:i w:val="false"/>
          <w:color w:val="000000"/>
          <w:sz w:val="28"/>
        </w:rPr>
        <w:t>
      161. Аттестационный лист аттестуемого, прошедшего аттестацию, хранится в личном деле. Решение Комиссии заносится в послужной список аттестуемого.</w:t>
      </w:r>
    </w:p>
    <w:bookmarkEnd w:id="604"/>
    <w:bookmarkStart w:name="z620" w:id="605"/>
    <w:p>
      <w:pPr>
        <w:spacing w:after="0"/>
        <w:ind w:left="0"/>
        <w:jc w:val="both"/>
      </w:pPr>
      <w:r>
        <w:rPr>
          <w:rFonts w:ascii="Times New Roman"/>
          <w:b w:val="false"/>
          <w:i w:val="false"/>
          <w:color w:val="000000"/>
          <w:sz w:val="28"/>
        </w:rPr>
        <w:t>
      162. Решение Комиссии оформляется приказом аттестующего органа.</w:t>
      </w:r>
    </w:p>
    <w:bookmarkEnd w:id="605"/>
    <w:bookmarkStart w:name="z621" w:id="606"/>
    <w:p>
      <w:pPr>
        <w:spacing w:after="0"/>
        <w:ind w:left="0"/>
        <w:jc w:val="both"/>
      </w:pPr>
      <w:r>
        <w:rPr>
          <w:rFonts w:ascii="Times New Roman"/>
          <w:b w:val="false"/>
          <w:i w:val="false"/>
          <w:color w:val="000000"/>
          <w:sz w:val="28"/>
        </w:rPr>
        <w:t>
      На основании соответствующего приказа, выдается удостоверение об аттестации с присвоением (подтверждением) квалификации по форме согласно приложению 20 к настоящим Правилам.</w:t>
      </w:r>
    </w:p>
    <w:bookmarkEnd w:id="606"/>
    <w:bookmarkStart w:name="z622" w:id="607"/>
    <w:p>
      <w:pPr>
        <w:spacing w:after="0"/>
        <w:ind w:left="0"/>
        <w:jc w:val="both"/>
      </w:pPr>
      <w:r>
        <w:rPr>
          <w:rFonts w:ascii="Times New Roman"/>
          <w:b w:val="false"/>
          <w:i w:val="false"/>
          <w:color w:val="000000"/>
          <w:sz w:val="28"/>
        </w:rPr>
        <w:t>
      163. Удостоверение об аттестации с присвоением (подтверждением) квалификации регистрируется в журнале регистрации и выдачи удостоверений по форме согласно приложению 21 к настоящим Правилам. При этом запись в трудовую книжку о присвоении квалификационной категории не требуется.</w:t>
      </w:r>
    </w:p>
    <w:bookmarkEnd w:id="607"/>
    <w:bookmarkStart w:name="z623" w:id="608"/>
    <w:p>
      <w:pPr>
        <w:spacing w:after="0"/>
        <w:ind w:left="0"/>
        <w:jc w:val="both"/>
      </w:pPr>
      <w:r>
        <w:rPr>
          <w:rFonts w:ascii="Times New Roman"/>
          <w:b w:val="false"/>
          <w:i w:val="false"/>
          <w:color w:val="000000"/>
          <w:sz w:val="28"/>
        </w:rPr>
        <w:t>
      164. Доплата за присвоенную (подтвержденную) квалификационную категорию педагогам, руководителям, заместителям руководителей организаций образования (методического кабинета (центра), методистам методических кабинетов (центров) осуществляется с 1 сентября или с 1 января на основании решения Комиссии соответствующего уровня в соответствии с действующими нормативными правовыми актами.</w:t>
      </w:r>
    </w:p>
    <w:bookmarkEnd w:id="608"/>
    <w:bookmarkStart w:name="z624" w:id="609"/>
    <w:p>
      <w:pPr>
        <w:spacing w:after="0"/>
        <w:ind w:left="0"/>
        <w:jc w:val="both"/>
      </w:pPr>
      <w:r>
        <w:rPr>
          <w:rFonts w:ascii="Times New Roman"/>
          <w:b w:val="false"/>
          <w:i w:val="false"/>
          <w:color w:val="000000"/>
          <w:sz w:val="28"/>
        </w:rPr>
        <w:t>
      165. При переходе заместителя руководителя (руководителя) из организации образования в другую организацию с назначением на другую должность (на должность заместителя руководителя или руководителя) имеющаяся квалификационная категория заместителя руководителя третьей категории или заместителя руководителя второй категории или заместителя руководителя первой категории или руководителя-организатора, или руководителя-менеджера или руководителя-лидера сохраняется до истечения ее срока действия.</w:t>
      </w:r>
    </w:p>
    <w:bookmarkEnd w:id="609"/>
    <w:bookmarkStart w:name="z625" w:id="610"/>
    <w:p>
      <w:pPr>
        <w:spacing w:after="0"/>
        <w:ind w:left="0"/>
        <w:jc w:val="both"/>
      </w:pPr>
      <w:r>
        <w:rPr>
          <w:rFonts w:ascii="Times New Roman"/>
          <w:b w:val="false"/>
          <w:i w:val="false"/>
          <w:color w:val="000000"/>
          <w:sz w:val="28"/>
        </w:rPr>
        <w:t>
      166. При выявлении нарушений в процедуре аттестации и присвоении квалификационных категорий комиссия соответствующего уровня пересматривает вынесенное решение о присвоении квалификационной категории самостоятельно или по представлению органов контроля и надзора в течение 10 рабочих дней со дня выявления нарушений.</w:t>
      </w:r>
    </w:p>
    <w:bookmarkEnd w:id="610"/>
    <w:bookmarkStart w:name="z626" w:id="611"/>
    <w:p>
      <w:pPr>
        <w:spacing w:after="0"/>
        <w:ind w:left="0"/>
        <w:jc w:val="both"/>
      </w:pPr>
      <w:r>
        <w:rPr>
          <w:rFonts w:ascii="Times New Roman"/>
          <w:b w:val="false"/>
          <w:i w:val="false"/>
          <w:color w:val="000000"/>
          <w:sz w:val="28"/>
        </w:rPr>
        <w:t>
      167. Порядок пересмотра вынесенного решения определяется комиссией самостоятельно.</w:t>
      </w:r>
    </w:p>
    <w:bookmarkEnd w:id="6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 педагогов</w:t>
            </w:r>
            <w:r>
              <w:br/>
            </w:r>
            <w:r>
              <w:rPr>
                <w:rFonts w:ascii="Times New Roman"/>
                <w:b w:val="false"/>
                <w:i w:val="false"/>
                <w:color w:val="000000"/>
                <w:sz w:val="20"/>
              </w:rPr>
              <w:t>____________________________</w:t>
            </w:r>
            <w:r>
              <w:br/>
            </w:r>
            <w:r>
              <w:rPr>
                <w:rFonts w:ascii="Times New Roman"/>
                <w:b w:val="false"/>
                <w:i w:val="false"/>
                <w:color w:val="000000"/>
                <w:sz w:val="20"/>
              </w:rPr>
              <w:t>(руководителю организации</w:t>
            </w:r>
            <w:r>
              <w:br/>
            </w:r>
            <w:r>
              <w:rPr>
                <w:rFonts w:ascii="Times New Roman"/>
                <w:b w:val="false"/>
                <w:i w:val="false"/>
                <w:color w:val="000000"/>
                <w:sz w:val="20"/>
              </w:rPr>
              <w:t>по проведению тестирования)</w:t>
            </w:r>
          </w:p>
        </w:tc>
      </w:tr>
    </w:tbl>
    <w:bookmarkStart w:name="z628" w:id="612"/>
    <w:p>
      <w:pPr>
        <w:spacing w:after="0"/>
        <w:ind w:left="0"/>
        <w:jc w:val="left"/>
      </w:pPr>
      <w:r>
        <w:rPr>
          <w:rFonts w:ascii="Times New Roman"/>
          <w:b/>
          <w:i w:val="false"/>
          <w:color w:val="000000"/>
        </w:rPr>
        <w:t xml:space="preserve"> Заявление на участие в национальном квалификационном тестировании</w:t>
      </w:r>
    </w:p>
    <w:bookmarkEnd w:id="612"/>
    <w:p>
      <w:pPr>
        <w:spacing w:after="0"/>
        <w:ind w:left="0"/>
        <w:jc w:val="both"/>
      </w:pPr>
      <w:bookmarkStart w:name="z629" w:id="613"/>
      <w:r>
        <w:rPr>
          <w:rFonts w:ascii="Times New Roman"/>
          <w:b w:val="false"/>
          <w:i w:val="false"/>
          <w:color w:val="000000"/>
          <w:sz w:val="28"/>
        </w:rPr>
        <w:t>
      Я, ___________________________________________________________________,</w:t>
      </w:r>
    </w:p>
    <w:bookmarkEnd w:id="613"/>
    <w:p>
      <w:pPr>
        <w:spacing w:after="0"/>
        <w:ind w:left="0"/>
        <w:jc w:val="both"/>
      </w:pPr>
      <w:r>
        <w:rPr>
          <w:rFonts w:ascii="Times New Roman"/>
          <w:b w:val="false"/>
          <w:i w:val="false"/>
          <w:color w:val="000000"/>
          <w:sz w:val="28"/>
        </w:rPr>
        <w:t xml:space="preserve"> (Ф.И.О. (при его наличии) педагога)</w:t>
      </w:r>
    </w:p>
    <w:p>
      <w:pPr>
        <w:spacing w:after="0"/>
        <w:ind w:left="0"/>
        <w:jc w:val="both"/>
      </w:pPr>
      <w:r>
        <w:rPr>
          <w:rFonts w:ascii="Times New Roman"/>
          <w:b w:val="false"/>
          <w:i w:val="false"/>
          <w:color w:val="000000"/>
          <w:sz w:val="28"/>
        </w:rPr>
        <w:t>ИИН 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 (специальность по диплому)</w:t>
      </w:r>
    </w:p>
    <w:p>
      <w:pPr>
        <w:spacing w:after="0"/>
        <w:ind w:left="0"/>
        <w:jc w:val="both"/>
      </w:pPr>
      <w:r>
        <w:rPr>
          <w:rFonts w:ascii="Times New Roman"/>
          <w:b w:val="false"/>
          <w:i w:val="false"/>
          <w:color w:val="000000"/>
          <w:sz w:val="28"/>
        </w:rPr>
        <w:t>прошу допустить меня на участие в национальном квалификационном тестировании</w:t>
      </w:r>
    </w:p>
    <w:p>
      <w:pPr>
        <w:spacing w:after="0"/>
        <w:ind w:left="0"/>
        <w:jc w:val="both"/>
      </w:pPr>
      <w:r>
        <w:rPr>
          <w:rFonts w:ascii="Times New Roman"/>
          <w:b w:val="false"/>
          <w:i w:val="false"/>
          <w:color w:val="000000"/>
          <w:sz w:val="28"/>
        </w:rPr>
        <w:t>в 20___ году для аттестации – присвоения (подтверждения) квалификационной</w:t>
      </w:r>
    </w:p>
    <w:p>
      <w:pPr>
        <w:spacing w:after="0"/>
        <w:ind w:left="0"/>
        <w:jc w:val="both"/>
      </w:pPr>
      <w:r>
        <w:rPr>
          <w:rFonts w:ascii="Times New Roman"/>
          <w:b w:val="false"/>
          <w:i w:val="false"/>
          <w:color w:val="000000"/>
          <w:sz w:val="28"/>
        </w:rPr>
        <w:t>категории ________.</w:t>
      </w:r>
    </w:p>
    <w:p>
      <w:pPr>
        <w:spacing w:after="0"/>
        <w:ind w:left="0"/>
        <w:jc w:val="both"/>
      </w:pPr>
      <w:r>
        <w:rPr>
          <w:rFonts w:ascii="Times New Roman"/>
          <w:b w:val="false"/>
          <w:i w:val="false"/>
          <w:color w:val="000000"/>
          <w:sz w:val="28"/>
        </w:rPr>
        <w:t>В настоящее время имею квалификационную категорию _______________________,</w:t>
      </w:r>
    </w:p>
    <w:p>
      <w:pPr>
        <w:spacing w:after="0"/>
        <w:ind w:left="0"/>
        <w:jc w:val="both"/>
      </w:pPr>
      <w:r>
        <w:rPr>
          <w:rFonts w:ascii="Times New Roman"/>
          <w:b w:val="false"/>
          <w:i w:val="false"/>
          <w:color w:val="000000"/>
          <w:sz w:val="28"/>
        </w:rPr>
        <w:t>действительную до ____(день) ___ (месяц) ______ года или не имею. Язык сдачи</w:t>
      </w:r>
    </w:p>
    <w:p>
      <w:pPr>
        <w:spacing w:after="0"/>
        <w:ind w:left="0"/>
        <w:jc w:val="both"/>
      </w:pPr>
      <w:r>
        <w:rPr>
          <w:rFonts w:ascii="Times New Roman"/>
          <w:b w:val="false"/>
          <w:i w:val="false"/>
          <w:color w:val="000000"/>
          <w:sz w:val="28"/>
        </w:rPr>
        <w:t>тестирования (нужное подчеркнуть): казахский/русский.</w:t>
      </w:r>
    </w:p>
    <w:p>
      <w:pPr>
        <w:spacing w:after="0"/>
        <w:ind w:left="0"/>
        <w:jc w:val="both"/>
      </w:pPr>
      <w:r>
        <w:rPr>
          <w:rFonts w:ascii="Times New Roman"/>
          <w:b w:val="false"/>
          <w:i w:val="false"/>
          <w:color w:val="000000"/>
          <w:sz w:val="28"/>
        </w:rPr>
        <w:t>Место работы:</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организации образования, должность)</w:t>
      </w:r>
    </w:p>
    <w:p>
      <w:pPr>
        <w:spacing w:after="0"/>
        <w:ind w:left="0"/>
        <w:jc w:val="both"/>
      </w:pPr>
      <w:r>
        <w:rPr>
          <w:rFonts w:ascii="Times New Roman"/>
          <w:b w:val="false"/>
          <w:i w:val="false"/>
          <w:color w:val="000000"/>
          <w:sz w:val="28"/>
        </w:rPr>
        <w:t>Участвуя на национальном квалификационном тестировании даю свое согласие</w:t>
      </w:r>
    </w:p>
    <w:p>
      <w:pPr>
        <w:spacing w:after="0"/>
        <w:ind w:left="0"/>
        <w:jc w:val="both"/>
      </w:pPr>
      <w:r>
        <w:rPr>
          <w:rFonts w:ascii="Times New Roman"/>
          <w:b w:val="false"/>
          <w:i w:val="false"/>
          <w:color w:val="000000"/>
          <w:sz w:val="28"/>
        </w:rPr>
        <w:t>на обработку моих персональных данных.</w:t>
      </w:r>
    </w:p>
    <w:p>
      <w:pPr>
        <w:spacing w:after="0"/>
        <w:ind w:left="0"/>
        <w:jc w:val="both"/>
      </w:pPr>
      <w:r>
        <w:rPr>
          <w:rFonts w:ascii="Times New Roman"/>
          <w:b w:val="false"/>
          <w:i w:val="false"/>
          <w:color w:val="000000"/>
          <w:sz w:val="28"/>
        </w:rPr>
        <w:t>Я оповещен (-а) об ответственности за попытку использования одного</w:t>
      </w:r>
    </w:p>
    <w:p>
      <w:pPr>
        <w:spacing w:after="0"/>
        <w:ind w:left="0"/>
        <w:jc w:val="both"/>
      </w:pPr>
      <w:r>
        <w:rPr>
          <w:rFonts w:ascii="Times New Roman"/>
          <w:b w:val="false"/>
          <w:i w:val="false"/>
          <w:color w:val="000000"/>
          <w:sz w:val="28"/>
        </w:rPr>
        <w:t>из запрещенных предметов в здании, где будет проходить тестирование,</w:t>
      </w:r>
    </w:p>
    <w:p>
      <w:pPr>
        <w:spacing w:after="0"/>
        <w:ind w:left="0"/>
        <w:jc w:val="both"/>
      </w:pPr>
      <w:r>
        <w:rPr>
          <w:rFonts w:ascii="Times New Roman"/>
          <w:b w:val="false"/>
          <w:i w:val="false"/>
          <w:color w:val="000000"/>
          <w:sz w:val="28"/>
        </w:rPr>
        <w:t>об удалении с составлением соответствующего акта.</w:t>
      </w:r>
    </w:p>
    <w:p>
      <w:pPr>
        <w:spacing w:after="0"/>
        <w:ind w:left="0"/>
        <w:jc w:val="both"/>
      </w:pPr>
      <w:r>
        <w:rPr>
          <w:rFonts w:ascii="Times New Roman"/>
          <w:b w:val="false"/>
          <w:i w:val="false"/>
          <w:color w:val="000000"/>
          <w:sz w:val="28"/>
        </w:rPr>
        <w:t>Оповещен (-а), что в случае обнаружения запрещенного предмета лишаюсь права</w:t>
      </w:r>
    </w:p>
    <w:p>
      <w:pPr>
        <w:spacing w:after="0"/>
        <w:ind w:left="0"/>
        <w:jc w:val="both"/>
      </w:pPr>
      <w:r>
        <w:rPr>
          <w:rFonts w:ascii="Times New Roman"/>
          <w:b w:val="false"/>
          <w:i w:val="false"/>
          <w:color w:val="000000"/>
          <w:sz w:val="28"/>
        </w:rPr>
        <w:t>прохождения аттестации сроком на пять лет (руководители организаций образования</w:t>
      </w:r>
    </w:p>
    <w:p>
      <w:pPr>
        <w:spacing w:after="0"/>
        <w:ind w:left="0"/>
        <w:jc w:val="both"/>
      </w:pPr>
      <w:r>
        <w:rPr>
          <w:rFonts w:ascii="Times New Roman"/>
          <w:b w:val="false"/>
          <w:i w:val="false"/>
          <w:color w:val="000000"/>
          <w:sz w:val="28"/>
        </w:rPr>
        <w:t>– на три года).</w:t>
      </w:r>
    </w:p>
    <w:p>
      <w:pPr>
        <w:spacing w:after="0"/>
        <w:ind w:left="0"/>
        <w:jc w:val="both"/>
      </w:pPr>
      <w:r>
        <w:rPr>
          <w:rFonts w:ascii="Times New Roman"/>
          <w:b w:val="false"/>
          <w:i w:val="false"/>
          <w:color w:val="000000"/>
          <w:sz w:val="28"/>
        </w:rPr>
        <w:t>Оповещен (-а), что при установлении фактов нарушения правил во время проведения</w:t>
      </w:r>
    </w:p>
    <w:p>
      <w:pPr>
        <w:spacing w:after="0"/>
        <w:ind w:left="0"/>
        <w:jc w:val="both"/>
      </w:pPr>
      <w:r>
        <w:rPr>
          <w:rFonts w:ascii="Times New Roman"/>
          <w:b w:val="false"/>
          <w:i w:val="false"/>
          <w:color w:val="000000"/>
          <w:sz w:val="28"/>
        </w:rPr>
        <w:t>национального квалификационного тестирования, а также обнаруженных</w:t>
      </w:r>
    </w:p>
    <w:p>
      <w:pPr>
        <w:spacing w:after="0"/>
        <w:ind w:left="0"/>
        <w:jc w:val="both"/>
      </w:pPr>
      <w:r>
        <w:rPr>
          <w:rFonts w:ascii="Times New Roman"/>
          <w:b w:val="false"/>
          <w:i w:val="false"/>
          <w:color w:val="000000"/>
          <w:sz w:val="28"/>
        </w:rPr>
        <w:t>при просмотре видеозаписи, независимо от срока сдачи, составляется акт</w:t>
      </w:r>
    </w:p>
    <w:p>
      <w:pPr>
        <w:spacing w:after="0"/>
        <w:ind w:left="0"/>
        <w:jc w:val="both"/>
      </w:pPr>
      <w:r>
        <w:rPr>
          <w:rFonts w:ascii="Times New Roman"/>
          <w:b w:val="false"/>
          <w:i w:val="false"/>
          <w:color w:val="000000"/>
          <w:sz w:val="28"/>
        </w:rPr>
        <w:t>и производится аннулирование результатов.</w:t>
      </w:r>
    </w:p>
    <w:p>
      <w:pPr>
        <w:spacing w:after="0"/>
        <w:ind w:left="0"/>
        <w:jc w:val="both"/>
      </w:pPr>
      <w:r>
        <w:rPr>
          <w:rFonts w:ascii="Times New Roman"/>
          <w:b w:val="false"/>
          <w:i w:val="false"/>
          <w:color w:val="000000"/>
          <w:sz w:val="28"/>
        </w:rPr>
        <w:t>Запрещенные предметы:</w:t>
      </w:r>
    </w:p>
    <w:p>
      <w:pPr>
        <w:spacing w:after="0"/>
        <w:ind w:left="0"/>
        <w:jc w:val="both"/>
      </w:pPr>
      <w:r>
        <w:rPr>
          <w:rFonts w:ascii="Times New Roman"/>
          <w:b w:val="false"/>
          <w:i w:val="false"/>
          <w:color w:val="000000"/>
          <w:sz w:val="28"/>
        </w:rPr>
        <w:t>мобильные средства связи (пейджер, сотовые телефоны, планшеты, айпэд (iPad),</w:t>
      </w:r>
    </w:p>
    <w:p>
      <w:pPr>
        <w:spacing w:after="0"/>
        <w:ind w:left="0"/>
        <w:jc w:val="both"/>
      </w:pPr>
      <w:r>
        <w:rPr>
          <w:rFonts w:ascii="Times New Roman"/>
          <w:b w:val="false"/>
          <w:i w:val="false"/>
          <w:color w:val="000000"/>
          <w:sz w:val="28"/>
        </w:rPr>
        <w:t>айпод (iPod), айфон (iPhone), смартфон (SmartPhone), Смартчасы);</w:t>
      </w:r>
    </w:p>
    <w:p>
      <w:pPr>
        <w:spacing w:after="0"/>
        <w:ind w:left="0"/>
        <w:jc w:val="both"/>
      </w:pPr>
      <w:r>
        <w:rPr>
          <w:rFonts w:ascii="Times New Roman"/>
          <w:b w:val="false"/>
          <w:i w:val="false"/>
          <w:color w:val="000000"/>
          <w:sz w:val="28"/>
        </w:rPr>
        <w:t>ноутбуки, плееры, модемы (мобильные роутеры);</w:t>
      </w:r>
    </w:p>
    <w:p>
      <w:pPr>
        <w:spacing w:after="0"/>
        <w:ind w:left="0"/>
        <w:jc w:val="both"/>
      </w:pPr>
      <w:r>
        <w:rPr>
          <w:rFonts w:ascii="Times New Roman"/>
          <w:b w:val="false"/>
          <w:i w:val="false"/>
          <w:color w:val="000000"/>
          <w:sz w:val="28"/>
        </w:rPr>
        <w:t>любые виды радиоэлектронной связи (вай-фай (Wi-Fi), блютуз (Bluetooth),</w:t>
      </w:r>
    </w:p>
    <w:p>
      <w:pPr>
        <w:spacing w:after="0"/>
        <w:ind w:left="0"/>
        <w:jc w:val="both"/>
      </w:pPr>
      <w:r>
        <w:rPr>
          <w:rFonts w:ascii="Times New Roman"/>
          <w:b w:val="false"/>
          <w:i w:val="false"/>
          <w:color w:val="000000"/>
          <w:sz w:val="28"/>
        </w:rPr>
        <w:t xml:space="preserve">дест (Dect), 3G, 4G, 5G; </w:t>
      </w:r>
    </w:p>
    <w:p>
      <w:pPr>
        <w:spacing w:after="0"/>
        <w:ind w:left="0"/>
        <w:jc w:val="both"/>
      </w:pPr>
      <w:r>
        <w:rPr>
          <w:rFonts w:ascii="Times New Roman"/>
          <w:b w:val="false"/>
          <w:i w:val="false"/>
          <w:color w:val="000000"/>
          <w:sz w:val="28"/>
        </w:rPr>
        <w:t>наушники проводные и беспроводные и прочее;</w:t>
      </w:r>
    </w:p>
    <w:p>
      <w:pPr>
        <w:spacing w:after="0"/>
        <w:ind w:left="0"/>
        <w:jc w:val="both"/>
      </w:pPr>
      <w:r>
        <w:rPr>
          <w:rFonts w:ascii="Times New Roman"/>
          <w:b w:val="false"/>
          <w:i w:val="false"/>
          <w:color w:val="000000"/>
          <w:sz w:val="28"/>
        </w:rPr>
        <w:t>шпаргалки и учебно-методические литературы;</w:t>
      </w:r>
    </w:p>
    <w:p>
      <w:pPr>
        <w:spacing w:after="0"/>
        <w:ind w:left="0"/>
        <w:jc w:val="both"/>
      </w:pPr>
      <w:r>
        <w:rPr>
          <w:rFonts w:ascii="Times New Roman"/>
          <w:b w:val="false"/>
          <w:i w:val="false"/>
          <w:color w:val="000000"/>
          <w:sz w:val="28"/>
        </w:rPr>
        <w:t>калькуляторы и корректирующие жидкости.</w:t>
      </w:r>
    </w:p>
    <w:p>
      <w:pPr>
        <w:spacing w:after="0"/>
        <w:ind w:left="0"/>
        <w:jc w:val="both"/>
      </w:pPr>
      <w:r>
        <w:rPr>
          <w:rFonts w:ascii="Times New Roman"/>
          <w:b w:val="false"/>
          <w:i w:val="false"/>
          <w:color w:val="000000"/>
          <w:sz w:val="28"/>
        </w:rPr>
        <w:t>"____" __________ 20 ___ года</w:t>
      </w:r>
    </w:p>
    <w:p>
      <w:pPr>
        <w:spacing w:after="0"/>
        <w:ind w:left="0"/>
        <w:jc w:val="both"/>
      </w:pPr>
      <w:r>
        <w:rPr>
          <w:rFonts w:ascii="Times New Roman"/>
          <w:b w:val="false"/>
          <w:i w:val="false"/>
          <w:color w:val="000000"/>
          <w:sz w:val="28"/>
        </w:rPr>
        <w:t>__________________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 педагогов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Председателю</w:t>
            </w:r>
            <w:r>
              <w:br/>
            </w:r>
            <w:r>
              <w:rPr>
                <w:rFonts w:ascii="Times New Roman"/>
                <w:b w:val="false"/>
                <w:i w:val="false"/>
                <w:color w:val="000000"/>
                <w:sz w:val="20"/>
              </w:rPr>
              <w:t>аттестационной комиссии</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организации</w:t>
            </w:r>
            <w:r>
              <w:br/>
            </w:r>
            <w:r>
              <w:rPr>
                <w:rFonts w:ascii="Times New Roman"/>
                <w:b w:val="false"/>
                <w:i w:val="false"/>
                <w:color w:val="000000"/>
                <w:sz w:val="20"/>
              </w:rPr>
              <w:t>образования, районные</w:t>
            </w:r>
            <w:r>
              <w:br/>
            </w:r>
            <w:r>
              <w:rPr>
                <w:rFonts w:ascii="Times New Roman"/>
                <w:b w:val="false"/>
                <w:i w:val="false"/>
                <w:color w:val="000000"/>
                <w:sz w:val="20"/>
              </w:rPr>
              <w:t>(городские) отделы, управления</w:t>
            </w:r>
            <w:r>
              <w:br/>
            </w:r>
            <w:r>
              <w:rPr>
                <w:rFonts w:ascii="Times New Roman"/>
                <w:b w:val="false"/>
                <w:i w:val="false"/>
                <w:color w:val="000000"/>
                <w:sz w:val="20"/>
              </w:rPr>
              <w:t>образования областей, городов</w:t>
            </w:r>
            <w:r>
              <w:br/>
            </w:r>
            <w:r>
              <w:rPr>
                <w:rFonts w:ascii="Times New Roman"/>
                <w:b w:val="false"/>
                <w:i w:val="false"/>
                <w:color w:val="000000"/>
                <w:sz w:val="20"/>
              </w:rPr>
              <w:t>республиканского значения</w:t>
            </w:r>
            <w:r>
              <w:br/>
            </w:r>
            <w:r>
              <w:rPr>
                <w:rFonts w:ascii="Times New Roman"/>
                <w:b w:val="false"/>
                <w:i w:val="false"/>
                <w:color w:val="000000"/>
                <w:sz w:val="20"/>
              </w:rPr>
              <w:t>и столицы, уполномоченный орган)</w:t>
            </w:r>
          </w:p>
        </w:tc>
      </w:tr>
    </w:tbl>
    <w:bookmarkStart w:name="z633" w:id="614"/>
    <w:p>
      <w:pPr>
        <w:spacing w:after="0"/>
        <w:ind w:left="0"/>
        <w:jc w:val="left"/>
      </w:pPr>
      <w:r>
        <w:rPr>
          <w:rFonts w:ascii="Times New Roman"/>
          <w:b/>
          <w:i w:val="false"/>
          <w:color w:val="000000"/>
        </w:rPr>
        <w:t xml:space="preserve"> Пропуск на участие в национальном квалификационном тестировании</w:t>
      </w:r>
    </w:p>
    <w:bookmarkEnd w:id="6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Область/Район/Школа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ПРОПУСК ПЕДАГОГА</w:t>
            </w:r>
          </w:p>
          <w:p>
            <w:pPr>
              <w:spacing w:after="20"/>
              <w:ind w:left="20"/>
              <w:jc w:val="both"/>
            </w:pPr>
            <w:r>
              <w:rPr>
                <w:rFonts w:ascii="Times New Roman"/>
                <w:b w:val="false"/>
                <w:i w:val="false"/>
                <w:color w:val="000000"/>
                <w:sz w:val="20"/>
              </w:rPr>
              <w:t>Ф.И.О. (при его наличии): _______________________________________________</w:t>
            </w:r>
          </w:p>
          <w:p>
            <w:pPr>
              <w:spacing w:after="20"/>
              <w:ind w:left="20"/>
              <w:jc w:val="both"/>
            </w:pPr>
            <w:r>
              <w:rPr>
                <w:rFonts w:ascii="Times New Roman"/>
                <w:b w:val="false"/>
                <w:i w:val="false"/>
                <w:color w:val="000000"/>
                <w:sz w:val="20"/>
              </w:rPr>
              <w:t>ИКТ: _________________________________________________________________</w:t>
            </w:r>
          </w:p>
          <w:p>
            <w:pPr>
              <w:spacing w:after="20"/>
              <w:ind w:left="20"/>
              <w:jc w:val="both"/>
            </w:pPr>
            <w:r>
              <w:rPr>
                <w:rFonts w:ascii="Times New Roman"/>
                <w:b w:val="false"/>
                <w:i w:val="false"/>
                <w:color w:val="000000"/>
                <w:sz w:val="20"/>
              </w:rPr>
              <w:t>ИИН: ___________________</w:t>
            </w:r>
          </w:p>
          <w:p>
            <w:pPr>
              <w:spacing w:after="20"/>
              <w:ind w:left="20"/>
              <w:jc w:val="both"/>
            </w:pPr>
            <w:r>
              <w:rPr>
                <w:rFonts w:ascii="Times New Roman"/>
                <w:b w:val="false"/>
                <w:i w:val="false"/>
                <w:color w:val="000000"/>
                <w:sz w:val="20"/>
              </w:rPr>
              <w:t>Планируемая квалификационная категория: ________________________________</w:t>
            </w:r>
          </w:p>
          <w:p>
            <w:pPr>
              <w:spacing w:after="20"/>
              <w:ind w:left="20"/>
              <w:jc w:val="both"/>
            </w:pPr>
            <w:r>
              <w:rPr>
                <w:rFonts w:ascii="Times New Roman"/>
                <w:b w:val="false"/>
                <w:i w:val="false"/>
                <w:color w:val="000000"/>
                <w:sz w:val="20"/>
              </w:rPr>
              <w:t>Уровень организации образования, в котором работает педагог:</w:t>
            </w:r>
          </w:p>
          <w:p>
            <w:pPr>
              <w:spacing w:after="20"/>
              <w:ind w:left="20"/>
              <w:jc w:val="both"/>
            </w:pPr>
            <w:r>
              <w:rPr>
                <w:rFonts w:ascii="Times New Roman"/>
                <w:b w:val="false"/>
                <w:i w:val="false"/>
                <w:color w:val="000000"/>
                <w:sz w:val="20"/>
              </w:rPr>
              <w:t>______________________________________________________________________</w:t>
            </w:r>
          </w:p>
          <w:p>
            <w:pPr>
              <w:spacing w:after="20"/>
              <w:ind w:left="20"/>
              <w:jc w:val="both"/>
            </w:pPr>
            <w:r>
              <w:rPr>
                <w:rFonts w:ascii="Times New Roman"/>
                <w:b w:val="false"/>
                <w:i w:val="false"/>
                <w:color w:val="000000"/>
                <w:sz w:val="20"/>
              </w:rPr>
              <w:t>Место тестирования:</w:t>
            </w:r>
          </w:p>
          <w:p>
            <w:pPr>
              <w:spacing w:after="20"/>
              <w:ind w:left="20"/>
              <w:jc w:val="both"/>
            </w:pPr>
            <w:r>
              <w:rPr>
                <w:rFonts w:ascii="Times New Roman"/>
                <w:b w:val="false"/>
                <w:i w:val="false"/>
                <w:color w:val="000000"/>
                <w:sz w:val="20"/>
              </w:rPr>
              <w:t>______________________________________________________________________</w:t>
            </w:r>
          </w:p>
          <w:p>
            <w:pPr>
              <w:spacing w:after="20"/>
              <w:ind w:left="20"/>
              <w:jc w:val="both"/>
            </w:pPr>
            <w:r>
              <w:rPr>
                <w:rFonts w:ascii="Times New Roman"/>
                <w:b w:val="false"/>
                <w:i w:val="false"/>
                <w:color w:val="000000"/>
                <w:sz w:val="20"/>
              </w:rPr>
              <w:t>Адрес: ________________________________________________________________</w:t>
            </w:r>
          </w:p>
          <w:p>
            <w:pPr>
              <w:spacing w:after="20"/>
              <w:ind w:left="20"/>
              <w:jc w:val="both"/>
            </w:pPr>
            <w:r>
              <w:rPr>
                <w:rFonts w:ascii="Times New Roman"/>
                <w:b w:val="false"/>
                <w:i w:val="false"/>
                <w:color w:val="000000"/>
                <w:sz w:val="20"/>
              </w:rPr>
              <w:t>Аудитория: ____________________________________________________________</w:t>
            </w:r>
          </w:p>
          <w:p>
            <w:pPr>
              <w:spacing w:after="20"/>
              <w:ind w:left="20"/>
              <w:jc w:val="both"/>
            </w:pPr>
            <w:r>
              <w:rPr>
                <w:rFonts w:ascii="Times New Roman"/>
                <w:b w:val="false"/>
                <w:i w:val="false"/>
                <w:color w:val="000000"/>
                <w:sz w:val="20"/>
              </w:rPr>
              <w:t>Язык сдачи тестирования: _______________________________________________</w:t>
            </w:r>
          </w:p>
          <w:p>
            <w:pPr>
              <w:spacing w:after="20"/>
              <w:ind w:left="20"/>
              <w:jc w:val="both"/>
            </w:pPr>
            <w:r>
              <w:rPr>
                <w:rFonts w:ascii="Times New Roman"/>
                <w:b w:val="false"/>
                <w:i w:val="false"/>
                <w:color w:val="000000"/>
                <w:sz w:val="20"/>
              </w:rPr>
              <w:t>Дата тестирования: _____________________________________________________</w:t>
            </w:r>
          </w:p>
          <w:p>
            <w:pPr>
              <w:spacing w:after="20"/>
              <w:ind w:left="20"/>
              <w:jc w:val="both"/>
            </w:pPr>
            <w:r>
              <w:rPr>
                <w:rFonts w:ascii="Times New Roman"/>
                <w:b w:val="false"/>
                <w:i w:val="false"/>
                <w:color w:val="000000"/>
                <w:sz w:val="20"/>
              </w:rPr>
              <w:t>Время начала регистрации на тестирование:</w:t>
            </w:r>
          </w:p>
          <w:p>
            <w:pPr>
              <w:spacing w:after="20"/>
              <w:ind w:left="20"/>
              <w:jc w:val="both"/>
            </w:pPr>
            <w:r>
              <w:rPr>
                <w:rFonts w:ascii="Times New Roman"/>
                <w:b w:val="false"/>
                <w:i w:val="false"/>
                <w:color w:val="000000"/>
                <w:sz w:val="20"/>
              </w:rPr>
              <w:t>______________________________________________________________________</w:t>
            </w:r>
          </w:p>
          <w:p>
            <w:pPr>
              <w:spacing w:after="20"/>
              <w:ind w:left="20"/>
              <w:jc w:val="both"/>
            </w:pPr>
            <w:r>
              <w:rPr>
                <w:rFonts w:ascii="Times New Roman"/>
                <w:b w:val="false"/>
                <w:i w:val="false"/>
                <w:color w:val="000000"/>
                <w:sz w:val="20"/>
              </w:rPr>
              <w:t>Предметы тестирования:</w:t>
            </w:r>
          </w:p>
          <w:p>
            <w:pPr>
              <w:spacing w:after="20"/>
              <w:ind w:left="20"/>
              <w:jc w:val="both"/>
            </w:pPr>
            <w:r>
              <w:rPr>
                <w:rFonts w:ascii="Times New Roman"/>
                <w:b w:val="false"/>
                <w:i w:val="false"/>
                <w:color w:val="000000"/>
                <w:sz w:val="20"/>
              </w:rPr>
              <w:t>1. ____________________________________________________________________</w:t>
            </w:r>
          </w:p>
          <w:p>
            <w:pPr>
              <w:spacing w:after="20"/>
              <w:ind w:left="20"/>
              <w:jc w:val="both"/>
            </w:pPr>
            <w:r>
              <w:rPr>
                <w:rFonts w:ascii="Times New Roman"/>
                <w:b w:val="false"/>
                <w:i w:val="false"/>
                <w:color w:val="000000"/>
                <w:sz w:val="20"/>
              </w:rPr>
              <w:t>2. ____________________________________________________________________</w:t>
            </w:r>
          </w:p>
          <w:p>
            <w:pPr>
              <w:spacing w:after="20"/>
              <w:ind w:left="20"/>
              <w:jc w:val="both"/>
            </w:pPr>
            <w:r>
              <w:rPr>
                <w:rFonts w:ascii="Times New Roman"/>
                <w:b w:val="false"/>
                <w:i w:val="false"/>
                <w:color w:val="000000"/>
                <w:sz w:val="20"/>
              </w:rPr>
              <w:t>Председатель</w:t>
            </w:r>
          </w:p>
          <w:p>
            <w:pPr>
              <w:spacing w:after="20"/>
              <w:ind w:left="20"/>
              <w:jc w:val="both"/>
            </w:pPr>
            <w:r>
              <w:rPr>
                <w:rFonts w:ascii="Times New Roman"/>
                <w:b w:val="false"/>
                <w:i w:val="false"/>
                <w:color w:val="000000"/>
                <w:sz w:val="20"/>
              </w:rPr>
              <w:t>аттестационной комиссии: ___________ ____________________________________</w:t>
            </w:r>
          </w:p>
          <w:p>
            <w:pPr>
              <w:spacing w:after="20"/>
              <w:ind w:left="20"/>
              <w:jc w:val="both"/>
            </w:pPr>
            <w:r>
              <w:rPr>
                <w:rFonts w:ascii="Times New Roman"/>
                <w:b w:val="false"/>
                <w:i w:val="false"/>
                <w:color w:val="000000"/>
                <w:sz w:val="20"/>
              </w:rPr>
              <w:t>(подпись) (Ф.И.О. (при его наличии))</w:t>
            </w:r>
          </w:p>
          <w:p>
            <w:pPr>
              <w:spacing w:after="20"/>
              <w:ind w:left="20"/>
              <w:jc w:val="both"/>
            </w:pPr>
            <w:r>
              <w:rPr>
                <w:rFonts w:ascii="Times New Roman"/>
                <w:b w:val="false"/>
                <w:i w:val="false"/>
                <w:color w:val="000000"/>
                <w:sz w:val="20"/>
              </w:rPr>
              <w:t>Педагог: ___________ ___________________________________________________</w:t>
            </w:r>
          </w:p>
          <w:p>
            <w:pPr>
              <w:spacing w:after="20"/>
              <w:ind w:left="20"/>
              <w:jc w:val="both"/>
            </w:pPr>
            <w:r>
              <w:rPr>
                <w:rFonts w:ascii="Times New Roman"/>
                <w:b w:val="false"/>
                <w:i w:val="false"/>
                <w:color w:val="000000"/>
                <w:sz w:val="20"/>
              </w:rPr>
              <w:t>(подпись) (Ф.И.О. (при его наличии))</w:t>
            </w:r>
          </w:p>
          <w:p>
            <w:pPr>
              <w:spacing w:after="20"/>
              <w:ind w:left="20"/>
              <w:jc w:val="both"/>
            </w:pPr>
            <w:r>
              <w:rPr>
                <w:rFonts w:ascii="Times New Roman"/>
                <w:b w:val="false"/>
                <w:i w:val="false"/>
                <w:color w:val="000000"/>
                <w:sz w:val="20"/>
              </w:rPr>
              <w:t>Дата выдачи пропуска: ___________________________________________________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Памятка педагогу:</w:t>
            </w:r>
          </w:p>
          <w:p>
            <w:pPr>
              <w:spacing w:after="20"/>
              <w:ind w:left="20"/>
              <w:jc w:val="both"/>
            </w:pPr>
            <w:r>
              <w:rPr>
                <w:rFonts w:ascii="Times New Roman"/>
                <w:b w:val="false"/>
                <w:i w:val="false"/>
                <w:color w:val="000000"/>
                <w:sz w:val="20"/>
              </w:rPr>
              <w:t>Педагог должен иметь при себе пропуск</w:t>
            </w:r>
          </w:p>
          <w:p>
            <w:pPr>
              <w:spacing w:after="20"/>
              <w:ind w:left="20"/>
              <w:jc w:val="both"/>
            </w:pPr>
            <w:r>
              <w:rPr>
                <w:rFonts w:ascii="Times New Roman"/>
                <w:b w:val="false"/>
                <w:i w:val="false"/>
                <w:color w:val="000000"/>
                <w:sz w:val="20"/>
              </w:rPr>
              <w:t>на тестирование и оригинал документа,</w:t>
            </w:r>
          </w:p>
          <w:p>
            <w:pPr>
              <w:spacing w:after="20"/>
              <w:ind w:left="20"/>
              <w:jc w:val="both"/>
            </w:pPr>
            <w:r>
              <w:rPr>
                <w:rFonts w:ascii="Times New Roman"/>
                <w:b w:val="false"/>
                <w:i w:val="false"/>
                <w:color w:val="000000"/>
                <w:sz w:val="20"/>
              </w:rPr>
              <w:t>удостоверяющего личность</w:t>
            </w:r>
          </w:p>
          <w:p>
            <w:pPr>
              <w:spacing w:after="20"/>
              <w:ind w:left="20"/>
              <w:jc w:val="both"/>
            </w:pPr>
            <w:r>
              <w:rPr>
                <w:rFonts w:ascii="Times New Roman"/>
                <w:b w:val="false"/>
                <w:i w:val="false"/>
                <w:color w:val="000000"/>
                <w:sz w:val="20"/>
              </w:rPr>
              <w:t>(удостоверение личности или паспорт).</w:t>
            </w:r>
          </w:p>
          <w:p>
            <w:pPr>
              <w:spacing w:after="20"/>
              <w:ind w:left="20"/>
              <w:jc w:val="both"/>
            </w:pPr>
            <w:r>
              <w:rPr>
                <w:rFonts w:ascii="Times New Roman"/>
                <w:b w:val="false"/>
                <w:i w:val="false"/>
                <w:color w:val="000000"/>
                <w:sz w:val="20"/>
              </w:rPr>
              <w:t>Педагогу необходимо прибыть на место</w:t>
            </w:r>
          </w:p>
          <w:p>
            <w:pPr>
              <w:spacing w:after="20"/>
              <w:ind w:left="20"/>
              <w:jc w:val="both"/>
            </w:pPr>
            <w:r>
              <w:rPr>
                <w:rFonts w:ascii="Times New Roman"/>
                <w:b w:val="false"/>
                <w:i w:val="false"/>
                <w:color w:val="000000"/>
                <w:sz w:val="20"/>
              </w:rPr>
              <w:t>тестирования до окончания регистрации.</w:t>
            </w:r>
          </w:p>
          <w:p>
            <w:pPr>
              <w:spacing w:after="20"/>
              <w:ind w:left="20"/>
              <w:jc w:val="both"/>
            </w:pPr>
            <w:r>
              <w:rPr>
                <w:rFonts w:ascii="Times New Roman"/>
                <w:b w:val="false"/>
                <w:i w:val="false"/>
                <w:color w:val="000000"/>
                <w:sz w:val="20"/>
              </w:rPr>
              <w:t>Регистрация педагогов осуществляется 45 минут и</w:t>
            </w:r>
          </w:p>
          <w:p>
            <w:pPr>
              <w:spacing w:after="20"/>
              <w:ind w:left="20"/>
              <w:jc w:val="both"/>
            </w:pPr>
            <w:r>
              <w:rPr>
                <w:rFonts w:ascii="Times New Roman"/>
                <w:b w:val="false"/>
                <w:i w:val="false"/>
                <w:color w:val="000000"/>
                <w:sz w:val="20"/>
              </w:rPr>
              <w:t>заканчивается за 15 минут до начала тестирования.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Педагогу не допускается:</w:t>
            </w:r>
          </w:p>
          <w:p>
            <w:pPr>
              <w:spacing w:after="20"/>
              <w:ind w:left="20"/>
              <w:jc w:val="both"/>
            </w:pPr>
            <w:r>
              <w:rPr>
                <w:rFonts w:ascii="Times New Roman"/>
                <w:b w:val="false"/>
                <w:i w:val="false"/>
                <w:color w:val="000000"/>
                <w:sz w:val="20"/>
              </w:rPr>
              <w:t>Иметь при себе или пользоваться</w:t>
            </w:r>
          </w:p>
          <w:p>
            <w:pPr>
              <w:spacing w:after="20"/>
              <w:ind w:left="20"/>
              <w:jc w:val="both"/>
            </w:pPr>
            <w:r>
              <w:rPr>
                <w:rFonts w:ascii="Times New Roman"/>
                <w:b w:val="false"/>
                <w:i w:val="false"/>
                <w:color w:val="000000"/>
                <w:sz w:val="20"/>
              </w:rPr>
              <w:t>справочной литературой, записными</w:t>
            </w:r>
          </w:p>
          <w:p>
            <w:pPr>
              <w:spacing w:after="20"/>
              <w:ind w:left="20"/>
              <w:jc w:val="both"/>
            </w:pPr>
            <w:r>
              <w:rPr>
                <w:rFonts w:ascii="Times New Roman"/>
                <w:b w:val="false"/>
                <w:i w:val="false"/>
                <w:color w:val="000000"/>
                <w:sz w:val="20"/>
              </w:rPr>
              <w:t>книжками, диктофонами, сотовыми</w:t>
            </w:r>
          </w:p>
          <w:p>
            <w:pPr>
              <w:spacing w:after="20"/>
              <w:ind w:left="20"/>
              <w:jc w:val="both"/>
            </w:pPr>
            <w:r>
              <w:rPr>
                <w:rFonts w:ascii="Times New Roman"/>
                <w:b w:val="false"/>
                <w:i w:val="false"/>
                <w:color w:val="000000"/>
                <w:sz w:val="20"/>
              </w:rPr>
              <w:t>телефонами, электронными</w:t>
            </w:r>
          </w:p>
          <w:p>
            <w:pPr>
              <w:spacing w:after="20"/>
              <w:ind w:left="20"/>
              <w:jc w:val="both"/>
            </w:pPr>
            <w:r>
              <w:rPr>
                <w:rFonts w:ascii="Times New Roman"/>
                <w:b w:val="false"/>
                <w:i w:val="false"/>
                <w:color w:val="000000"/>
                <w:sz w:val="20"/>
              </w:rPr>
              <w:t>устройствами и тому подобным, а также</w:t>
            </w:r>
          </w:p>
          <w:p>
            <w:pPr>
              <w:spacing w:after="20"/>
              <w:ind w:left="20"/>
              <w:jc w:val="both"/>
            </w:pPr>
            <w:r>
              <w:rPr>
                <w:rFonts w:ascii="Times New Roman"/>
                <w:b w:val="false"/>
                <w:i w:val="false"/>
                <w:color w:val="000000"/>
                <w:sz w:val="20"/>
              </w:rPr>
              <w:t>сведениями, раскрывающими</w:t>
            </w:r>
          </w:p>
          <w:p>
            <w:pPr>
              <w:spacing w:after="20"/>
              <w:ind w:left="20"/>
              <w:jc w:val="both"/>
            </w:pPr>
            <w:r>
              <w:rPr>
                <w:rFonts w:ascii="Times New Roman"/>
                <w:b w:val="false"/>
                <w:i w:val="false"/>
                <w:color w:val="000000"/>
                <w:sz w:val="20"/>
              </w:rPr>
              <w:t>содержание тестов и кодов правильных</w:t>
            </w:r>
          </w:p>
          <w:p>
            <w:pPr>
              <w:spacing w:after="20"/>
              <w:ind w:left="20"/>
              <w:jc w:val="both"/>
            </w:pPr>
            <w:r>
              <w:rPr>
                <w:rFonts w:ascii="Times New Roman"/>
                <w:b w:val="false"/>
                <w:i w:val="false"/>
                <w:color w:val="000000"/>
                <w:sz w:val="20"/>
              </w:rPr>
              <w:t>ответов к ним;</w:t>
            </w:r>
          </w:p>
          <w:p>
            <w:pPr>
              <w:spacing w:after="20"/>
              <w:ind w:left="20"/>
              <w:jc w:val="both"/>
            </w:pPr>
            <w:r>
              <w:rPr>
                <w:rFonts w:ascii="Times New Roman"/>
                <w:b w:val="false"/>
                <w:i w:val="false"/>
                <w:color w:val="000000"/>
                <w:sz w:val="20"/>
              </w:rPr>
              <w:t>переговариваться с другими</w:t>
            </w:r>
          </w:p>
          <w:p>
            <w:pPr>
              <w:spacing w:after="20"/>
              <w:ind w:left="20"/>
              <w:jc w:val="both"/>
            </w:pPr>
            <w:r>
              <w:rPr>
                <w:rFonts w:ascii="Times New Roman"/>
                <w:b w:val="false"/>
                <w:i w:val="false"/>
                <w:color w:val="000000"/>
                <w:sz w:val="20"/>
              </w:rPr>
              <w:t>тестируемыми;</w:t>
            </w:r>
          </w:p>
          <w:p>
            <w:pPr>
              <w:spacing w:after="20"/>
              <w:ind w:left="20"/>
              <w:jc w:val="both"/>
            </w:pPr>
            <w:r>
              <w:rPr>
                <w:rFonts w:ascii="Times New Roman"/>
                <w:b w:val="false"/>
                <w:i w:val="false"/>
                <w:color w:val="000000"/>
                <w:sz w:val="20"/>
              </w:rPr>
              <w:t>пересаживаться с места на место;</w:t>
            </w:r>
          </w:p>
          <w:p>
            <w:pPr>
              <w:spacing w:after="20"/>
              <w:ind w:left="20"/>
              <w:jc w:val="both"/>
            </w:pPr>
            <w:r>
              <w:rPr>
                <w:rFonts w:ascii="Times New Roman"/>
                <w:b w:val="false"/>
                <w:i w:val="false"/>
                <w:color w:val="000000"/>
                <w:sz w:val="20"/>
              </w:rPr>
              <w:t>выходить из аудитории без разрешения и</w:t>
            </w:r>
          </w:p>
          <w:p>
            <w:pPr>
              <w:spacing w:after="20"/>
              <w:ind w:left="20"/>
              <w:jc w:val="both"/>
            </w:pPr>
            <w:r>
              <w:rPr>
                <w:rFonts w:ascii="Times New Roman"/>
                <w:b w:val="false"/>
                <w:i w:val="false"/>
                <w:color w:val="000000"/>
                <w:sz w:val="20"/>
              </w:rPr>
              <w:t>сопровождения дежурного.</w:t>
            </w:r>
          </w:p>
          <w:p>
            <w:pPr>
              <w:spacing w:after="20"/>
              <w:ind w:left="20"/>
              <w:jc w:val="both"/>
            </w:pPr>
            <w:r>
              <w:rPr>
                <w:rFonts w:ascii="Times New Roman"/>
                <w:b w:val="false"/>
                <w:i w:val="false"/>
                <w:color w:val="000000"/>
                <w:sz w:val="20"/>
              </w:rPr>
              <w:t>При нарушении правил и выявления</w:t>
            </w:r>
          </w:p>
          <w:p>
            <w:pPr>
              <w:spacing w:after="20"/>
              <w:ind w:left="20"/>
              <w:jc w:val="both"/>
            </w:pPr>
            <w:r>
              <w:rPr>
                <w:rFonts w:ascii="Times New Roman"/>
                <w:b w:val="false"/>
                <w:i w:val="false"/>
                <w:color w:val="000000"/>
                <w:sz w:val="20"/>
              </w:rPr>
              <w:t>запрещенных предметов составляется</w:t>
            </w:r>
          </w:p>
          <w:p>
            <w:pPr>
              <w:spacing w:after="20"/>
              <w:ind w:left="20"/>
              <w:jc w:val="both"/>
            </w:pPr>
            <w:r>
              <w:rPr>
                <w:rFonts w:ascii="Times New Roman"/>
                <w:b w:val="false"/>
                <w:i w:val="false"/>
                <w:color w:val="000000"/>
                <w:sz w:val="20"/>
              </w:rPr>
              <w:t>соответствующий акт, педагог удаляется</w:t>
            </w:r>
          </w:p>
          <w:p>
            <w:pPr>
              <w:spacing w:after="20"/>
              <w:ind w:left="20"/>
              <w:jc w:val="both"/>
            </w:pPr>
            <w:r>
              <w:rPr>
                <w:rFonts w:ascii="Times New Roman"/>
                <w:b w:val="false"/>
                <w:i w:val="false"/>
                <w:color w:val="000000"/>
                <w:sz w:val="20"/>
              </w:rPr>
              <w:t>из аудитории, результаты аннулируются.</w:t>
            </w:r>
          </w:p>
          <w:p>
            <w:pPr>
              <w:spacing w:after="20"/>
              <w:ind w:left="20"/>
              <w:jc w:val="both"/>
            </w:pPr>
            <w:r>
              <w:rPr>
                <w:rFonts w:ascii="Times New Roman"/>
                <w:b w:val="false"/>
                <w:i w:val="false"/>
                <w:color w:val="000000"/>
                <w:sz w:val="20"/>
              </w:rPr>
              <w:t>Результаты также могут быть</w:t>
            </w:r>
          </w:p>
          <w:p>
            <w:pPr>
              <w:spacing w:after="20"/>
              <w:ind w:left="20"/>
              <w:jc w:val="both"/>
            </w:pPr>
            <w:r>
              <w:rPr>
                <w:rFonts w:ascii="Times New Roman"/>
                <w:b w:val="false"/>
                <w:i w:val="false"/>
                <w:color w:val="000000"/>
                <w:sz w:val="20"/>
              </w:rPr>
              <w:t>аннулированы после завершения</w:t>
            </w:r>
          </w:p>
          <w:p>
            <w:pPr>
              <w:spacing w:after="20"/>
              <w:ind w:left="20"/>
              <w:jc w:val="both"/>
            </w:pPr>
            <w:r>
              <w:rPr>
                <w:rFonts w:ascii="Times New Roman"/>
                <w:b w:val="false"/>
                <w:i w:val="false"/>
                <w:color w:val="000000"/>
                <w:sz w:val="20"/>
              </w:rPr>
              <w:t>тестирования в рамках изучения</w:t>
            </w:r>
          </w:p>
          <w:p>
            <w:pPr>
              <w:spacing w:after="20"/>
              <w:ind w:left="20"/>
              <w:jc w:val="both"/>
            </w:pPr>
            <w:r>
              <w:rPr>
                <w:rFonts w:ascii="Times New Roman"/>
                <w:b w:val="false"/>
                <w:i w:val="false"/>
                <w:color w:val="000000"/>
                <w:sz w:val="20"/>
              </w:rPr>
              <w:t>видеоматериалов.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ознакомлен(а) с памяткой и претензий не имею.</w:t>
            </w:r>
          </w:p>
          <w:p>
            <w:pPr>
              <w:spacing w:after="20"/>
              <w:ind w:left="20"/>
              <w:jc w:val="both"/>
            </w:pPr>
            <w:r>
              <w:rPr>
                <w:rFonts w:ascii="Times New Roman"/>
                <w:b w:val="false"/>
                <w:i w:val="false"/>
                <w:color w:val="000000"/>
                <w:sz w:val="20"/>
              </w:rPr>
              <w:t>Подтверждаю, что данные на пропуске правильные.</w:t>
            </w:r>
          </w:p>
          <w:p>
            <w:pPr>
              <w:spacing w:after="20"/>
              <w:ind w:left="20"/>
              <w:jc w:val="both"/>
            </w:pPr>
            <w:r>
              <w:rPr>
                <w:rFonts w:ascii="Times New Roman"/>
                <w:b w:val="false"/>
                <w:i w:val="false"/>
                <w:color w:val="000000"/>
                <w:sz w:val="20"/>
              </w:rPr>
              <w:t>_______________________________________________________________</w:t>
            </w:r>
          </w:p>
          <w:p>
            <w:pPr>
              <w:spacing w:after="20"/>
              <w:ind w:left="20"/>
              <w:jc w:val="both"/>
            </w:pPr>
            <w:r>
              <w:rPr>
                <w:rFonts w:ascii="Times New Roman"/>
                <w:b w:val="false"/>
                <w:i w:val="false"/>
                <w:color w:val="000000"/>
                <w:sz w:val="20"/>
              </w:rPr>
              <w:t>(Подпись педагога)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w:t>
            </w:r>
            <w:r>
              <w:br/>
            </w:r>
            <w:r>
              <w:rPr>
                <w:rFonts w:ascii="Times New Roman"/>
                <w:b w:val="false"/>
                <w:i w:val="false"/>
                <w:color w:val="000000"/>
                <w:sz w:val="20"/>
              </w:rPr>
              <w:t>педагогов</w:t>
            </w:r>
          </w:p>
        </w:tc>
      </w:tr>
    </w:tbl>
    <w:bookmarkStart w:name="z635" w:id="615"/>
    <w:p>
      <w:pPr>
        <w:spacing w:after="0"/>
        <w:ind w:left="0"/>
        <w:jc w:val="left"/>
      </w:pPr>
      <w:r>
        <w:rPr>
          <w:rFonts w:ascii="Times New Roman"/>
          <w:b/>
          <w:i w:val="false"/>
          <w:color w:val="000000"/>
        </w:rPr>
        <w:t xml:space="preserve"> Шкала перевода процентов в баллы</w:t>
      </w:r>
      <w:r>
        <w:br/>
      </w:r>
      <w:r>
        <w:rPr>
          <w:rFonts w:ascii="Times New Roman"/>
          <w:b/>
          <w:i w:val="false"/>
          <w:color w:val="000000"/>
        </w:rPr>
        <w:t>Для педагогов дошкольных организаций воспитания и обучения</w:t>
      </w:r>
    </w:p>
    <w:bookmarkEnd w:id="6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по предметам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прохождения квалификационного теста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прохождения квалификационного теста (баллы)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616"/>
          <w:p>
            <w:pPr>
              <w:spacing w:after="20"/>
              <w:ind w:left="20"/>
              <w:jc w:val="both"/>
            </w:pPr>
            <w:r>
              <w:rPr>
                <w:rFonts w:ascii="Times New Roman"/>
                <w:b w:val="false"/>
                <w:i w:val="false"/>
                <w:color w:val="000000"/>
                <w:sz w:val="20"/>
              </w:rPr>
              <w:t>
Педагог-</w:t>
            </w:r>
          </w:p>
          <w:bookmarkEnd w:id="616"/>
          <w:p>
            <w:pPr>
              <w:spacing w:after="20"/>
              <w:ind w:left="20"/>
              <w:jc w:val="both"/>
            </w:pPr>
            <w:r>
              <w:rPr>
                <w:rFonts w:ascii="Times New Roman"/>
                <w:b w:val="false"/>
                <w:i w:val="false"/>
                <w:color w:val="000000"/>
                <w:sz w:val="20"/>
              </w:rPr>
              <w:t>
модератор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Дошкольная педагогика и психология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Методика дошкольного воспитания и обучения"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617"/>
          <w:p>
            <w:pPr>
              <w:spacing w:after="20"/>
              <w:ind w:left="20"/>
              <w:jc w:val="both"/>
            </w:pPr>
            <w:r>
              <w:rPr>
                <w:rFonts w:ascii="Times New Roman"/>
                <w:b w:val="false"/>
                <w:i w:val="false"/>
                <w:color w:val="000000"/>
                <w:sz w:val="20"/>
              </w:rPr>
              <w:t>
Педагог-</w:t>
            </w:r>
          </w:p>
          <w:bookmarkEnd w:id="617"/>
          <w:p>
            <w:pPr>
              <w:spacing w:after="20"/>
              <w:ind w:left="20"/>
              <w:jc w:val="both"/>
            </w:pPr>
            <w:r>
              <w:rPr>
                <w:rFonts w:ascii="Times New Roman"/>
                <w:b w:val="false"/>
                <w:i w:val="false"/>
                <w:color w:val="000000"/>
                <w:sz w:val="20"/>
              </w:rPr>
              <w:t>
эксперт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Дошкольная педагогика и психология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Методика дошкольного воспитания и обучения"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618"/>
          <w:p>
            <w:pPr>
              <w:spacing w:after="20"/>
              <w:ind w:left="20"/>
              <w:jc w:val="both"/>
            </w:pPr>
            <w:r>
              <w:rPr>
                <w:rFonts w:ascii="Times New Roman"/>
                <w:b w:val="false"/>
                <w:i w:val="false"/>
                <w:color w:val="000000"/>
                <w:sz w:val="20"/>
              </w:rPr>
              <w:t>
Педагог-</w:t>
            </w:r>
          </w:p>
          <w:bookmarkEnd w:id="618"/>
          <w:p>
            <w:pPr>
              <w:spacing w:after="20"/>
              <w:ind w:left="20"/>
              <w:jc w:val="both"/>
            </w:pPr>
            <w:r>
              <w:rPr>
                <w:rFonts w:ascii="Times New Roman"/>
                <w:b w:val="false"/>
                <w:i w:val="false"/>
                <w:color w:val="000000"/>
                <w:sz w:val="20"/>
              </w:rPr>
              <w:t>
исследователь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Дошкольная педагогика и психология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Методика дошкольного воспитания и обучения"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619"/>
          <w:p>
            <w:pPr>
              <w:spacing w:after="20"/>
              <w:ind w:left="20"/>
              <w:jc w:val="both"/>
            </w:pPr>
            <w:r>
              <w:rPr>
                <w:rFonts w:ascii="Times New Roman"/>
                <w:b w:val="false"/>
                <w:i w:val="false"/>
                <w:color w:val="000000"/>
                <w:sz w:val="20"/>
              </w:rPr>
              <w:t>
Педагог-</w:t>
            </w:r>
          </w:p>
          <w:bookmarkEnd w:id="619"/>
          <w:p>
            <w:pPr>
              <w:spacing w:after="20"/>
              <w:ind w:left="20"/>
              <w:jc w:val="both"/>
            </w:pPr>
            <w:r>
              <w:rPr>
                <w:rFonts w:ascii="Times New Roman"/>
                <w:b w:val="false"/>
                <w:i w:val="false"/>
                <w:color w:val="000000"/>
                <w:sz w:val="20"/>
              </w:rPr>
              <w:t>
мастер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Дошкольная педагогика и психология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Методика дошкольного воспитания и обучения"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bookmarkStart w:name="z640" w:id="620"/>
    <w:p>
      <w:pPr>
        <w:spacing w:after="0"/>
        <w:ind w:left="0"/>
        <w:jc w:val="left"/>
      </w:pPr>
      <w:r>
        <w:rPr>
          <w:rFonts w:ascii="Times New Roman"/>
          <w:b/>
          <w:i w:val="false"/>
          <w:color w:val="000000"/>
        </w:rPr>
        <w:t xml:space="preserve"> Для педагогов организаций среднего образования, методистов организаций образования</w:t>
      </w:r>
    </w:p>
    <w:bookmarkEnd w:id="6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по предметам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прохождения квалификационного теста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прохождения квалификационного теста (баллы)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621"/>
          <w:p>
            <w:pPr>
              <w:spacing w:after="20"/>
              <w:ind w:left="20"/>
              <w:jc w:val="both"/>
            </w:pPr>
            <w:r>
              <w:rPr>
                <w:rFonts w:ascii="Times New Roman"/>
                <w:b w:val="false"/>
                <w:i w:val="false"/>
                <w:color w:val="000000"/>
                <w:sz w:val="20"/>
              </w:rPr>
              <w:t>
Педагог-</w:t>
            </w:r>
          </w:p>
          <w:bookmarkEnd w:id="621"/>
          <w:p>
            <w:pPr>
              <w:spacing w:after="20"/>
              <w:ind w:left="20"/>
              <w:jc w:val="both"/>
            </w:pPr>
            <w:r>
              <w:rPr>
                <w:rFonts w:ascii="Times New Roman"/>
                <w:b w:val="false"/>
                <w:i w:val="false"/>
                <w:color w:val="000000"/>
                <w:sz w:val="20"/>
              </w:rPr>
              <w:t>
модератор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учебного предмета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622"/>
          <w:p>
            <w:pPr>
              <w:spacing w:after="20"/>
              <w:ind w:left="20"/>
              <w:jc w:val="both"/>
            </w:pPr>
            <w:r>
              <w:rPr>
                <w:rFonts w:ascii="Times New Roman"/>
                <w:b w:val="false"/>
                <w:i w:val="false"/>
                <w:color w:val="000000"/>
                <w:sz w:val="20"/>
              </w:rPr>
              <w:t>
Педагогика,</w:t>
            </w:r>
          </w:p>
          <w:bookmarkEnd w:id="622"/>
          <w:p>
            <w:pPr>
              <w:spacing w:after="20"/>
              <w:ind w:left="20"/>
              <w:jc w:val="both"/>
            </w:pPr>
            <w:r>
              <w:rPr>
                <w:rFonts w:ascii="Times New Roman"/>
                <w:b w:val="false"/>
                <w:i w:val="false"/>
                <w:color w:val="000000"/>
                <w:sz w:val="20"/>
              </w:rPr>
              <w:t>
</w:t>
            </w:r>
            <w:r>
              <w:rPr>
                <w:rFonts w:ascii="Times New Roman"/>
                <w:b w:val="false"/>
                <w:i w:val="false"/>
                <w:color w:val="000000"/>
                <w:sz w:val="20"/>
              </w:rPr>
              <w:t>методика</w:t>
            </w:r>
          </w:p>
          <w:p>
            <w:pPr>
              <w:spacing w:after="20"/>
              <w:ind w:left="20"/>
              <w:jc w:val="both"/>
            </w:pPr>
            <w:r>
              <w:rPr>
                <w:rFonts w:ascii="Times New Roman"/>
                <w:b w:val="false"/>
                <w:i w:val="false"/>
                <w:color w:val="000000"/>
                <w:sz w:val="20"/>
              </w:rPr>
              <w:t xml:space="preserve">
обучения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623"/>
          <w:p>
            <w:pPr>
              <w:spacing w:after="20"/>
              <w:ind w:left="20"/>
              <w:jc w:val="both"/>
            </w:pPr>
            <w:r>
              <w:rPr>
                <w:rFonts w:ascii="Times New Roman"/>
                <w:b w:val="false"/>
                <w:i w:val="false"/>
                <w:color w:val="000000"/>
                <w:sz w:val="20"/>
              </w:rPr>
              <w:t>
Педагог-</w:t>
            </w:r>
          </w:p>
          <w:bookmarkEnd w:id="623"/>
          <w:p>
            <w:pPr>
              <w:spacing w:after="20"/>
              <w:ind w:left="20"/>
              <w:jc w:val="both"/>
            </w:pPr>
            <w:r>
              <w:rPr>
                <w:rFonts w:ascii="Times New Roman"/>
                <w:b w:val="false"/>
                <w:i w:val="false"/>
                <w:color w:val="000000"/>
                <w:sz w:val="20"/>
              </w:rPr>
              <w:t>
эксперт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учебного предмета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624"/>
          <w:p>
            <w:pPr>
              <w:spacing w:after="20"/>
              <w:ind w:left="20"/>
              <w:jc w:val="both"/>
            </w:pPr>
            <w:r>
              <w:rPr>
                <w:rFonts w:ascii="Times New Roman"/>
                <w:b w:val="false"/>
                <w:i w:val="false"/>
                <w:color w:val="000000"/>
                <w:sz w:val="20"/>
              </w:rPr>
              <w:t>
Педагогика,</w:t>
            </w:r>
          </w:p>
          <w:bookmarkEnd w:id="624"/>
          <w:p>
            <w:pPr>
              <w:spacing w:after="20"/>
              <w:ind w:left="20"/>
              <w:jc w:val="both"/>
            </w:pPr>
            <w:r>
              <w:rPr>
                <w:rFonts w:ascii="Times New Roman"/>
                <w:b w:val="false"/>
                <w:i w:val="false"/>
                <w:color w:val="000000"/>
                <w:sz w:val="20"/>
              </w:rPr>
              <w:t>
</w:t>
            </w:r>
            <w:r>
              <w:rPr>
                <w:rFonts w:ascii="Times New Roman"/>
                <w:b w:val="false"/>
                <w:i w:val="false"/>
                <w:color w:val="000000"/>
                <w:sz w:val="20"/>
              </w:rPr>
              <w:t>методика</w:t>
            </w:r>
          </w:p>
          <w:p>
            <w:pPr>
              <w:spacing w:after="20"/>
              <w:ind w:left="20"/>
              <w:jc w:val="both"/>
            </w:pPr>
            <w:r>
              <w:rPr>
                <w:rFonts w:ascii="Times New Roman"/>
                <w:b w:val="false"/>
                <w:i w:val="false"/>
                <w:color w:val="000000"/>
                <w:sz w:val="20"/>
              </w:rPr>
              <w:t xml:space="preserve">
обучения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625"/>
          <w:p>
            <w:pPr>
              <w:spacing w:after="20"/>
              <w:ind w:left="20"/>
              <w:jc w:val="both"/>
            </w:pPr>
            <w:r>
              <w:rPr>
                <w:rFonts w:ascii="Times New Roman"/>
                <w:b w:val="false"/>
                <w:i w:val="false"/>
                <w:color w:val="000000"/>
                <w:sz w:val="20"/>
              </w:rPr>
              <w:t>
Педагог-</w:t>
            </w:r>
          </w:p>
          <w:bookmarkEnd w:id="625"/>
          <w:p>
            <w:pPr>
              <w:spacing w:after="20"/>
              <w:ind w:left="20"/>
              <w:jc w:val="both"/>
            </w:pPr>
            <w:r>
              <w:rPr>
                <w:rFonts w:ascii="Times New Roman"/>
                <w:b w:val="false"/>
                <w:i w:val="false"/>
                <w:color w:val="000000"/>
                <w:sz w:val="20"/>
              </w:rPr>
              <w:t>
исследователь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учебного предмета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626"/>
          <w:p>
            <w:pPr>
              <w:spacing w:after="20"/>
              <w:ind w:left="20"/>
              <w:jc w:val="both"/>
            </w:pPr>
            <w:r>
              <w:rPr>
                <w:rFonts w:ascii="Times New Roman"/>
                <w:b w:val="false"/>
                <w:i w:val="false"/>
                <w:color w:val="000000"/>
                <w:sz w:val="20"/>
              </w:rPr>
              <w:t>
Педагогика,</w:t>
            </w:r>
          </w:p>
          <w:bookmarkEnd w:id="626"/>
          <w:p>
            <w:pPr>
              <w:spacing w:after="20"/>
              <w:ind w:left="20"/>
              <w:jc w:val="both"/>
            </w:pPr>
            <w:r>
              <w:rPr>
                <w:rFonts w:ascii="Times New Roman"/>
                <w:b w:val="false"/>
                <w:i w:val="false"/>
                <w:color w:val="000000"/>
                <w:sz w:val="20"/>
              </w:rPr>
              <w:t>
</w:t>
            </w:r>
            <w:r>
              <w:rPr>
                <w:rFonts w:ascii="Times New Roman"/>
                <w:b w:val="false"/>
                <w:i w:val="false"/>
                <w:color w:val="000000"/>
                <w:sz w:val="20"/>
              </w:rPr>
              <w:t>методика</w:t>
            </w:r>
          </w:p>
          <w:p>
            <w:pPr>
              <w:spacing w:after="20"/>
              <w:ind w:left="20"/>
              <w:jc w:val="both"/>
            </w:pPr>
            <w:r>
              <w:rPr>
                <w:rFonts w:ascii="Times New Roman"/>
                <w:b w:val="false"/>
                <w:i w:val="false"/>
                <w:color w:val="000000"/>
                <w:sz w:val="20"/>
              </w:rPr>
              <w:t xml:space="preserve">
обучения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627"/>
          <w:p>
            <w:pPr>
              <w:spacing w:after="20"/>
              <w:ind w:left="20"/>
              <w:jc w:val="both"/>
            </w:pPr>
            <w:r>
              <w:rPr>
                <w:rFonts w:ascii="Times New Roman"/>
                <w:b w:val="false"/>
                <w:i w:val="false"/>
                <w:color w:val="000000"/>
                <w:sz w:val="20"/>
              </w:rPr>
              <w:t>
Педагог-</w:t>
            </w:r>
          </w:p>
          <w:bookmarkEnd w:id="627"/>
          <w:p>
            <w:pPr>
              <w:spacing w:after="20"/>
              <w:ind w:left="20"/>
              <w:jc w:val="both"/>
            </w:pPr>
            <w:r>
              <w:rPr>
                <w:rFonts w:ascii="Times New Roman"/>
                <w:b w:val="false"/>
                <w:i w:val="false"/>
                <w:color w:val="000000"/>
                <w:sz w:val="20"/>
              </w:rPr>
              <w:t>
мастер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учебного предмета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628"/>
          <w:p>
            <w:pPr>
              <w:spacing w:after="20"/>
              <w:ind w:left="20"/>
              <w:jc w:val="both"/>
            </w:pPr>
            <w:r>
              <w:rPr>
                <w:rFonts w:ascii="Times New Roman"/>
                <w:b w:val="false"/>
                <w:i w:val="false"/>
                <w:color w:val="000000"/>
                <w:sz w:val="20"/>
              </w:rPr>
              <w:t>
Педагогика,</w:t>
            </w:r>
          </w:p>
          <w:bookmarkEnd w:id="628"/>
          <w:p>
            <w:pPr>
              <w:spacing w:after="20"/>
              <w:ind w:left="20"/>
              <w:jc w:val="both"/>
            </w:pPr>
            <w:r>
              <w:rPr>
                <w:rFonts w:ascii="Times New Roman"/>
                <w:b w:val="false"/>
                <w:i w:val="false"/>
                <w:color w:val="000000"/>
                <w:sz w:val="20"/>
              </w:rPr>
              <w:t>
</w:t>
            </w:r>
            <w:r>
              <w:rPr>
                <w:rFonts w:ascii="Times New Roman"/>
                <w:b w:val="false"/>
                <w:i w:val="false"/>
                <w:color w:val="000000"/>
                <w:sz w:val="20"/>
              </w:rPr>
              <w:t>методика</w:t>
            </w:r>
          </w:p>
          <w:p>
            <w:pPr>
              <w:spacing w:after="20"/>
              <w:ind w:left="20"/>
              <w:jc w:val="both"/>
            </w:pPr>
            <w:r>
              <w:rPr>
                <w:rFonts w:ascii="Times New Roman"/>
                <w:b w:val="false"/>
                <w:i w:val="false"/>
                <w:color w:val="000000"/>
                <w:sz w:val="20"/>
              </w:rPr>
              <w:t xml:space="preserve">
обучения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bookmarkStart w:name="z653" w:id="629"/>
    <w:p>
      <w:pPr>
        <w:spacing w:after="0"/>
        <w:ind w:left="0"/>
        <w:jc w:val="left"/>
      </w:pPr>
      <w:r>
        <w:rPr>
          <w:rFonts w:ascii="Times New Roman"/>
          <w:b/>
          <w:i w:val="false"/>
          <w:color w:val="000000"/>
        </w:rPr>
        <w:t xml:space="preserve"> Для педагогов организаций дополнительного образования, воспитателей специальных организаций, интернатных организаций, общежитий</w:t>
      </w:r>
    </w:p>
    <w:bookmarkEnd w:id="6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по предметам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прохождения квалификационного теста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прохождения квалификационного теста (баллы)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630"/>
          <w:p>
            <w:pPr>
              <w:spacing w:after="20"/>
              <w:ind w:left="20"/>
              <w:jc w:val="both"/>
            </w:pPr>
            <w:r>
              <w:rPr>
                <w:rFonts w:ascii="Times New Roman"/>
                <w:b w:val="false"/>
                <w:i w:val="false"/>
                <w:color w:val="000000"/>
                <w:sz w:val="20"/>
              </w:rPr>
              <w:t>
Педагог-</w:t>
            </w:r>
          </w:p>
          <w:bookmarkEnd w:id="630"/>
          <w:p>
            <w:pPr>
              <w:spacing w:after="20"/>
              <w:ind w:left="20"/>
              <w:jc w:val="both"/>
            </w:pPr>
            <w:r>
              <w:rPr>
                <w:rFonts w:ascii="Times New Roman"/>
                <w:b w:val="false"/>
                <w:i w:val="false"/>
                <w:color w:val="000000"/>
                <w:sz w:val="20"/>
              </w:rPr>
              <w:t>
модератор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631"/>
          <w:p>
            <w:pPr>
              <w:spacing w:after="20"/>
              <w:ind w:left="20"/>
              <w:jc w:val="both"/>
            </w:pPr>
            <w:r>
              <w:rPr>
                <w:rFonts w:ascii="Times New Roman"/>
                <w:b w:val="false"/>
                <w:i w:val="false"/>
                <w:color w:val="000000"/>
                <w:sz w:val="20"/>
              </w:rPr>
              <w:t>
Педагогика,</w:t>
            </w:r>
          </w:p>
          <w:bookmarkEnd w:id="631"/>
          <w:p>
            <w:pPr>
              <w:spacing w:after="20"/>
              <w:ind w:left="20"/>
              <w:jc w:val="both"/>
            </w:pPr>
            <w:r>
              <w:rPr>
                <w:rFonts w:ascii="Times New Roman"/>
                <w:b w:val="false"/>
                <w:i w:val="false"/>
                <w:color w:val="000000"/>
                <w:sz w:val="20"/>
              </w:rPr>
              <w:t>
</w:t>
            </w:r>
            <w:r>
              <w:rPr>
                <w:rFonts w:ascii="Times New Roman"/>
                <w:b w:val="false"/>
                <w:i w:val="false"/>
                <w:color w:val="000000"/>
                <w:sz w:val="20"/>
              </w:rPr>
              <w:t>методика</w:t>
            </w:r>
          </w:p>
          <w:p>
            <w:pPr>
              <w:spacing w:after="20"/>
              <w:ind w:left="20"/>
              <w:jc w:val="both"/>
            </w:pPr>
            <w:r>
              <w:rPr>
                <w:rFonts w:ascii="Times New Roman"/>
                <w:b w:val="false"/>
                <w:i w:val="false"/>
                <w:color w:val="000000"/>
                <w:sz w:val="20"/>
              </w:rPr>
              <w:t xml:space="preserve">
обучения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632"/>
          <w:p>
            <w:pPr>
              <w:spacing w:after="20"/>
              <w:ind w:left="20"/>
              <w:jc w:val="both"/>
            </w:pPr>
            <w:r>
              <w:rPr>
                <w:rFonts w:ascii="Times New Roman"/>
                <w:b w:val="false"/>
                <w:i w:val="false"/>
                <w:color w:val="000000"/>
                <w:sz w:val="20"/>
              </w:rPr>
              <w:t xml:space="preserve">
Основы </w:t>
            </w:r>
          </w:p>
          <w:bookmarkEnd w:id="632"/>
          <w:p>
            <w:pPr>
              <w:spacing w:after="20"/>
              <w:ind w:left="20"/>
              <w:jc w:val="both"/>
            </w:pPr>
            <w:r>
              <w:rPr>
                <w:rFonts w:ascii="Times New Roman"/>
                <w:b w:val="false"/>
                <w:i w:val="false"/>
                <w:color w:val="000000"/>
                <w:sz w:val="20"/>
              </w:rPr>
              <w:t xml:space="preserve">
психологии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633"/>
          <w:p>
            <w:pPr>
              <w:spacing w:after="20"/>
              <w:ind w:left="20"/>
              <w:jc w:val="both"/>
            </w:pPr>
            <w:r>
              <w:rPr>
                <w:rFonts w:ascii="Times New Roman"/>
                <w:b w:val="false"/>
                <w:i w:val="false"/>
                <w:color w:val="000000"/>
                <w:sz w:val="20"/>
              </w:rPr>
              <w:t>
Педагог-</w:t>
            </w:r>
          </w:p>
          <w:bookmarkEnd w:id="633"/>
          <w:p>
            <w:pPr>
              <w:spacing w:after="20"/>
              <w:ind w:left="20"/>
              <w:jc w:val="both"/>
            </w:pPr>
            <w:r>
              <w:rPr>
                <w:rFonts w:ascii="Times New Roman"/>
                <w:b w:val="false"/>
                <w:i w:val="false"/>
                <w:color w:val="000000"/>
                <w:sz w:val="20"/>
              </w:rPr>
              <w:t>
эксперт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634"/>
          <w:p>
            <w:pPr>
              <w:spacing w:after="20"/>
              <w:ind w:left="20"/>
              <w:jc w:val="both"/>
            </w:pPr>
            <w:r>
              <w:rPr>
                <w:rFonts w:ascii="Times New Roman"/>
                <w:b w:val="false"/>
                <w:i w:val="false"/>
                <w:color w:val="000000"/>
                <w:sz w:val="20"/>
              </w:rPr>
              <w:t>
Педагогика,</w:t>
            </w:r>
          </w:p>
          <w:bookmarkEnd w:id="634"/>
          <w:p>
            <w:pPr>
              <w:spacing w:after="20"/>
              <w:ind w:left="20"/>
              <w:jc w:val="both"/>
            </w:pPr>
            <w:r>
              <w:rPr>
                <w:rFonts w:ascii="Times New Roman"/>
                <w:b w:val="false"/>
                <w:i w:val="false"/>
                <w:color w:val="000000"/>
                <w:sz w:val="20"/>
              </w:rPr>
              <w:t>
</w:t>
            </w:r>
            <w:r>
              <w:rPr>
                <w:rFonts w:ascii="Times New Roman"/>
                <w:b w:val="false"/>
                <w:i w:val="false"/>
                <w:color w:val="000000"/>
                <w:sz w:val="20"/>
              </w:rPr>
              <w:t>методика</w:t>
            </w:r>
          </w:p>
          <w:p>
            <w:pPr>
              <w:spacing w:after="20"/>
              <w:ind w:left="20"/>
              <w:jc w:val="both"/>
            </w:pPr>
            <w:r>
              <w:rPr>
                <w:rFonts w:ascii="Times New Roman"/>
                <w:b w:val="false"/>
                <w:i w:val="false"/>
                <w:color w:val="000000"/>
                <w:sz w:val="20"/>
              </w:rPr>
              <w:t xml:space="preserve">
обучения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635"/>
          <w:p>
            <w:pPr>
              <w:spacing w:after="20"/>
              <w:ind w:left="20"/>
              <w:jc w:val="both"/>
            </w:pPr>
            <w:r>
              <w:rPr>
                <w:rFonts w:ascii="Times New Roman"/>
                <w:b w:val="false"/>
                <w:i w:val="false"/>
                <w:color w:val="000000"/>
                <w:sz w:val="20"/>
              </w:rPr>
              <w:t xml:space="preserve">
Основы </w:t>
            </w:r>
          </w:p>
          <w:bookmarkEnd w:id="635"/>
          <w:p>
            <w:pPr>
              <w:spacing w:after="20"/>
              <w:ind w:left="20"/>
              <w:jc w:val="both"/>
            </w:pPr>
            <w:r>
              <w:rPr>
                <w:rFonts w:ascii="Times New Roman"/>
                <w:b w:val="false"/>
                <w:i w:val="false"/>
                <w:color w:val="000000"/>
                <w:sz w:val="20"/>
              </w:rPr>
              <w:t xml:space="preserve">
психологии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636"/>
          <w:p>
            <w:pPr>
              <w:spacing w:after="20"/>
              <w:ind w:left="20"/>
              <w:jc w:val="both"/>
            </w:pPr>
            <w:r>
              <w:rPr>
                <w:rFonts w:ascii="Times New Roman"/>
                <w:b w:val="false"/>
                <w:i w:val="false"/>
                <w:color w:val="000000"/>
                <w:sz w:val="20"/>
              </w:rPr>
              <w:t>
Педагог-</w:t>
            </w:r>
          </w:p>
          <w:bookmarkEnd w:id="636"/>
          <w:p>
            <w:pPr>
              <w:spacing w:after="20"/>
              <w:ind w:left="20"/>
              <w:jc w:val="both"/>
            </w:pPr>
            <w:r>
              <w:rPr>
                <w:rFonts w:ascii="Times New Roman"/>
                <w:b w:val="false"/>
                <w:i w:val="false"/>
                <w:color w:val="000000"/>
                <w:sz w:val="20"/>
              </w:rPr>
              <w:t>
исследователь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637"/>
          <w:p>
            <w:pPr>
              <w:spacing w:after="20"/>
              <w:ind w:left="20"/>
              <w:jc w:val="both"/>
            </w:pPr>
            <w:r>
              <w:rPr>
                <w:rFonts w:ascii="Times New Roman"/>
                <w:b w:val="false"/>
                <w:i w:val="false"/>
                <w:color w:val="000000"/>
                <w:sz w:val="20"/>
              </w:rPr>
              <w:t>
Педагогика,</w:t>
            </w:r>
          </w:p>
          <w:bookmarkEnd w:id="637"/>
          <w:p>
            <w:pPr>
              <w:spacing w:after="20"/>
              <w:ind w:left="20"/>
              <w:jc w:val="both"/>
            </w:pPr>
            <w:r>
              <w:rPr>
                <w:rFonts w:ascii="Times New Roman"/>
                <w:b w:val="false"/>
                <w:i w:val="false"/>
                <w:color w:val="000000"/>
                <w:sz w:val="20"/>
              </w:rPr>
              <w:t>
</w:t>
            </w:r>
            <w:r>
              <w:rPr>
                <w:rFonts w:ascii="Times New Roman"/>
                <w:b w:val="false"/>
                <w:i w:val="false"/>
                <w:color w:val="000000"/>
                <w:sz w:val="20"/>
              </w:rPr>
              <w:t>методика</w:t>
            </w:r>
          </w:p>
          <w:p>
            <w:pPr>
              <w:spacing w:after="20"/>
              <w:ind w:left="20"/>
              <w:jc w:val="both"/>
            </w:pPr>
            <w:r>
              <w:rPr>
                <w:rFonts w:ascii="Times New Roman"/>
                <w:b w:val="false"/>
                <w:i w:val="false"/>
                <w:color w:val="000000"/>
                <w:sz w:val="20"/>
              </w:rPr>
              <w:t xml:space="preserve">
обучения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638"/>
          <w:p>
            <w:pPr>
              <w:spacing w:after="20"/>
              <w:ind w:left="20"/>
              <w:jc w:val="both"/>
            </w:pPr>
            <w:r>
              <w:rPr>
                <w:rFonts w:ascii="Times New Roman"/>
                <w:b w:val="false"/>
                <w:i w:val="false"/>
                <w:color w:val="000000"/>
                <w:sz w:val="20"/>
              </w:rPr>
              <w:t xml:space="preserve">
Основы </w:t>
            </w:r>
          </w:p>
          <w:bookmarkEnd w:id="638"/>
          <w:p>
            <w:pPr>
              <w:spacing w:after="20"/>
              <w:ind w:left="20"/>
              <w:jc w:val="both"/>
            </w:pPr>
            <w:r>
              <w:rPr>
                <w:rFonts w:ascii="Times New Roman"/>
                <w:b w:val="false"/>
                <w:i w:val="false"/>
                <w:color w:val="000000"/>
                <w:sz w:val="20"/>
              </w:rPr>
              <w:t xml:space="preserve">
психологии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639"/>
          <w:p>
            <w:pPr>
              <w:spacing w:after="20"/>
              <w:ind w:left="20"/>
              <w:jc w:val="both"/>
            </w:pPr>
            <w:r>
              <w:rPr>
                <w:rFonts w:ascii="Times New Roman"/>
                <w:b w:val="false"/>
                <w:i w:val="false"/>
                <w:color w:val="000000"/>
                <w:sz w:val="20"/>
              </w:rPr>
              <w:t>
Педагог-</w:t>
            </w:r>
          </w:p>
          <w:bookmarkEnd w:id="639"/>
          <w:p>
            <w:pPr>
              <w:spacing w:after="20"/>
              <w:ind w:left="20"/>
              <w:jc w:val="both"/>
            </w:pPr>
            <w:r>
              <w:rPr>
                <w:rFonts w:ascii="Times New Roman"/>
                <w:b w:val="false"/>
                <w:i w:val="false"/>
                <w:color w:val="000000"/>
                <w:sz w:val="20"/>
              </w:rPr>
              <w:t>
мастер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640"/>
          <w:p>
            <w:pPr>
              <w:spacing w:after="20"/>
              <w:ind w:left="20"/>
              <w:jc w:val="both"/>
            </w:pPr>
            <w:r>
              <w:rPr>
                <w:rFonts w:ascii="Times New Roman"/>
                <w:b w:val="false"/>
                <w:i w:val="false"/>
                <w:color w:val="000000"/>
                <w:sz w:val="20"/>
              </w:rPr>
              <w:t>
Педагогика,</w:t>
            </w:r>
          </w:p>
          <w:bookmarkEnd w:id="640"/>
          <w:p>
            <w:pPr>
              <w:spacing w:after="20"/>
              <w:ind w:left="20"/>
              <w:jc w:val="both"/>
            </w:pPr>
            <w:r>
              <w:rPr>
                <w:rFonts w:ascii="Times New Roman"/>
                <w:b w:val="false"/>
                <w:i w:val="false"/>
                <w:color w:val="000000"/>
                <w:sz w:val="20"/>
              </w:rPr>
              <w:t>
</w:t>
            </w:r>
            <w:r>
              <w:rPr>
                <w:rFonts w:ascii="Times New Roman"/>
                <w:b w:val="false"/>
                <w:i w:val="false"/>
                <w:color w:val="000000"/>
                <w:sz w:val="20"/>
              </w:rPr>
              <w:t>методика</w:t>
            </w:r>
          </w:p>
          <w:p>
            <w:pPr>
              <w:spacing w:after="20"/>
              <w:ind w:left="20"/>
              <w:jc w:val="both"/>
            </w:pPr>
            <w:r>
              <w:rPr>
                <w:rFonts w:ascii="Times New Roman"/>
                <w:b w:val="false"/>
                <w:i w:val="false"/>
                <w:color w:val="000000"/>
                <w:sz w:val="20"/>
              </w:rPr>
              <w:t xml:space="preserve">
обучения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641"/>
          <w:p>
            <w:pPr>
              <w:spacing w:after="20"/>
              <w:ind w:left="20"/>
              <w:jc w:val="both"/>
            </w:pPr>
            <w:r>
              <w:rPr>
                <w:rFonts w:ascii="Times New Roman"/>
                <w:b w:val="false"/>
                <w:i w:val="false"/>
                <w:color w:val="000000"/>
                <w:sz w:val="20"/>
              </w:rPr>
              <w:t xml:space="preserve">
Основы </w:t>
            </w:r>
          </w:p>
          <w:bookmarkEnd w:id="641"/>
          <w:p>
            <w:pPr>
              <w:spacing w:after="20"/>
              <w:ind w:left="20"/>
              <w:jc w:val="both"/>
            </w:pPr>
            <w:r>
              <w:rPr>
                <w:rFonts w:ascii="Times New Roman"/>
                <w:b w:val="false"/>
                <w:i w:val="false"/>
                <w:color w:val="000000"/>
                <w:sz w:val="20"/>
              </w:rPr>
              <w:t xml:space="preserve">
психологии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bookmarkStart w:name="z670" w:id="642"/>
    <w:p>
      <w:pPr>
        <w:spacing w:after="0"/>
        <w:ind w:left="0"/>
        <w:jc w:val="left"/>
      </w:pPr>
      <w:r>
        <w:rPr>
          <w:rFonts w:ascii="Times New Roman"/>
          <w:b/>
          <w:i w:val="false"/>
          <w:color w:val="000000"/>
        </w:rPr>
        <w:t xml:space="preserve"> Для педагогов (предметников), специальных педагогов специальных организаций</w:t>
      </w:r>
      <w:r>
        <w:br/>
      </w:r>
      <w:r>
        <w:rPr>
          <w:rFonts w:ascii="Times New Roman"/>
          <w:b/>
          <w:i w:val="false"/>
          <w:color w:val="000000"/>
        </w:rPr>
        <w:t>образования (кабинетов, центров), воспитателей специальных организаций</w:t>
      </w:r>
    </w:p>
    <w:bookmarkEnd w:id="6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по предметам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прохождения квалификационного теста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прохождения квалификационного теста (баллы)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p>
            <w:pPr>
              <w:spacing w:after="20"/>
              <w:ind w:left="20"/>
              <w:jc w:val="both"/>
            </w:pPr>
            <w:r>
              <w:rPr>
                <w:rFonts w:ascii="Times New Roman"/>
                <w:b w:val="false"/>
                <w:i w:val="false"/>
                <w:color w:val="000000"/>
                <w:sz w:val="20"/>
              </w:rPr>
              <w:t>модератор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Специальная педагогика и методика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учебного предмета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психологии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специальной психологии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p>
            <w:pPr>
              <w:spacing w:after="20"/>
              <w:ind w:left="20"/>
              <w:jc w:val="both"/>
            </w:pPr>
            <w:r>
              <w:rPr>
                <w:rFonts w:ascii="Times New Roman"/>
                <w:b w:val="false"/>
                <w:i w:val="false"/>
                <w:color w:val="000000"/>
                <w:sz w:val="20"/>
              </w:rPr>
              <w:t>эксперт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Специальная педагогика и методика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учебного предмета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психологии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специальной психологии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p>
            <w:pPr>
              <w:spacing w:after="20"/>
              <w:ind w:left="20"/>
              <w:jc w:val="both"/>
            </w:pPr>
            <w:r>
              <w:rPr>
                <w:rFonts w:ascii="Times New Roman"/>
                <w:b w:val="false"/>
                <w:i w:val="false"/>
                <w:color w:val="000000"/>
                <w:sz w:val="20"/>
              </w:rPr>
              <w:t>исследователь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Специальная педагогика и методика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учебного предмета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психологии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специальной психологии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p>
            <w:pPr>
              <w:spacing w:after="20"/>
              <w:ind w:left="20"/>
              <w:jc w:val="both"/>
            </w:pPr>
            <w:r>
              <w:rPr>
                <w:rFonts w:ascii="Times New Roman"/>
                <w:b w:val="false"/>
                <w:i w:val="false"/>
                <w:color w:val="000000"/>
                <w:sz w:val="20"/>
              </w:rPr>
              <w:t>мастер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Специальная педагогика и методика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учебного предмета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психологии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специальной психологии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bookmarkStart w:name="z671" w:id="643"/>
    <w:p>
      <w:pPr>
        <w:spacing w:after="0"/>
        <w:ind w:left="0"/>
        <w:jc w:val="left"/>
      </w:pPr>
      <w:r>
        <w:rPr>
          <w:rFonts w:ascii="Times New Roman"/>
          <w:b/>
          <w:i w:val="false"/>
          <w:color w:val="000000"/>
        </w:rPr>
        <w:t xml:space="preserve"> Для педагогов организаций технического и профессионального,</w:t>
      </w:r>
      <w:r>
        <w:br/>
      </w:r>
      <w:r>
        <w:rPr>
          <w:rFonts w:ascii="Times New Roman"/>
          <w:b/>
          <w:i w:val="false"/>
          <w:color w:val="000000"/>
        </w:rPr>
        <w:t>послесреднего образования (преподаватели по общеобразовательным предметам,</w:t>
      </w:r>
      <w:r>
        <w:br/>
      </w:r>
      <w:r>
        <w:rPr>
          <w:rFonts w:ascii="Times New Roman"/>
          <w:b/>
          <w:i w:val="false"/>
          <w:color w:val="000000"/>
        </w:rPr>
        <w:t>общепрофессиональным и специальным дисциплинам, общегуманитарным</w:t>
      </w:r>
      <w:r>
        <w:br/>
      </w:r>
      <w:r>
        <w:rPr>
          <w:rFonts w:ascii="Times New Roman"/>
          <w:b/>
          <w:i w:val="false"/>
          <w:color w:val="000000"/>
        </w:rPr>
        <w:t>и социально-экономическим дисциплинам)</w:t>
      </w:r>
    </w:p>
    <w:bookmarkEnd w:id="6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по предметам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прохождения квалификационного теста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прохождения квалификационного теста (баллы)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644"/>
          <w:p>
            <w:pPr>
              <w:spacing w:after="20"/>
              <w:ind w:left="20"/>
              <w:jc w:val="both"/>
            </w:pPr>
            <w:r>
              <w:rPr>
                <w:rFonts w:ascii="Times New Roman"/>
                <w:b w:val="false"/>
                <w:i w:val="false"/>
                <w:color w:val="000000"/>
                <w:sz w:val="20"/>
              </w:rPr>
              <w:t>
Педагог-</w:t>
            </w:r>
          </w:p>
          <w:bookmarkEnd w:id="644"/>
          <w:p>
            <w:pPr>
              <w:spacing w:after="20"/>
              <w:ind w:left="20"/>
              <w:jc w:val="both"/>
            </w:pPr>
            <w:r>
              <w:rPr>
                <w:rFonts w:ascii="Times New Roman"/>
                <w:b w:val="false"/>
                <w:i w:val="false"/>
                <w:color w:val="000000"/>
                <w:sz w:val="20"/>
              </w:rPr>
              <w:t>
модератор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учебного предмета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645"/>
          <w:p>
            <w:pPr>
              <w:spacing w:after="20"/>
              <w:ind w:left="20"/>
              <w:jc w:val="both"/>
            </w:pPr>
            <w:r>
              <w:rPr>
                <w:rFonts w:ascii="Times New Roman"/>
                <w:b w:val="false"/>
                <w:i w:val="false"/>
                <w:color w:val="000000"/>
                <w:sz w:val="20"/>
              </w:rPr>
              <w:t>
Педагогика,</w:t>
            </w:r>
          </w:p>
          <w:bookmarkEnd w:id="645"/>
          <w:p>
            <w:pPr>
              <w:spacing w:after="20"/>
              <w:ind w:left="20"/>
              <w:jc w:val="both"/>
            </w:pPr>
            <w:r>
              <w:rPr>
                <w:rFonts w:ascii="Times New Roman"/>
                <w:b w:val="false"/>
                <w:i w:val="false"/>
                <w:color w:val="000000"/>
                <w:sz w:val="20"/>
              </w:rPr>
              <w:t>
</w:t>
            </w:r>
            <w:r>
              <w:rPr>
                <w:rFonts w:ascii="Times New Roman"/>
                <w:b w:val="false"/>
                <w:i w:val="false"/>
                <w:color w:val="000000"/>
                <w:sz w:val="20"/>
              </w:rPr>
              <w:t>методика</w:t>
            </w:r>
          </w:p>
          <w:p>
            <w:pPr>
              <w:spacing w:after="20"/>
              <w:ind w:left="20"/>
              <w:jc w:val="both"/>
            </w:pPr>
            <w:r>
              <w:rPr>
                <w:rFonts w:ascii="Times New Roman"/>
                <w:b w:val="false"/>
                <w:i w:val="false"/>
                <w:color w:val="000000"/>
                <w:sz w:val="20"/>
              </w:rPr>
              <w:t xml:space="preserve">
обучения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646"/>
          <w:p>
            <w:pPr>
              <w:spacing w:after="20"/>
              <w:ind w:left="20"/>
              <w:jc w:val="both"/>
            </w:pPr>
            <w:r>
              <w:rPr>
                <w:rFonts w:ascii="Times New Roman"/>
                <w:b w:val="false"/>
                <w:i w:val="false"/>
                <w:color w:val="000000"/>
                <w:sz w:val="20"/>
              </w:rPr>
              <w:t>
Педагог-</w:t>
            </w:r>
          </w:p>
          <w:bookmarkEnd w:id="646"/>
          <w:p>
            <w:pPr>
              <w:spacing w:after="20"/>
              <w:ind w:left="20"/>
              <w:jc w:val="both"/>
            </w:pPr>
            <w:r>
              <w:rPr>
                <w:rFonts w:ascii="Times New Roman"/>
                <w:b w:val="false"/>
                <w:i w:val="false"/>
                <w:color w:val="000000"/>
                <w:sz w:val="20"/>
              </w:rPr>
              <w:t>
эксперт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учебного предмета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647"/>
          <w:p>
            <w:pPr>
              <w:spacing w:after="20"/>
              <w:ind w:left="20"/>
              <w:jc w:val="both"/>
            </w:pPr>
            <w:r>
              <w:rPr>
                <w:rFonts w:ascii="Times New Roman"/>
                <w:b w:val="false"/>
                <w:i w:val="false"/>
                <w:color w:val="000000"/>
                <w:sz w:val="20"/>
              </w:rPr>
              <w:t>
Педагогика,</w:t>
            </w:r>
          </w:p>
          <w:bookmarkEnd w:id="647"/>
          <w:p>
            <w:pPr>
              <w:spacing w:after="20"/>
              <w:ind w:left="20"/>
              <w:jc w:val="both"/>
            </w:pPr>
            <w:r>
              <w:rPr>
                <w:rFonts w:ascii="Times New Roman"/>
                <w:b w:val="false"/>
                <w:i w:val="false"/>
                <w:color w:val="000000"/>
                <w:sz w:val="20"/>
              </w:rPr>
              <w:t>
</w:t>
            </w:r>
            <w:r>
              <w:rPr>
                <w:rFonts w:ascii="Times New Roman"/>
                <w:b w:val="false"/>
                <w:i w:val="false"/>
                <w:color w:val="000000"/>
                <w:sz w:val="20"/>
              </w:rPr>
              <w:t>методика</w:t>
            </w:r>
          </w:p>
          <w:p>
            <w:pPr>
              <w:spacing w:after="20"/>
              <w:ind w:left="20"/>
              <w:jc w:val="both"/>
            </w:pPr>
            <w:r>
              <w:rPr>
                <w:rFonts w:ascii="Times New Roman"/>
                <w:b w:val="false"/>
                <w:i w:val="false"/>
                <w:color w:val="000000"/>
                <w:sz w:val="20"/>
              </w:rPr>
              <w:t xml:space="preserve">
обучения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648"/>
          <w:p>
            <w:pPr>
              <w:spacing w:after="20"/>
              <w:ind w:left="20"/>
              <w:jc w:val="both"/>
            </w:pPr>
            <w:r>
              <w:rPr>
                <w:rFonts w:ascii="Times New Roman"/>
                <w:b w:val="false"/>
                <w:i w:val="false"/>
                <w:color w:val="000000"/>
                <w:sz w:val="20"/>
              </w:rPr>
              <w:t>
Педагог-</w:t>
            </w:r>
          </w:p>
          <w:bookmarkEnd w:id="648"/>
          <w:p>
            <w:pPr>
              <w:spacing w:after="20"/>
              <w:ind w:left="20"/>
              <w:jc w:val="both"/>
            </w:pPr>
            <w:r>
              <w:rPr>
                <w:rFonts w:ascii="Times New Roman"/>
                <w:b w:val="false"/>
                <w:i w:val="false"/>
                <w:color w:val="000000"/>
                <w:sz w:val="20"/>
              </w:rPr>
              <w:t>
исследователь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учебного предмета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649"/>
          <w:p>
            <w:pPr>
              <w:spacing w:after="20"/>
              <w:ind w:left="20"/>
              <w:jc w:val="both"/>
            </w:pPr>
            <w:r>
              <w:rPr>
                <w:rFonts w:ascii="Times New Roman"/>
                <w:b w:val="false"/>
                <w:i w:val="false"/>
                <w:color w:val="000000"/>
                <w:sz w:val="20"/>
              </w:rPr>
              <w:t>
Педагогика,</w:t>
            </w:r>
          </w:p>
          <w:bookmarkEnd w:id="649"/>
          <w:p>
            <w:pPr>
              <w:spacing w:after="20"/>
              <w:ind w:left="20"/>
              <w:jc w:val="both"/>
            </w:pPr>
            <w:r>
              <w:rPr>
                <w:rFonts w:ascii="Times New Roman"/>
                <w:b w:val="false"/>
                <w:i w:val="false"/>
                <w:color w:val="000000"/>
                <w:sz w:val="20"/>
              </w:rPr>
              <w:t>
</w:t>
            </w:r>
            <w:r>
              <w:rPr>
                <w:rFonts w:ascii="Times New Roman"/>
                <w:b w:val="false"/>
                <w:i w:val="false"/>
                <w:color w:val="000000"/>
                <w:sz w:val="20"/>
              </w:rPr>
              <w:t>методика</w:t>
            </w:r>
          </w:p>
          <w:p>
            <w:pPr>
              <w:spacing w:after="20"/>
              <w:ind w:left="20"/>
              <w:jc w:val="both"/>
            </w:pPr>
            <w:r>
              <w:rPr>
                <w:rFonts w:ascii="Times New Roman"/>
                <w:b w:val="false"/>
                <w:i w:val="false"/>
                <w:color w:val="000000"/>
                <w:sz w:val="20"/>
              </w:rPr>
              <w:t xml:space="preserve">
обучения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650"/>
          <w:p>
            <w:pPr>
              <w:spacing w:after="20"/>
              <w:ind w:left="20"/>
              <w:jc w:val="both"/>
            </w:pPr>
            <w:r>
              <w:rPr>
                <w:rFonts w:ascii="Times New Roman"/>
                <w:b w:val="false"/>
                <w:i w:val="false"/>
                <w:color w:val="000000"/>
                <w:sz w:val="20"/>
              </w:rPr>
              <w:t>
Педагог-</w:t>
            </w:r>
          </w:p>
          <w:bookmarkEnd w:id="650"/>
          <w:p>
            <w:pPr>
              <w:spacing w:after="20"/>
              <w:ind w:left="20"/>
              <w:jc w:val="both"/>
            </w:pPr>
            <w:r>
              <w:rPr>
                <w:rFonts w:ascii="Times New Roman"/>
                <w:b w:val="false"/>
                <w:i w:val="false"/>
                <w:color w:val="000000"/>
                <w:sz w:val="20"/>
              </w:rPr>
              <w:t>
мастер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учебного предмета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651"/>
          <w:p>
            <w:pPr>
              <w:spacing w:after="20"/>
              <w:ind w:left="20"/>
              <w:jc w:val="both"/>
            </w:pPr>
            <w:r>
              <w:rPr>
                <w:rFonts w:ascii="Times New Roman"/>
                <w:b w:val="false"/>
                <w:i w:val="false"/>
                <w:color w:val="000000"/>
                <w:sz w:val="20"/>
              </w:rPr>
              <w:t>
Педагогика,</w:t>
            </w:r>
          </w:p>
          <w:bookmarkEnd w:id="651"/>
          <w:p>
            <w:pPr>
              <w:spacing w:after="20"/>
              <w:ind w:left="20"/>
              <w:jc w:val="both"/>
            </w:pPr>
            <w:r>
              <w:rPr>
                <w:rFonts w:ascii="Times New Roman"/>
                <w:b w:val="false"/>
                <w:i w:val="false"/>
                <w:color w:val="000000"/>
                <w:sz w:val="20"/>
              </w:rPr>
              <w:t>
</w:t>
            </w:r>
            <w:r>
              <w:rPr>
                <w:rFonts w:ascii="Times New Roman"/>
                <w:b w:val="false"/>
                <w:i w:val="false"/>
                <w:color w:val="000000"/>
                <w:sz w:val="20"/>
              </w:rPr>
              <w:t>методика</w:t>
            </w:r>
          </w:p>
          <w:p>
            <w:pPr>
              <w:spacing w:after="20"/>
              <w:ind w:left="20"/>
              <w:jc w:val="both"/>
            </w:pPr>
            <w:r>
              <w:rPr>
                <w:rFonts w:ascii="Times New Roman"/>
                <w:b w:val="false"/>
                <w:i w:val="false"/>
                <w:color w:val="000000"/>
                <w:sz w:val="20"/>
              </w:rPr>
              <w:t xml:space="preserve">
обучения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bookmarkStart w:name="z684" w:id="652"/>
    <w:p>
      <w:pPr>
        <w:spacing w:after="0"/>
        <w:ind w:left="0"/>
        <w:jc w:val="left"/>
      </w:pPr>
      <w:r>
        <w:rPr>
          <w:rFonts w:ascii="Times New Roman"/>
          <w:b/>
          <w:i w:val="false"/>
          <w:color w:val="000000"/>
        </w:rPr>
        <w:t xml:space="preserve"> Для педагогов организаций технического и профессионального,</w:t>
      </w:r>
      <w:r>
        <w:br/>
      </w:r>
      <w:r>
        <w:rPr>
          <w:rFonts w:ascii="Times New Roman"/>
          <w:b/>
          <w:i w:val="false"/>
          <w:color w:val="000000"/>
        </w:rPr>
        <w:t>послесреднего образования (мастера производственного обучения)</w:t>
      </w:r>
    </w:p>
    <w:bookmarkEnd w:id="6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по предметам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прохождения квалификационного теста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прохождения квалификационного теста (баллы)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p>
            <w:pPr>
              <w:spacing w:after="20"/>
              <w:ind w:left="20"/>
              <w:jc w:val="both"/>
            </w:pPr>
            <w:r>
              <w:rPr>
                <w:rFonts w:ascii="Times New Roman"/>
                <w:b w:val="false"/>
                <w:i w:val="false"/>
                <w:color w:val="000000"/>
                <w:sz w:val="20"/>
              </w:rPr>
              <w:t>модератор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методика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направлению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p>
            <w:pPr>
              <w:spacing w:after="20"/>
              <w:ind w:left="20"/>
              <w:jc w:val="both"/>
            </w:pPr>
            <w:r>
              <w:rPr>
                <w:rFonts w:ascii="Times New Roman"/>
                <w:b w:val="false"/>
                <w:i w:val="false"/>
                <w:color w:val="000000"/>
                <w:sz w:val="20"/>
              </w:rPr>
              <w:t>эксперт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методика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направлению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p>
            <w:pPr>
              <w:spacing w:after="20"/>
              <w:ind w:left="20"/>
              <w:jc w:val="both"/>
            </w:pPr>
            <w:r>
              <w:rPr>
                <w:rFonts w:ascii="Times New Roman"/>
                <w:b w:val="false"/>
                <w:i w:val="false"/>
                <w:color w:val="000000"/>
                <w:sz w:val="20"/>
              </w:rPr>
              <w:t>исследователь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методика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направлению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p>
            <w:pPr>
              <w:spacing w:after="20"/>
              <w:ind w:left="20"/>
              <w:jc w:val="both"/>
            </w:pPr>
            <w:r>
              <w:rPr>
                <w:rFonts w:ascii="Times New Roman"/>
                <w:b w:val="false"/>
                <w:i w:val="false"/>
                <w:color w:val="000000"/>
                <w:sz w:val="20"/>
              </w:rPr>
              <w:t>мастер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методика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направлению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bookmarkStart w:name="z685" w:id="653"/>
    <w:p>
      <w:pPr>
        <w:spacing w:after="0"/>
        <w:ind w:left="0"/>
        <w:jc w:val="left"/>
      </w:pPr>
      <w:r>
        <w:rPr>
          <w:rFonts w:ascii="Times New Roman"/>
          <w:b/>
          <w:i w:val="false"/>
          <w:color w:val="000000"/>
        </w:rPr>
        <w:t xml:space="preserve"> Для педагогов иных должностей организаций технического и профессионального, послесреднего образования</w:t>
      </w:r>
    </w:p>
    <w:bookmarkEnd w:id="6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по предметам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прохождения квалификационного теста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прохождения квалификационного теста (баллы)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методика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психологии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p>
            <w:pPr>
              <w:spacing w:after="20"/>
              <w:ind w:left="20"/>
              <w:jc w:val="both"/>
            </w:pPr>
            <w:r>
              <w:rPr>
                <w:rFonts w:ascii="Times New Roman"/>
                <w:b w:val="false"/>
                <w:i w:val="false"/>
                <w:color w:val="000000"/>
                <w:sz w:val="20"/>
              </w:rPr>
              <w:t>модератор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методика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психологии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p>
            <w:pPr>
              <w:spacing w:after="20"/>
              <w:ind w:left="20"/>
              <w:jc w:val="both"/>
            </w:pPr>
            <w:r>
              <w:rPr>
                <w:rFonts w:ascii="Times New Roman"/>
                <w:b w:val="false"/>
                <w:i w:val="false"/>
                <w:color w:val="000000"/>
                <w:sz w:val="20"/>
              </w:rPr>
              <w:t>эксперт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методика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психологии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p>
            <w:pPr>
              <w:spacing w:after="20"/>
              <w:ind w:left="20"/>
              <w:jc w:val="both"/>
            </w:pPr>
            <w:r>
              <w:rPr>
                <w:rFonts w:ascii="Times New Roman"/>
                <w:b w:val="false"/>
                <w:i w:val="false"/>
                <w:color w:val="000000"/>
                <w:sz w:val="20"/>
              </w:rPr>
              <w:t>исследователь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методика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психологии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p>
            <w:pPr>
              <w:spacing w:after="20"/>
              <w:ind w:left="20"/>
              <w:jc w:val="both"/>
            </w:pPr>
            <w:r>
              <w:rPr>
                <w:rFonts w:ascii="Times New Roman"/>
                <w:b w:val="false"/>
                <w:i w:val="false"/>
                <w:color w:val="000000"/>
                <w:sz w:val="20"/>
              </w:rPr>
              <w:t>мастер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методика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психологии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bookmarkStart w:name="z686" w:id="654"/>
    <w:p>
      <w:pPr>
        <w:spacing w:after="0"/>
        <w:ind w:left="0"/>
        <w:jc w:val="left"/>
      </w:pPr>
      <w:r>
        <w:rPr>
          <w:rFonts w:ascii="Times New Roman"/>
          <w:b/>
          <w:i w:val="false"/>
          <w:color w:val="000000"/>
        </w:rPr>
        <w:t xml:space="preserve"> Для педагогов по физической культуре по выбору:</w:t>
      </w:r>
    </w:p>
    <w:bookmarkEnd w:id="6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по предметам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прохождения квалификационного теста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прохождения квалификационного теста (баллы)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p>
            <w:pPr>
              <w:spacing w:after="20"/>
              <w:ind w:left="20"/>
              <w:jc w:val="both"/>
            </w:pPr>
            <w:r>
              <w:rPr>
                <w:rFonts w:ascii="Times New Roman"/>
                <w:b w:val="false"/>
                <w:i w:val="false"/>
                <w:color w:val="000000"/>
                <w:sz w:val="20"/>
              </w:rPr>
              <w:t>модератор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учебного предмета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655"/>
          <w:p>
            <w:pPr>
              <w:spacing w:after="20"/>
              <w:ind w:left="20"/>
              <w:jc w:val="both"/>
            </w:pPr>
            <w:r>
              <w:rPr>
                <w:rFonts w:ascii="Times New Roman"/>
                <w:b w:val="false"/>
                <w:i w:val="false"/>
                <w:color w:val="000000"/>
                <w:sz w:val="20"/>
              </w:rPr>
              <w:t>
Педагогика,</w:t>
            </w:r>
          </w:p>
          <w:bookmarkEnd w:id="655"/>
          <w:p>
            <w:pPr>
              <w:spacing w:after="20"/>
              <w:ind w:left="20"/>
              <w:jc w:val="both"/>
            </w:pPr>
            <w:r>
              <w:rPr>
                <w:rFonts w:ascii="Times New Roman"/>
                <w:b w:val="false"/>
                <w:i w:val="false"/>
                <w:color w:val="000000"/>
                <w:sz w:val="20"/>
              </w:rPr>
              <w:t>
</w:t>
            </w:r>
            <w:r>
              <w:rPr>
                <w:rFonts w:ascii="Times New Roman"/>
                <w:b w:val="false"/>
                <w:i w:val="false"/>
                <w:color w:val="000000"/>
                <w:sz w:val="20"/>
              </w:rPr>
              <w:t>методика</w:t>
            </w:r>
          </w:p>
          <w:p>
            <w:pPr>
              <w:spacing w:after="20"/>
              <w:ind w:left="20"/>
              <w:jc w:val="both"/>
            </w:pPr>
            <w:r>
              <w:rPr>
                <w:rFonts w:ascii="Times New Roman"/>
                <w:b w:val="false"/>
                <w:i w:val="false"/>
                <w:color w:val="000000"/>
                <w:sz w:val="20"/>
              </w:rPr>
              <w:t xml:space="preserve">
обучения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p>
            <w:pPr>
              <w:spacing w:after="20"/>
              <w:ind w:left="20"/>
              <w:jc w:val="both"/>
            </w:pPr>
            <w:r>
              <w:rPr>
                <w:rFonts w:ascii="Times New Roman"/>
                <w:b w:val="false"/>
                <w:i w:val="false"/>
                <w:color w:val="000000"/>
                <w:sz w:val="20"/>
              </w:rPr>
              <w:t>эксперт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учебного предмета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656"/>
          <w:p>
            <w:pPr>
              <w:spacing w:after="20"/>
              <w:ind w:left="20"/>
              <w:jc w:val="both"/>
            </w:pPr>
            <w:r>
              <w:rPr>
                <w:rFonts w:ascii="Times New Roman"/>
                <w:b w:val="false"/>
                <w:i w:val="false"/>
                <w:color w:val="000000"/>
                <w:sz w:val="20"/>
              </w:rPr>
              <w:t>
Педагогика,</w:t>
            </w:r>
          </w:p>
          <w:bookmarkEnd w:id="656"/>
          <w:p>
            <w:pPr>
              <w:spacing w:after="20"/>
              <w:ind w:left="20"/>
              <w:jc w:val="both"/>
            </w:pPr>
            <w:r>
              <w:rPr>
                <w:rFonts w:ascii="Times New Roman"/>
                <w:b w:val="false"/>
                <w:i w:val="false"/>
                <w:color w:val="000000"/>
                <w:sz w:val="20"/>
              </w:rPr>
              <w:t>
</w:t>
            </w:r>
            <w:r>
              <w:rPr>
                <w:rFonts w:ascii="Times New Roman"/>
                <w:b w:val="false"/>
                <w:i w:val="false"/>
                <w:color w:val="000000"/>
                <w:sz w:val="20"/>
              </w:rPr>
              <w:t>методика</w:t>
            </w:r>
          </w:p>
          <w:p>
            <w:pPr>
              <w:spacing w:after="20"/>
              <w:ind w:left="20"/>
              <w:jc w:val="both"/>
            </w:pPr>
            <w:r>
              <w:rPr>
                <w:rFonts w:ascii="Times New Roman"/>
                <w:b w:val="false"/>
                <w:i w:val="false"/>
                <w:color w:val="000000"/>
                <w:sz w:val="20"/>
              </w:rPr>
              <w:t xml:space="preserve">
обучения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p>
            <w:pPr>
              <w:spacing w:after="20"/>
              <w:ind w:left="20"/>
              <w:jc w:val="both"/>
            </w:pPr>
            <w:r>
              <w:rPr>
                <w:rFonts w:ascii="Times New Roman"/>
                <w:b w:val="false"/>
                <w:i w:val="false"/>
                <w:color w:val="000000"/>
                <w:sz w:val="20"/>
              </w:rPr>
              <w:t>исследователь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учебного предмета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657"/>
          <w:p>
            <w:pPr>
              <w:spacing w:after="20"/>
              <w:ind w:left="20"/>
              <w:jc w:val="both"/>
            </w:pPr>
            <w:r>
              <w:rPr>
                <w:rFonts w:ascii="Times New Roman"/>
                <w:b w:val="false"/>
                <w:i w:val="false"/>
                <w:color w:val="000000"/>
                <w:sz w:val="20"/>
              </w:rPr>
              <w:t>
Педагогика,</w:t>
            </w:r>
          </w:p>
          <w:bookmarkEnd w:id="657"/>
          <w:p>
            <w:pPr>
              <w:spacing w:after="20"/>
              <w:ind w:left="20"/>
              <w:jc w:val="both"/>
            </w:pPr>
            <w:r>
              <w:rPr>
                <w:rFonts w:ascii="Times New Roman"/>
                <w:b w:val="false"/>
                <w:i w:val="false"/>
                <w:color w:val="000000"/>
                <w:sz w:val="20"/>
              </w:rPr>
              <w:t>
</w:t>
            </w:r>
            <w:r>
              <w:rPr>
                <w:rFonts w:ascii="Times New Roman"/>
                <w:b w:val="false"/>
                <w:i w:val="false"/>
                <w:color w:val="000000"/>
                <w:sz w:val="20"/>
              </w:rPr>
              <w:t>методика</w:t>
            </w:r>
          </w:p>
          <w:p>
            <w:pPr>
              <w:spacing w:after="20"/>
              <w:ind w:left="20"/>
              <w:jc w:val="both"/>
            </w:pPr>
            <w:r>
              <w:rPr>
                <w:rFonts w:ascii="Times New Roman"/>
                <w:b w:val="false"/>
                <w:i w:val="false"/>
                <w:color w:val="000000"/>
                <w:sz w:val="20"/>
              </w:rPr>
              <w:t xml:space="preserve">
обучения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p>
            <w:pPr>
              <w:spacing w:after="20"/>
              <w:ind w:left="20"/>
              <w:jc w:val="both"/>
            </w:pPr>
            <w:r>
              <w:rPr>
                <w:rFonts w:ascii="Times New Roman"/>
                <w:b w:val="false"/>
                <w:i w:val="false"/>
                <w:color w:val="000000"/>
                <w:sz w:val="20"/>
              </w:rPr>
              <w:t>мастер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учебного предмета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658"/>
          <w:p>
            <w:pPr>
              <w:spacing w:after="20"/>
              <w:ind w:left="20"/>
              <w:jc w:val="both"/>
            </w:pPr>
            <w:r>
              <w:rPr>
                <w:rFonts w:ascii="Times New Roman"/>
                <w:b w:val="false"/>
                <w:i w:val="false"/>
                <w:color w:val="000000"/>
                <w:sz w:val="20"/>
              </w:rPr>
              <w:t>
Педагогика,</w:t>
            </w:r>
          </w:p>
          <w:bookmarkEnd w:id="658"/>
          <w:p>
            <w:pPr>
              <w:spacing w:after="20"/>
              <w:ind w:left="20"/>
              <w:jc w:val="both"/>
            </w:pPr>
            <w:r>
              <w:rPr>
                <w:rFonts w:ascii="Times New Roman"/>
                <w:b w:val="false"/>
                <w:i w:val="false"/>
                <w:color w:val="000000"/>
                <w:sz w:val="20"/>
              </w:rPr>
              <w:t>
</w:t>
            </w:r>
            <w:r>
              <w:rPr>
                <w:rFonts w:ascii="Times New Roman"/>
                <w:b w:val="false"/>
                <w:i w:val="false"/>
                <w:color w:val="000000"/>
                <w:sz w:val="20"/>
              </w:rPr>
              <w:t>методика</w:t>
            </w:r>
          </w:p>
          <w:p>
            <w:pPr>
              <w:spacing w:after="20"/>
              <w:ind w:left="20"/>
              <w:jc w:val="both"/>
            </w:pPr>
            <w:r>
              <w:rPr>
                <w:rFonts w:ascii="Times New Roman"/>
                <w:b w:val="false"/>
                <w:i w:val="false"/>
                <w:color w:val="000000"/>
                <w:sz w:val="20"/>
              </w:rPr>
              <w:t xml:space="preserve">
обучения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bookmarkStart w:name="z695" w:id="659"/>
    <w:p>
      <w:pPr>
        <w:spacing w:after="0"/>
        <w:ind w:left="0"/>
        <w:jc w:val="left"/>
      </w:pPr>
      <w:r>
        <w:rPr>
          <w:rFonts w:ascii="Times New Roman"/>
          <w:b/>
          <w:i w:val="false"/>
          <w:color w:val="000000"/>
        </w:rPr>
        <w:t xml:space="preserve"> Для педагогов по физической культуре по выбору:</w:t>
      </w:r>
    </w:p>
    <w:bookmarkEnd w:id="6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по предметам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прохождения квалификационного теста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прохождения квалификационного теста (баллы)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методика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p>
            <w:pPr>
              <w:spacing w:after="20"/>
              <w:ind w:left="20"/>
              <w:jc w:val="both"/>
            </w:pPr>
            <w:r>
              <w:rPr>
                <w:rFonts w:ascii="Times New Roman"/>
                <w:b w:val="false"/>
                <w:i w:val="false"/>
                <w:color w:val="000000"/>
                <w:sz w:val="20"/>
              </w:rPr>
              <w:t>модератор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методика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p>
            <w:pPr>
              <w:spacing w:after="20"/>
              <w:ind w:left="20"/>
              <w:jc w:val="both"/>
            </w:pPr>
            <w:r>
              <w:rPr>
                <w:rFonts w:ascii="Times New Roman"/>
                <w:b w:val="false"/>
                <w:i w:val="false"/>
                <w:color w:val="000000"/>
                <w:sz w:val="20"/>
              </w:rPr>
              <w:t>эксперт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методика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p>
            <w:pPr>
              <w:spacing w:after="20"/>
              <w:ind w:left="20"/>
              <w:jc w:val="both"/>
            </w:pPr>
            <w:r>
              <w:rPr>
                <w:rFonts w:ascii="Times New Roman"/>
                <w:b w:val="false"/>
                <w:i w:val="false"/>
                <w:color w:val="000000"/>
                <w:sz w:val="20"/>
              </w:rPr>
              <w:t>исследователь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методика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p>
            <w:pPr>
              <w:spacing w:after="20"/>
              <w:ind w:left="20"/>
              <w:jc w:val="both"/>
            </w:pPr>
            <w:r>
              <w:rPr>
                <w:rFonts w:ascii="Times New Roman"/>
                <w:b w:val="false"/>
                <w:i w:val="false"/>
                <w:color w:val="000000"/>
                <w:sz w:val="20"/>
              </w:rPr>
              <w:t>мастер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методика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bookmarkStart w:name="z696" w:id="660"/>
    <w:p>
      <w:pPr>
        <w:spacing w:after="0"/>
        <w:ind w:left="0"/>
        <w:jc w:val="left"/>
      </w:pPr>
      <w:r>
        <w:rPr>
          <w:rFonts w:ascii="Times New Roman"/>
          <w:b/>
          <w:i w:val="false"/>
          <w:color w:val="000000"/>
        </w:rPr>
        <w:t xml:space="preserve"> Для педагогов по предметам "Информатика", "Цифровая грамотность"</w:t>
      </w:r>
    </w:p>
    <w:bookmarkEnd w:id="6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по предметам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прохождения квалификационного теста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прохождения квалификационного теста (баллы)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методика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учебного предмета и программирование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p>
            <w:pPr>
              <w:spacing w:after="20"/>
              <w:ind w:left="20"/>
              <w:jc w:val="both"/>
            </w:pPr>
            <w:r>
              <w:rPr>
                <w:rFonts w:ascii="Times New Roman"/>
                <w:b w:val="false"/>
                <w:i w:val="false"/>
                <w:color w:val="000000"/>
                <w:sz w:val="20"/>
              </w:rPr>
              <w:t>модератор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методика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учебного предмета и программирование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p>
            <w:pPr>
              <w:spacing w:after="20"/>
              <w:ind w:left="20"/>
              <w:jc w:val="both"/>
            </w:pPr>
            <w:r>
              <w:rPr>
                <w:rFonts w:ascii="Times New Roman"/>
                <w:b w:val="false"/>
                <w:i w:val="false"/>
                <w:color w:val="000000"/>
                <w:sz w:val="20"/>
              </w:rPr>
              <w:t>эксперт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методика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учебного предмета и программирование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p>
            <w:pPr>
              <w:spacing w:after="20"/>
              <w:ind w:left="20"/>
              <w:jc w:val="both"/>
            </w:pPr>
            <w:r>
              <w:rPr>
                <w:rFonts w:ascii="Times New Roman"/>
                <w:b w:val="false"/>
                <w:i w:val="false"/>
                <w:color w:val="000000"/>
                <w:sz w:val="20"/>
              </w:rPr>
              <w:t>исследователь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методика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учебного предмета и программирование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p>
            <w:pPr>
              <w:spacing w:after="20"/>
              <w:ind w:left="20"/>
              <w:jc w:val="both"/>
            </w:pPr>
            <w:r>
              <w:rPr>
                <w:rFonts w:ascii="Times New Roman"/>
                <w:b w:val="false"/>
                <w:i w:val="false"/>
                <w:color w:val="000000"/>
                <w:sz w:val="20"/>
              </w:rPr>
              <w:t>мастер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методика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учебного предмета и программирование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bookmarkStart w:name="z697" w:id="661"/>
    <w:p>
      <w:pPr>
        <w:spacing w:after="0"/>
        <w:ind w:left="0"/>
        <w:jc w:val="left"/>
      </w:pPr>
      <w:r>
        <w:rPr>
          <w:rFonts w:ascii="Times New Roman"/>
          <w:b/>
          <w:i w:val="false"/>
          <w:color w:val="000000"/>
        </w:rPr>
        <w:t xml:space="preserve"> Для кандидатов без стажа, окончивших организации высшего и/или послевузовского образования по педагогическим специальностям</w:t>
      </w:r>
    </w:p>
    <w:bookmarkEnd w:id="6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по предметам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прохождения квалификационного теста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прохождения квалификационного теста (баллы)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учебного предмета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методика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учебного предмета (педагогика дошкольного воспитания и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методика обучения (педагогика дошкольного воспитания и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bookmarkStart w:name="z698" w:id="662"/>
    <w:p>
      <w:pPr>
        <w:spacing w:after="0"/>
        <w:ind w:left="0"/>
        <w:jc w:val="left"/>
      </w:pPr>
      <w:r>
        <w:rPr>
          <w:rFonts w:ascii="Times New Roman"/>
          <w:b/>
          <w:i w:val="false"/>
          <w:color w:val="000000"/>
        </w:rPr>
        <w:t xml:space="preserve"> Для руководителей организаций образования</w:t>
      </w:r>
    </w:p>
    <w:bookmarkEnd w:id="6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по предметам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прохождения квалификационного теста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прохождения квалификационного теста (баллы)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-организатор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законодательства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Управленческие компетенции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-менеджер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законодательства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Управленческие компетенции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-лидер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законодательства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Управленческие компетенции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w:t>
            </w:r>
            <w:r>
              <w:br/>
            </w:r>
            <w:r>
              <w:rPr>
                <w:rFonts w:ascii="Times New Roman"/>
                <w:b w:val="false"/>
                <w:i w:val="false"/>
                <w:color w:val="000000"/>
                <w:sz w:val="20"/>
              </w:rPr>
              <w:t>педагогов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01" w:id="663"/>
    <w:p>
      <w:pPr>
        <w:spacing w:after="0"/>
        <w:ind w:left="0"/>
        <w:jc w:val="left"/>
      </w:pPr>
      <w:r>
        <w:rPr>
          <w:rFonts w:ascii="Times New Roman"/>
          <w:b/>
          <w:i w:val="false"/>
          <w:color w:val="000000"/>
        </w:rPr>
        <w:t xml:space="preserve"> Акт обнаружения предметов и удаления из аудитории педагога, нарушившего правила поведения в аудитории</w:t>
      </w:r>
    </w:p>
    <w:bookmarkEnd w:id="663"/>
    <w:p>
      <w:pPr>
        <w:spacing w:after="0"/>
        <w:ind w:left="0"/>
        <w:jc w:val="both"/>
      </w:pPr>
      <w:bookmarkStart w:name="z702" w:id="664"/>
      <w:r>
        <w:rPr>
          <w:rFonts w:ascii="Times New Roman"/>
          <w:b w:val="false"/>
          <w:i w:val="false"/>
          <w:color w:val="000000"/>
          <w:sz w:val="28"/>
        </w:rPr>
        <w:t>
      Пункт проведения тестирования</w:t>
      </w:r>
    </w:p>
    <w:bookmarkEnd w:id="664"/>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"______"_______________20____г. ______ч. _______мин.</w:t>
      </w:r>
    </w:p>
    <w:p>
      <w:pPr>
        <w:spacing w:after="0"/>
        <w:ind w:left="0"/>
        <w:jc w:val="both"/>
      </w:pPr>
      <w:r>
        <w:rPr>
          <w:rFonts w:ascii="Times New Roman"/>
          <w:b w:val="false"/>
          <w:i w:val="false"/>
          <w:color w:val="000000"/>
          <w:sz w:val="28"/>
        </w:rPr>
        <w:t>Настоящий акт составлен ______________________________________________ о том,</w:t>
      </w:r>
    </w:p>
    <w:p>
      <w:pPr>
        <w:spacing w:after="0"/>
        <w:ind w:left="0"/>
        <w:jc w:val="both"/>
      </w:pPr>
      <w:r>
        <w:rPr>
          <w:rFonts w:ascii="Times New Roman"/>
          <w:b w:val="false"/>
          <w:i w:val="false"/>
          <w:color w:val="000000"/>
          <w:sz w:val="28"/>
        </w:rPr>
        <w:t>что ______________________________________________________________________</w:t>
      </w:r>
    </w:p>
    <w:p>
      <w:pPr>
        <w:spacing w:after="0"/>
        <w:ind w:left="0"/>
        <w:jc w:val="both"/>
      </w:pPr>
      <w:r>
        <w:rPr>
          <w:rFonts w:ascii="Times New Roman"/>
          <w:b w:val="false"/>
          <w:i w:val="false"/>
          <w:color w:val="000000"/>
          <w:sz w:val="28"/>
        </w:rPr>
        <w:t>педагог__________________________________________________________________,</w:t>
      </w:r>
    </w:p>
    <w:p>
      <w:pPr>
        <w:spacing w:after="0"/>
        <w:ind w:left="0"/>
        <w:jc w:val="both"/>
      </w:pPr>
      <w:r>
        <w:rPr>
          <w:rFonts w:ascii="Times New Roman"/>
          <w:b w:val="false"/>
          <w:i w:val="false"/>
          <w:color w:val="000000"/>
          <w:sz w:val="28"/>
        </w:rPr>
        <w:t xml:space="preserve"> (Ф.И.О. (при его наличии)</w:t>
      </w:r>
    </w:p>
    <w:p>
      <w:pPr>
        <w:spacing w:after="0"/>
        <w:ind w:left="0"/>
        <w:jc w:val="both"/>
      </w:pPr>
      <w:r>
        <w:rPr>
          <w:rFonts w:ascii="Times New Roman"/>
          <w:b w:val="false"/>
          <w:i w:val="false"/>
          <w:color w:val="000000"/>
          <w:sz w:val="28"/>
        </w:rPr>
        <w:t>ИКТ _____________________________________________________________________</w:t>
      </w:r>
    </w:p>
    <w:p>
      <w:pPr>
        <w:spacing w:after="0"/>
        <w:ind w:left="0"/>
        <w:jc w:val="both"/>
      </w:pPr>
      <w:r>
        <w:rPr>
          <w:rFonts w:ascii="Times New Roman"/>
          <w:b w:val="false"/>
          <w:i w:val="false"/>
          <w:color w:val="000000"/>
          <w:sz w:val="28"/>
        </w:rPr>
        <w:t xml:space="preserve"> (Ф.И.О. (при его наличии)</w:t>
      </w:r>
    </w:p>
    <w:p>
      <w:pPr>
        <w:spacing w:after="0"/>
        <w:ind w:left="0"/>
        <w:jc w:val="both"/>
      </w:pPr>
      <w:r>
        <w:rPr>
          <w:rFonts w:ascii="Times New Roman"/>
          <w:b w:val="false"/>
          <w:i w:val="false"/>
          <w:color w:val="000000"/>
          <w:sz w:val="28"/>
        </w:rPr>
        <w:t>(аудитория №___, место №____, вариант №_______) во время тестирования нарушил</w:t>
      </w:r>
    </w:p>
    <w:p>
      <w:pPr>
        <w:spacing w:after="0"/>
        <w:ind w:left="0"/>
        <w:jc w:val="both"/>
      </w:pPr>
      <w:r>
        <w:rPr>
          <w:rFonts w:ascii="Times New Roman"/>
          <w:b w:val="false"/>
          <w:i w:val="false"/>
          <w:color w:val="000000"/>
          <w:sz w:val="28"/>
        </w:rPr>
        <w:t>правила поведения в аудитории):</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факт нарушения.</w:t>
      </w:r>
    </w:p>
    <w:p>
      <w:pPr>
        <w:spacing w:after="0"/>
        <w:ind w:left="0"/>
        <w:jc w:val="both"/>
      </w:pPr>
      <w:r>
        <w:rPr>
          <w:rFonts w:ascii="Times New Roman"/>
          <w:b w:val="false"/>
          <w:i w:val="false"/>
          <w:color w:val="000000"/>
          <w:sz w:val="28"/>
        </w:rPr>
        <w:t>На основании данного факта изъят материал, педагог организации образования удален</w:t>
      </w:r>
    </w:p>
    <w:p>
      <w:pPr>
        <w:spacing w:after="0"/>
        <w:ind w:left="0"/>
        <w:jc w:val="both"/>
      </w:pPr>
      <w:r>
        <w:rPr>
          <w:rFonts w:ascii="Times New Roman"/>
          <w:b w:val="false"/>
          <w:i w:val="false"/>
          <w:color w:val="000000"/>
          <w:sz w:val="28"/>
        </w:rPr>
        <w:t>из аудитории, результаты тестирования аннулированы.</w:t>
      </w:r>
    </w:p>
    <w:p>
      <w:pPr>
        <w:spacing w:after="0"/>
        <w:ind w:left="0"/>
        <w:jc w:val="both"/>
      </w:pPr>
      <w:r>
        <w:rPr>
          <w:rFonts w:ascii="Times New Roman"/>
          <w:b w:val="false"/>
          <w:i w:val="false"/>
          <w:color w:val="000000"/>
          <w:sz w:val="28"/>
        </w:rPr>
        <w:t>с актом ознакомлен</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(Ф.И.О. (при его наличии) подпись педагога)</w:t>
      </w:r>
    </w:p>
    <w:p>
      <w:pPr>
        <w:spacing w:after="0"/>
        <w:ind w:left="0"/>
        <w:jc w:val="both"/>
      </w:pPr>
      <w:r>
        <w:rPr>
          <w:rFonts w:ascii="Times New Roman"/>
          <w:b w:val="false"/>
          <w:i w:val="false"/>
          <w:color w:val="000000"/>
          <w:sz w:val="28"/>
        </w:rPr>
        <w:t>Дежурный по аудитории</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(Ф.И.О. (при его наличии) подпись)</w:t>
      </w:r>
    </w:p>
    <w:p>
      <w:pPr>
        <w:spacing w:after="0"/>
        <w:ind w:left="0"/>
        <w:jc w:val="both"/>
      </w:pPr>
      <w:r>
        <w:rPr>
          <w:rFonts w:ascii="Times New Roman"/>
          <w:b w:val="false"/>
          <w:i w:val="false"/>
          <w:color w:val="000000"/>
          <w:sz w:val="28"/>
        </w:rPr>
        <w:t>Ответственный за проведение тестирования</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(Ф.И.О. (при его наличии) подпись)</w:t>
      </w:r>
    </w:p>
    <w:p>
      <w:pPr>
        <w:spacing w:after="0"/>
        <w:ind w:left="0"/>
        <w:jc w:val="both"/>
      </w:pPr>
      <w:r>
        <w:rPr>
          <w:rFonts w:ascii="Times New Roman"/>
          <w:b w:val="false"/>
          <w:i w:val="false"/>
          <w:color w:val="000000"/>
          <w:sz w:val="28"/>
        </w:rPr>
        <w:t>Председатель Комиссии</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(Ф.И.О. (при его наличии) подпись)</w:t>
      </w:r>
    </w:p>
    <w:p>
      <w:pPr>
        <w:spacing w:after="0"/>
        <w:ind w:left="0"/>
        <w:jc w:val="both"/>
      </w:pPr>
      <w:r>
        <w:rPr>
          <w:rFonts w:ascii="Times New Roman"/>
          <w:b w:val="false"/>
          <w:i w:val="false"/>
          <w:color w:val="000000"/>
          <w:sz w:val="28"/>
        </w:rPr>
        <w:t>Дата: _______ 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w:t>
            </w:r>
            <w:r>
              <w:br/>
            </w:r>
            <w:r>
              <w:rPr>
                <w:rFonts w:ascii="Times New Roman"/>
                <w:b w:val="false"/>
                <w:i w:val="false"/>
                <w:color w:val="000000"/>
                <w:sz w:val="20"/>
              </w:rPr>
              <w:t>педагогов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05" w:id="665"/>
    <w:p>
      <w:pPr>
        <w:spacing w:after="0"/>
        <w:ind w:left="0"/>
        <w:jc w:val="left"/>
      </w:pPr>
      <w:r>
        <w:rPr>
          <w:rFonts w:ascii="Times New Roman"/>
          <w:b/>
          <w:i w:val="false"/>
          <w:color w:val="000000"/>
        </w:rPr>
        <w:t xml:space="preserve"> Акт выявления подставного лица на тестировании</w:t>
      </w:r>
    </w:p>
    <w:bookmarkEnd w:id="665"/>
    <w:p>
      <w:pPr>
        <w:spacing w:after="0"/>
        <w:ind w:left="0"/>
        <w:jc w:val="both"/>
      </w:pPr>
      <w:bookmarkStart w:name="z706" w:id="666"/>
      <w:r>
        <w:rPr>
          <w:rFonts w:ascii="Times New Roman"/>
          <w:b w:val="false"/>
          <w:i w:val="false"/>
          <w:color w:val="000000"/>
          <w:sz w:val="28"/>
        </w:rPr>
        <w:t>
      Пункт проведения тестирования</w:t>
      </w:r>
    </w:p>
    <w:bookmarkEnd w:id="666"/>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"______"_______________20____г. ______ч. ______мин.</w:t>
      </w:r>
    </w:p>
    <w:p>
      <w:pPr>
        <w:spacing w:after="0"/>
        <w:ind w:left="0"/>
        <w:jc w:val="both"/>
      </w:pPr>
      <w:r>
        <w:rPr>
          <w:rFonts w:ascii="Times New Roman"/>
          <w:b w:val="false"/>
          <w:i w:val="false"/>
          <w:color w:val="000000"/>
          <w:sz w:val="28"/>
        </w:rPr>
        <w:t>Настоящий акт составлено том, что</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(Ф.И.О. (при его наличии)</w:t>
      </w:r>
    </w:p>
    <w:p>
      <w:pPr>
        <w:spacing w:after="0"/>
        <w:ind w:left="0"/>
        <w:jc w:val="both"/>
      </w:pPr>
      <w:r>
        <w:rPr>
          <w:rFonts w:ascii="Times New Roman"/>
          <w:b w:val="false"/>
          <w:i w:val="false"/>
          <w:color w:val="000000"/>
          <w:sz w:val="28"/>
        </w:rPr>
        <w:t>выявлен факт попытки сдачи тестирования гражданином</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(Ф.И.О. (при его наличии)</w:t>
      </w:r>
    </w:p>
    <w:p>
      <w:pPr>
        <w:spacing w:after="0"/>
        <w:ind w:left="0"/>
        <w:jc w:val="both"/>
      </w:pPr>
      <w:r>
        <w:rPr>
          <w:rFonts w:ascii="Times New Roman"/>
          <w:b w:val="false"/>
          <w:i w:val="false"/>
          <w:color w:val="000000"/>
          <w:sz w:val="28"/>
        </w:rPr>
        <w:t>вместо педагога _______________________________________________________,</w:t>
      </w:r>
    </w:p>
    <w:p>
      <w:pPr>
        <w:spacing w:after="0"/>
        <w:ind w:left="0"/>
        <w:jc w:val="both"/>
      </w:pPr>
      <w:r>
        <w:rPr>
          <w:rFonts w:ascii="Times New Roman"/>
          <w:b w:val="false"/>
          <w:i w:val="false"/>
          <w:color w:val="000000"/>
          <w:sz w:val="28"/>
        </w:rPr>
        <w:t>ИКТ_________________________________________________________________.</w:t>
      </w:r>
    </w:p>
    <w:p>
      <w:pPr>
        <w:spacing w:after="0"/>
        <w:ind w:left="0"/>
        <w:jc w:val="both"/>
      </w:pPr>
      <w:r>
        <w:rPr>
          <w:rFonts w:ascii="Times New Roman"/>
          <w:b w:val="false"/>
          <w:i w:val="false"/>
          <w:color w:val="000000"/>
          <w:sz w:val="28"/>
        </w:rPr>
        <w:t xml:space="preserve"> (Ф.И.О. (при его наличии)</w:t>
      </w:r>
    </w:p>
    <w:p>
      <w:pPr>
        <w:spacing w:after="0"/>
        <w:ind w:left="0"/>
        <w:jc w:val="both"/>
      </w:pPr>
      <w:r>
        <w:rPr>
          <w:rFonts w:ascii="Times New Roman"/>
          <w:b w:val="false"/>
          <w:i w:val="false"/>
          <w:color w:val="000000"/>
          <w:sz w:val="28"/>
        </w:rPr>
        <w:t>На основании данного факта в случае входа в аудиторию изъят материал, педагог</w:t>
      </w:r>
    </w:p>
    <w:p>
      <w:pPr>
        <w:spacing w:after="0"/>
        <w:ind w:left="0"/>
        <w:jc w:val="both"/>
      </w:pPr>
      <w:r>
        <w:rPr>
          <w:rFonts w:ascii="Times New Roman"/>
          <w:b w:val="false"/>
          <w:i w:val="false"/>
          <w:color w:val="000000"/>
          <w:sz w:val="28"/>
        </w:rPr>
        <w:t>организации образования удален из аудитории, результаты тестирования</w:t>
      </w:r>
    </w:p>
    <w:p>
      <w:pPr>
        <w:spacing w:after="0"/>
        <w:ind w:left="0"/>
        <w:jc w:val="both"/>
      </w:pPr>
      <w:r>
        <w:rPr>
          <w:rFonts w:ascii="Times New Roman"/>
          <w:b w:val="false"/>
          <w:i w:val="false"/>
          <w:color w:val="000000"/>
          <w:sz w:val="28"/>
        </w:rPr>
        <w:t>аннулированы; в случае обнаружения подставного лица при запуске в здание -</w:t>
      </w:r>
    </w:p>
    <w:p>
      <w:pPr>
        <w:spacing w:after="0"/>
        <w:ind w:left="0"/>
        <w:jc w:val="both"/>
      </w:pPr>
      <w:r>
        <w:rPr>
          <w:rFonts w:ascii="Times New Roman"/>
          <w:b w:val="false"/>
          <w:i w:val="false"/>
          <w:color w:val="000000"/>
          <w:sz w:val="28"/>
        </w:rPr>
        <w:t>не допущение до сдачи тестирования.</w:t>
      </w:r>
    </w:p>
    <w:p>
      <w:pPr>
        <w:spacing w:after="0"/>
        <w:ind w:left="0"/>
        <w:jc w:val="both"/>
      </w:pPr>
      <w:r>
        <w:rPr>
          <w:rFonts w:ascii="Times New Roman"/>
          <w:b w:val="false"/>
          <w:i w:val="false"/>
          <w:color w:val="000000"/>
          <w:sz w:val="28"/>
        </w:rPr>
        <w:t>С актом ознакомлен: ___________________________________________________</w:t>
      </w:r>
    </w:p>
    <w:p>
      <w:pPr>
        <w:spacing w:after="0"/>
        <w:ind w:left="0"/>
        <w:jc w:val="both"/>
      </w:pPr>
      <w:r>
        <w:rPr>
          <w:rFonts w:ascii="Times New Roman"/>
          <w:b w:val="false"/>
          <w:i w:val="false"/>
          <w:color w:val="000000"/>
          <w:sz w:val="28"/>
        </w:rPr>
        <w:t xml:space="preserve"> (Ф.И.О. (при его наличии) подпись педагога)</w:t>
      </w:r>
    </w:p>
    <w:p>
      <w:pPr>
        <w:spacing w:after="0"/>
        <w:ind w:left="0"/>
        <w:jc w:val="both"/>
      </w:pPr>
      <w:r>
        <w:rPr>
          <w:rFonts w:ascii="Times New Roman"/>
          <w:b w:val="false"/>
          <w:i w:val="false"/>
          <w:color w:val="000000"/>
          <w:sz w:val="28"/>
        </w:rPr>
        <w:t>Дежурный по аудитории ________________________________________________</w:t>
      </w:r>
    </w:p>
    <w:p>
      <w:pPr>
        <w:spacing w:after="0"/>
        <w:ind w:left="0"/>
        <w:jc w:val="both"/>
      </w:pPr>
      <w:r>
        <w:rPr>
          <w:rFonts w:ascii="Times New Roman"/>
          <w:b w:val="false"/>
          <w:i w:val="false"/>
          <w:color w:val="000000"/>
          <w:sz w:val="28"/>
        </w:rPr>
        <w:t xml:space="preserve"> (Ф.И.О. (при его наличии) подпись)</w:t>
      </w:r>
    </w:p>
    <w:p>
      <w:pPr>
        <w:spacing w:after="0"/>
        <w:ind w:left="0"/>
        <w:jc w:val="both"/>
      </w:pPr>
      <w:r>
        <w:rPr>
          <w:rFonts w:ascii="Times New Roman"/>
          <w:b w:val="false"/>
          <w:i w:val="false"/>
          <w:color w:val="000000"/>
          <w:sz w:val="28"/>
        </w:rPr>
        <w:t>Ответственный за проведение тестирования _______________________________</w:t>
      </w:r>
    </w:p>
    <w:p>
      <w:pPr>
        <w:spacing w:after="0"/>
        <w:ind w:left="0"/>
        <w:jc w:val="both"/>
      </w:pPr>
      <w:r>
        <w:rPr>
          <w:rFonts w:ascii="Times New Roman"/>
          <w:b w:val="false"/>
          <w:i w:val="false"/>
          <w:color w:val="000000"/>
          <w:sz w:val="28"/>
        </w:rPr>
        <w:t xml:space="preserve"> (Ф.И.О. (при его наличии) подпись педагога)</w:t>
      </w:r>
    </w:p>
    <w:p>
      <w:pPr>
        <w:spacing w:after="0"/>
        <w:ind w:left="0"/>
        <w:jc w:val="both"/>
      </w:pPr>
      <w:r>
        <w:rPr>
          <w:rFonts w:ascii="Times New Roman"/>
          <w:b w:val="false"/>
          <w:i w:val="false"/>
          <w:color w:val="000000"/>
          <w:sz w:val="28"/>
        </w:rPr>
        <w:t>Председатель Комиссии _________________________________________________</w:t>
      </w:r>
    </w:p>
    <w:p>
      <w:pPr>
        <w:spacing w:after="0"/>
        <w:ind w:left="0"/>
        <w:jc w:val="both"/>
      </w:pPr>
      <w:r>
        <w:rPr>
          <w:rFonts w:ascii="Times New Roman"/>
          <w:b w:val="false"/>
          <w:i w:val="false"/>
          <w:color w:val="000000"/>
          <w:sz w:val="28"/>
        </w:rPr>
        <w:t xml:space="preserve"> (Ф.И.О. (при его наличии) подпись педагога)</w:t>
      </w:r>
    </w:p>
    <w:p>
      <w:pPr>
        <w:spacing w:after="0"/>
        <w:ind w:left="0"/>
        <w:jc w:val="both"/>
      </w:pPr>
      <w:r>
        <w:rPr>
          <w:rFonts w:ascii="Times New Roman"/>
          <w:b w:val="false"/>
          <w:i w:val="false"/>
          <w:color w:val="000000"/>
          <w:sz w:val="28"/>
        </w:rPr>
        <w:t>Дата: _______</w:t>
      </w:r>
    </w:p>
    <w:p>
      <w:pPr>
        <w:spacing w:after="0"/>
        <w:ind w:left="0"/>
        <w:jc w:val="both"/>
      </w:pPr>
      <w:r>
        <w:rPr>
          <w:rFonts w:ascii="Times New Roman"/>
          <w:b w:val="false"/>
          <w:i w:val="false"/>
          <w:color w:val="000000"/>
          <w:sz w:val="28"/>
        </w:rPr>
        <w:t>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w:t>
            </w:r>
            <w:r>
              <w:br/>
            </w:r>
            <w:r>
              <w:rPr>
                <w:rFonts w:ascii="Times New Roman"/>
                <w:b w:val="false"/>
                <w:i w:val="false"/>
                <w:color w:val="000000"/>
                <w:sz w:val="20"/>
              </w:rPr>
              <w:t>педагогов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09" w:id="667"/>
    <w:p>
      <w:pPr>
        <w:spacing w:after="0"/>
        <w:ind w:left="0"/>
        <w:jc w:val="left"/>
      </w:pPr>
      <w:r>
        <w:rPr>
          <w:rFonts w:ascii="Times New Roman"/>
          <w:b/>
          <w:i w:val="false"/>
          <w:color w:val="000000"/>
        </w:rPr>
        <w:t xml:space="preserve"> Сертификат о прохождении национального квалификационного тестирования</w:t>
      </w:r>
    </w:p>
    <w:bookmarkEnd w:id="667"/>
    <w:p>
      <w:pPr>
        <w:spacing w:after="0"/>
        <w:ind w:left="0"/>
        <w:jc w:val="both"/>
      </w:pPr>
      <w:bookmarkStart w:name="z710" w:id="668"/>
      <w:r>
        <w:rPr>
          <w:rFonts w:ascii="Times New Roman"/>
          <w:b w:val="false"/>
          <w:i w:val="false"/>
          <w:color w:val="000000"/>
          <w:sz w:val="28"/>
        </w:rPr>
        <w:t>
      удостоверяет в том, что</w:t>
      </w:r>
    </w:p>
    <w:bookmarkEnd w:id="668"/>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Ф.И.О. (при его наличии) педагога</w:t>
      </w:r>
    </w:p>
    <w:p>
      <w:pPr>
        <w:spacing w:after="0"/>
        <w:ind w:left="0"/>
        <w:jc w:val="both"/>
      </w:pPr>
      <w:r>
        <w:rPr>
          <w:rFonts w:ascii="Times New Roman"/>
          <w:b w:val="false"/>
          <w:i w:val="false"/>
          <w:color w:val="000000"/>
          <w:sz w:val="28"/>
        </w:rPr>
        <w:t>Участвовал(-а) дд.мм.гггг г. в национальном квалификационном тестировании</w:t>
      </w:r>
    </w:p>
    <w:p>
      <w:pPr>
        <w:spacing w:after="0"/>
        <w:ind w:left="0"/>
        <w:jc w:val="both"/>
      </w:pPr>
      <w:r>
        <w:rPr>
          <w:rFonts w:ascii="Times New Roman"/>
          <w:b w:val="false"/>
          <w:i w:val="false"/>
          <w:color w:val="000000"/>
          <w:sz w:val="28"/>
        </w:rPr>
        <w:t>в городе ________________________________________________________________</w:t>
      </w:r>
    </w:p>
    <w:p>
      <w:pPr>
        <w:spacing w:after="0"/>
        <w:ind w:left="0"/>
        <w:jc w:val="both"/>
      </w:pPr>
      <w:r>
        <w:rPr>
          <w:rFonts w:ascii="Times New Roman"/>
          <w:b w:val="false"/>
          <w:i w:val="false"/>
          <w:color w:val="000000"/>
          <w:sz w:val="28"/>
        </w:rPr>
        <w:t>на квалификационную категорию __________________________________________,</w:t>
      </w:r>
    </w:p>
    <w:p>
      <w:pPr>
        <w:spacing w:after="0"/>
        <w:ind w:left="0"/>
        <w:jc w:val="both"/>
      </w:pPr>
      <w:r>
        <w:rPr>
          <w:rFonts w:ascii="Times New Roman"/>
          <w:b w:val="false"/>
          <w:i w:val="false"/>
          <w:color w:val="000000"/>
          <w:sz w:val="28"/>
        </w:rPr>
        <w:t>показал (-а) следующий результат тестирования:</w:t>
      </w:r>
    </w:p>
    <w:p>
      <w:pPr>
        <w:spacing w:after="0"/>
        <w:ind w:left="0"/>
        <w:jc w:val="both"/>
      </w:pPr>
      <w:r>
        <w:rPr>
          <w:rFonts w:ascii="Times New Roman"/>
          <w:b w:val="false"/>
          <w:i w:val="false"/>
          <w:color w:val="000000"/>
          <w:sz w:val="28"/>
        </w:rPr>
        <w:t>1) набрал (-а) баллы на заявленную квалификационную категорию:</w:t>
      </w:r>
    </w:p>
    <w:p>
      <w:pPr>
        <w:spacing w:after="0"/>
        <w:ind w:left="0"/>
        <w:jc w:val="both"/>
      </w:pPr>
      <w:r>
        <w:rPr>
          <w:rFonts w:ascii="Times New Roman"/>
          <w:b w:val="false"/>
          <w:i w:val="false"/>
          <w:color w:val="000000"/>
          <w:sz w:val="28"/>
        </w:rPr>
        <w:t>педагог-модератор, педагог-эксперт, педагог-исследователь, педагог-мастер</w:t>
      </w:r>
    </w:p>
    <w:p>
      <w:pPr>
        <w:spacing w:after="0"/>
        <w:ind w:left="0"/>
        <w:jc w:val="both"/>
      </w:pPr>
      <w:r>
        <w:rPr>
          <w:rFonts w:ascii="Times New Roman"/>
          <w:b w:val="false"/>
          <w:i w:val="false"/>
          <w:color w:val="000000"/>
          <w:sz w:val="28"/>
        </w:rPr>
        <w:t>(нужное подчеркнуть),</w:t>
      </w:r>
    </w:p>
    <w:p>
      <w:pPr>
        <w:spacing w:after="0"/>
        <w:ind w:left="0"/>
        <w:jc w:val="both"/>
      </w:pPr>
      <w:r>
        <w:rPr>
          <w:rFonts w:ascii="Times New Roman"/>
          <w:b w:val="false"/>
          <w:i w:val="false"/>
          <w:color w:val="000000"/>
          <w:sz w:val="28"/>
        </w:rPr>
        <w:t>2) набрал (-а) баллы на квалификационную категорию уровнем ниже:</w:t>
      </w:r>
    </w:p>
    <w:p>
      <w:pPr>
        <w:spacing w:after="0"/>
        <w:ind w:left="0"/>
        <w:jc w:val="both"/>
      </w:pPr>
      <w:r>
        <w:rPr>
          <w:rFonts w:ascii="Times New Roman"/>
          <w:b w:val="false"/>
          <w:i w:val="false"/>
          <w:color w:val="000000"/>
          <w:sz w:val="28"/>
        </w:rPr>
        <w:t>педагог-модератор, педагог-эксперт, педагог-исследователь (нужное подчеркнуть).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тестовых заданий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максимальных баллов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набранных баллов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набранных баллов с учетом апелляции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11" w:id="669"/>
      <w:r>
        <w:rPr>
          <w:rFonts w:ascii="Times New Roman"/>
          <w:b w:val="false"/>
          <w:i w:val="false"/>
          <w:color w:val="000000"/>
          <w:sz w:val="28"/>
        </w:rPr>
        <w:t>
      Примечание:</w:t>
      </w:r>
    </w:p>
    <w:bookmarkEnd w:id="669"/>
    <w:p>
      <w:pPr>
        <w:spacing w:after="0"/>
        <w:ind w:left="0"/>
        <w:jc w:val="both"/>
      </w:pPr>
      <w:r>
        <w:rPr>
          <w:rFonts w:ascii="Times New Roman"/>
          <w:b w:val="false"/>
          <w:i w:val="false"/>
          <w:color w:val="000000"/>
          <w:sz w:val="28"/>
        </w:rPr>
        <w:t>Педагогам, подавшим на апелляцию, в личный кабинет направляется сертификат о прохождении национального квалификационного тестирования с учетом апелляции. При подаче заявления на аттестационную комиссию соответствующего уровня учитывается сертификат с учетом апелляции.</w:t>
      </w:r>
    </w:p>
    <w:p>
      <w:pPr>
        <w:spacing w:after="0"/>
        <w:ind w:left="0"/>
        <w:jc w:val="both"/>
      </w:pPr>
      <w:bookmarkStart w:name="z712" w:id="670"/>
      <w:r>
        <w:rPr>
          <w:rFonts w:ascii="Times New Roman"/>
          <w:b w:val="false"/>
          <w:i w:val="false"/>
          <w:color w:val="000000"/>
          <w:sz w:val="28"/>
        </w:rPr>
        <w:t>
      Ответственное лицо:</w:t>
      </w:r>
    </w:p>
    <w:bookmarkEnd w:id="670"/>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 xml:space="preserve"> (Ф.И.О.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w:t>
            </w:r>
            <w:r>
              <w:br/>
            </w:r>
            <w:r>
              <w:rPr>
                <w:rFonts w:ascii="Times New Roman"/>
                <w:b w:val="false"/>
                <w:i w:val="false"/>
                <w:color w:val="000000"/>
                <w:sz w:val="20"/>
              </w:rPr>
              <w:t>педагогов</w:t>
            </w:r>
          </w:p>
        </w:tc>
      </w:tr>
    </w:tbl>
    <w:bookmarkStart w:name="z714" w:id="671"/>
    <w:p>
      <w:pPr>
        <w:spacing w:after="0"/>
        <w:ind w:left="0"/>
        <w:jc w:val="left"/>
      </w:pPr>
      <w:r>
        <w:rPr>
          <w:rFonts w:ascii="Times New Roman"/>
          <w:b/>
          <w:i w:val="false"/>
          <w:color w:val="000000"/>
        </w:rPr>
        <w:t xml:space="preserve"> Стандарт государственной услуги "Прием документов для прохождения аттестации педагогов"</w:t>
      </w:r>
    </w:p>
    <w:bookmarkEnd w:id="6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 Управления образования областей, городов Нур-Султана, Алматы и Шымкента, отделы районов и городов областного значения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672"/>
          <w:p>
            <w:pPr>
              <w:spacing w:after="20"/>
              <w:ind w:left="20"/>
              <w:jc w:val="both"/>
            </w:pPr>
            <w:r>
              <w:rPr>
                <w:rFonts w:ascii="Times New Roman"/>
                <w:b w:val="false"/>
                <w:i w:val="false"/>
                <w:color w:val="000000"/>
                <w:sz w:val="20"/>
              </w:rPr>
              <w:t>
1) канцелярия услугодателя;</w:t>
            </w:r>
          </w:p>
          <w:bookmarkEnd w:id="672"/>
          <w:p>
            <w:pPr>
              <w:spacing w:after="20"/>
              <w:ind w:left="20"/>
              <w:jc w:val="both"/>
            </w:pPr>
            <w:r>
              <w:rPr>
                <w:rFonts w:ascii="Times New Roman"/>
                <w:b w:val="false"/>
                <w:i w:val="false"/>
                <w:color w:val="000000"/>
                <w:sz w:val="20"/>
              </w:rPr>
              <w:t>
</w:t>
            </w:r>
            <w:r>
              <w:rPr>
                <w:rFonts w:ascii="Times New Roman"/>
                <w:b w:val="false"/>
                <w:i w:val="false"/>
                <w:color w:val="000000"/>
                <w:sz w:val="20"/>
              </w:rPr>
              <w:t>2) некоммерческое акционерное общество "Государственная корпорация "Правительство для граждан" (далее – Государственная корпорация);</w:t>
            </w:r>
          </w:p>
          <w:p>
            <w:pPr>
              <w:spacing w:after="20"/>
              <w:ind w:left="20"/>
              <w:jc w:val="both"/>
            </w:pPr>
            <w:r>
              <w:rPr>
                <w:rFonts w:ascii="Times New Roman"/>
                <w:b w:val="false"/>
                <w:i w:val="false"/>
                <w:color w:val="000000"/>
                <w:sz w:val="20"/>
              </w:rPr>
              <w:t>
3) через веб-портал "электронного правительства" 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673"/>
          <w:p>
            <w:pPr>
              <w:spacing w:after="20"/>
              <w:ind w:left="20"/>
              <w:jc w:val="both"/>
            </w:pPr>
            <w:r>
              <w:rPr>
                <w:rFonts w:ascii="Times New Roman"/>
                <w:b w:val="false"/>
                <w:i w:val="false"/>
                <w:color w:val="000000"/>
                <w:sz w:val="20"/>
              </w:rPr>
              <w:t>
Сроки оказания государственной услуги:</w:t>
            </w:r>
          </w:p>
          <w:bookmarkEnd w:id="673"/>
          <w:p>
            <w:pPr>
              <w:spacing w:after="20"/>
              <w:ind w:left="20"/>
              <w:jc w:val="both"/>
            </w:pPr>
            <w:r>
              <w:rPr>
                <w:rFonts w:ascii="Times New Roman"/>
                <w:b w:val="false"/>
                <w:i w:val="false"/>
                <w:color w:val="000000"/>
                <w:sz w:val="20"/>
              </w:rPr>
              <w:t>
</w:t>
            </w:r>
            <w:r>
              <w:rPr>
                <w:rFonts w:ascii="Times New Roman"/>
                <w:b w:val="false"/>
                <w:i w:val="false"/>
                <w:color w:val="000000"/>
                <w:sz w:val="20"/>
              </w:rPr>
              <w:t>1) при обращении через услугодателя – 20 минут;</w:t>
            </w:r>
          </w:p>
          <w:p>
            <w:pPr>
              <w:spacing w:after="20"/>
              <w:ind w:left="20"/>
              <w:jc w:val="both"/>
            </w:pPr>
            <w:r>
              <w:rPr>
                <w:rFonts w:ascii="Times New Roman"/>
                <w:b w:val="false"/>
                <w:i w:val="false"/>
                <w:color w:val="000000"/>
                <w:sz w:val="20"/>
              </w:rPr>
              <w:t>
</w:t>
            </w:r>
            <w:r>
              <w:rPr>
                <w:rFonts w:ascii="Times New Roman"/>
                <w:b w:val="false"/>
                <w:i w:val="false"/>
                <w:color w:val="000000"/>
                <w:sz w:val="20"/>
              </w:rPr>
              <w:t>2) в Государственную корпорацию по месту нахождения услугодателя – 3 (три) рабочих дня;</w:t>
            </w:r>
          </w:p>
          <w:p>
            <w:pPr>
              <w:spacing w:after="20"/>
              <w:ind w:left="20"/>
              <w:jc w:val="both"/>
            </w:pPr>
            <w:r>
              <w:rPr>
                <w:rFonts w:ascii="Times New Roman"/>
                <w:b w:val="false"/>
                <w:i w:val="false"/>
                <w:color w:val="000000"/>
                <w:sz w:val="20"/>
              </w:rPr>
              <w:t>
</w:t>
            </w:r>
            <w:r>
              <w:rPr>
                <w:rFonts w:ascii="Times New Roman"/>
                <w:b w:val="false"/>
                <w:i w:val="false"/>
                <w:color w:val="000000"/>
                <w:sz w:val="20"/>
              </w:rPr>
              <w:t>3) в Государственную корпорацию не по месту нахождения услугодателя – 7 (семь) рабочих дней;</w:t>
            </w:r>
          </w:p>
          <w:p>
            <w:pPr>
              <w:spacing w:after="20"/>
              <w:ind w:left="20"/>
              <w:jc w:val="both"/>
            </w:pPr>
            <w:r>
              <w:rPr>
                <w:rFonts w:ascii="Times New Roman"/>
                <w:b w:val="false"/>
                <w:i w:val="false"/>
                <w:color w:val="000000"/>
                <w:sz w:val="20"/>
              </w:rPr>
              <w:t>
</w:t>
            </w:r>
            <w:r>
              <w:rPr>
                <w:rFonts w:ascii="Times New Roman"/>
                <w:b w:val="false"/>
                <w:i w:val="false"/>
                <w:color w:val="000000"/>
                <w:sz w:val="20"/>
              </w:rPr>
              <w:t>4) через портал – 1 (один) рабочий день.</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обращении в Государственную корпорацию день приема не входит в срок оказания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1) максимально допустимое время ожидания для сдачи пакета документов в Государственную корпорацию – 20 (двадцать) минут;</w:t>
            </w:r>
          </w:p>
          <w:p>
            <w:pPr>
              <w:spacing w:after="20"/>
              <w:ind w:left="20"/>
              <w:jc w:val="both"/>
            </w:pPr>
            <w:r>
              <w:rPr>
                <w:rFonts w:ascii="Times New Roman"/>
                <w:b w:val="false"/>
                <w:i w:val="false"/>
                <w:color w:val="000000"/>
                <w:sz w:val="20"/>
              </w:rPr>
              <w:t>
2) максимально допустимое время обслуживания услугополучателя в Государственной корпорации – 20 (двадцать)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Электронная (частично автоматизированная)/бумажная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674"/>
          <w:p>
            <w:pPr>
              <w:spacing w:after="20"/>
              <w:ind w:left="20"/>
              <w:jc w:val="both"/>
            </w:pPr>
            <w:r>
              <w:rPr>
                <w:rFonts w:ascii="Times New Roman"/>
                <w:b w:val="false"/>
                <w:i w:val="false"/>
                <w:color w:val="000000"/>
                <w:sz w:val="20"/>
              </w:rPr>
              <w:t>
При обращении к услугодателю выдача расписки о приеме заявления для присвоения (подтверждения) квалификационной категории педагогам, по форме согласно приложению 8 к настоящим Правилам, либо мотивированный отказ в оказании государственной услуги.</w:t>
            </w:r>
          </w:p>
          <w:bookmarkEnd w:id="674"/>
          <w:p>
            <w:pPr>
              <w:spacing w:after="20"/>
              <w:ind w:left="20"/>
              <w:jc w:val="both"/>
            </w:pPr>
            <w:r>
              <w:rPr>
                <w:rFonts w:ascii="Times New Roman"/>
                <w:b w:val="false"/>
                <w:i w:val="false"/>
                <w:color w:val="000000"/>
                <w:sz w:val="20"/>
              </w:rPr>
              <w:t>
</w:t>
            </w:r>
            <w:r>
              <w:rPr>
                <w:rFonts w:ascii="Times New Roman"/>
                <w:b w:val="false"/>
                <w:i w:val="false"/>
                <w:color w:val="000000"/>
                <w:sz w:val="20"/>
              </w:rPr>
              <w:t>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 удостоверяющий личность (либо его представителя по нотариально удостоверенной доверенности).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Документы, не выданные в срок из-за отсутствия обращения заявителя (представителя), в течение одного месяца хранятся в Государственной корпорации, после истечения данного срока возвращаются услугодателю как невостребованные. При обращении услугополучателю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p>
            <w:pPr>
              <w:spacing w:after="20"/>
              <w:ind w:left="20"/>
              <w:jc w:val="both"/>
            </w:pPr>
            <w:r>
              <w:rPr>
                <w:rFonts w:ascii="Times New Roman"/>
                <w:b w:val="false"/>
                <w:i w:val="false"/>
                <w:color w:val="000000"/>
                <w:sz w:val="20"/>
              </w:rPr>
              <w:t>
При обращении через портал уведомление о приеме документов, либо мотивированный отказ в дальнейшем рассмотрении заявления, подписанная ЭЦП услугодателя, отражается в личном кабинете заявителя.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бесплатно физическим лицам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675"/>
          <w:p>
            <w:pPr>
              <w:spacing w:after="20"/>
              <w:ind w:left="20"/>
              <w:jc w:val="both"/>
            </w:pPr>
            <w:r>
              <w:rPr>
                <w:rFonts w:ascii="Times New Roman"/>
                <w:b w:val="false"/>
                <w:i w:val="false"/>
                <w:color w:val="000000"/>
                <w:sz w:val="20"/>
              </w:rPr>
              <w:t>
1) услугодателя - с понедельника по пятницу с 9.00 до 18.30 часов, перерыв на обед с 13.00 до 14.30 часов, кроме выходных и праздничных дней, в соответствии с трудовым законодательством Республики Казахстан.</w:t>
            </w:r>
          </w:p>
          <w:bookmarkEnd w:id="675"/>
          <w:p>
            <w:pPr>
              <w:spacing w:after="20"/>
              <w:ind w:left="20"/>
              <w:jc w:val="both"/>
            </w:pPr>
            <w:r>
              <w:rPr>
                <w:rFonts w:ascii="Times New Roman"/>
                <w:b w:val="false"/>
                <w:i w:val="false"/>
                <w:color w:val="000000"/>
                <w:sz w:val="20"/>
              </w:rPr>
              <w:t>
</w:t>
            </w:r>
            <w:r>
              <w:rPr>
                <w:rFonts w:ascii="Times New Roman"/>
                <w:b w:val="false"/>
                <w:i w:val="false"/>
                <w:color w:val="000000"/>
                <w:sz w:val="20"/>
              </w:rPr>
              <w:t>Прием заявления и выдача результата оказания государственной услуги у услугодателя осуществляется с 9.00 часов до 17.30 часов с перерывом на обед с 13.00 до 14.30 часов.</w:t>
            </w:r>
          </w:p>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Государственная услуга оказывается в порядке очереди, без предварительной записи и ускоренного обслуживания;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Государственной корпорации – с понедельника по субботу включительно, в соответствии с установленным графиком работы с 9.00 часов до 20.00 часов без перерыва на обед, за исключением воскресенья и праздничных дней, согласно трудовому законодательству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Прием осуществляется в порядке "электронной" очереди, по выбору услугополучателя без ускоренного обслуживания, возможно бронирование электронной очереди посредством веб-портала "электронного правительства" (далее – портал).</w:t>
            </w:r>
          </w:p>
          <w:p>
            <w:pPr>
              <w:spacing w:after="20"/>
              <w:ind w:left="20"/>
              <w:jc w:val="both"/>
            </w:pPr>
            <w:r>
              <w:rPr>
                <w:rFonts w:ascii="Times New Roman"/>
                <w:b w:val="false"/>
                <w:i w:val="false"/>
                <w:color w:val="000000"/>
                <w:sz w:val="20"/>
              </w:rPr>
              <w:t xml:space="preserve">
3) портал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прием заявлений и выдача результатов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676"/>
          <w:p>
            <w:pPr>
              <w:spacing w:after="20"/>
              <w:ind w:left="20"/>
              <w:jc w:val="both"/>
            </w:pPr>
            <w:r>
              <w:rPr>
                <w:rFonts w:ascii="Times New Roman"/>
                <w:b w:val="false"/>
                <w:i w:val="false"/>
                <w:color w:val="000000"/>
                <w:sz w:val="20"/>
              </w:rPr>
              <w:t xml:space="preserve">
 к услугодателю: </w:t>
            </w:r>
          </w:p>
          <w:bookmarkEnd w:id="67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1) заявление;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документ, удостоверяющий личность (требуется для идентификации личности) (возвращается владельцу) либо электронный документ из сервиса цифровых документов (для идентификации);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диплом об образовании;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4) документ о прохождении курсов переподготовки (при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5) документ, подтверждающий трудовую деятельность работника;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 Государственную корпорацию: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1) заявление;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диплом об образовании;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документ о прохождении курсов переподготовки (при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4) документ, подтверждающий трудовую деятельность работника;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через веб-портал электронного правительства egov.kz: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1) заявление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диплом об образовании;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документ о прохождении курсов переподготовки (при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4) документ, подтверждающий трудовую деятельность работника; </w:t>
            </w:r>
          </w:p>
          <w:p>
            <w:pPr>
              <w:spacing w:after="20"/>
              <w:ind w:left="20"/>
              <w:jc w:val="both"/>
            </w:pPr>
            <w:r>
              <w:rPr>
                <w:rFonts w:ascii="Times New Roman"/>
                <w:b w:val="false"/>
                <w:i w:val="false"/>
                <w:color w:val="000000"/>
                <w:sz w:val="20"/>
              </w:rPr>
              <w:t>
</w:t>
            </w:r>
            <w:r>
              <w:rPr>
                <w:rFonts w:ascii="Times New Roman"/>
                <w:b w:val="false"/>
                <w:i w:val="false"/>
                <w:color w:val="000000"/>
                <w:sz w:val="20"/>
              </w:rPr>
              <w:t>Данные об образовании и трудовой деятельности получаются из информационных систем соответствующих государственных органов посредством шлюза электронного правительства. В случае отсутствия информации, заявитель прикладывает подтверждающие документы.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этом для прохождения аттестации аттестационная комиссия соответствующего уровня запрашивает по информационной системе следующие данные:</w:t>
            </w:r>
          </w:p>
          <w:p>
            <w:pPr>
              <w:spacing w:after="20"/>
              <w:ind w:left="20"/>
              <w:jc w:val="both"/>
            </w:pPr>
            <w:r>
              <w:rPr>
                <w:rFonts w:ascii="Times New Roman"/>
                <w:b w:val="false"/>
                <w:i w:val="false"/>
                <w:color w:val="000000"/>
                <w:sz w:val="20"/>
              </w:rPr>
              <w:t>
</w:t>
            </w:r>
            <w:r>
              <w:rPr>
                <w:rFonts w:ascii="Times New Roman"/>
                <w:b w:val="false"/>
                <w:i w:val="false"/>
                <w:color w:val="000000"/>
                <w:sz w:val="20"/>
              </w:rPr>
              <w:t>1) удостоверение и приказ о присвоенной квалификационной категории (для лиц, ранее имевших квалификационную категорию);</w:t>
            </w:r>
          </w:p>
          <w:p>
            <w:pPr>
              <w:spacing w:after="20"/>
              <w:ind w:left="20"/>
              <w:jc w:val="both"/>
            </w:pPr>
            <w:r>
              <w:rPr>
                <w:rFonts w:ascii="Times New Roman"/>
                <w:b w:val="false"/>
                <w:i w:val="false"/>
                <w:color w:val="000000"/>
                <w:sz w:val="20"/>
              </w:rPr>
              <w:t>
</w:t>
            </w:r>
            <w:r>
              <w:rPr>
                <w:rFonts w:ascii="Times New Roman"/>
                <w:b w:val="false"/>
                <w:i w:val="false"/>
                <w:color w:val="000000"/>
                <w:sz w:val="20"/>
              </w:rPr>
              <w:t>2) документ о прохождении национального квалификационного тестирования, эссе;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документы, подтверждающие профессиональные достижения;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на квалификационную категорию "педагог-исследователь" или "педагог-мастер" - обобщение опыта; </w:t>
            </w:r>
          </w:p>
          <w:p>
            <w:pPr>
              <w:spacing w:after="20"/>
              <w:ind w:left="20"/>
              <w:jc w:val="both"/>
            </w:pPr>
            <w:r>
              <w:rPr>
                <w:rFonts w:ascii="Times New Roman"/>
                <w:b w:val="false"/>
                <w:i w:val="false"/>
                <w:color w:val="000000"/>
                <w:sz w:val="20"/>
              </w:rPr>
              <w:t>
</w:t>
            </w:r>
            <w:r>
              <w:rPr>
                <w:rFonts w:ascii="Times New Roman"/>
                <w:b w:val="false"/>
                <w:i w:val="false"/>
                <w:color w:val="000000"/>
                <w:sz w:val="20"/>
              </w:rPr>
              <w:t>5) видеозаписи уроков/занятий с листами наблюдения и анализом уроков/занятий (за исключением педагогов ПМПК);</w:t>
            </w:r>
          </w:p>
          <w:p>
            <w:pPr>
              <w:spacing w:after="20"/>
              <w:ind w:left="20"/>
              <w:jc w:val="both"/>
            </w:pPr>
            <w:r>
              <w:rPr>
                <w:rFonts w:ascii="Times New Roman"/>
                <w:b w:val="false"/>
                <w:i w:val="false"/>
                <w:color w:val="000000"/>
                <w:sz w:val="20"/>
              </w:rPr>
              <w:t>
</w:t>
            </w:r>
            <w:r>
              <w:rPr>
                <w:rFonts w:ascii="Times New Roman"/>
                <w:b w:val="false"/>
                <w:i w:val="false"/>
                <w:color w:val="000000"/>
                <w:sz w:val="20"/>
              </w:rPr>
              <w:t>6) выписка из протокола педагогического совета организации образования.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Примечание: </w:t>
            </w:r>
          </w:p>
          <w:p>
            <w:pPr>
              <w:spacing w:after="20"/>
              <w:ind w:left="20"/>
              <w:jc w:val="both"/>
            </w:pPr>
            <w:r>
              <w:rPr>
                <w:rFonts w:ascii="Times New Roman"/>
                <w:b w:val="false"/>
                <w:i w:val="false"/>
                <w:color w:val="000000"/>
                <w:sz w:val="20"/>
              </w:rPr>
              <w:t>
</w:t>
            </w:r>
            <w:r>
              <w:rPr>
                <w:rFonts w:ascii="Times New Roman"/>
                <w:b w:val="false"/>
                <w:i w:val="false"/>
                <w:color w:val="000000"/>
                <w:sz w:val="20"/>
              </w:rPr>
              <w:t>сертификат о прохождении курсов повышения квалификации по программам, согласованным с уполномоченным органом в области образования и документы, подтверждающие профессиональные достижения и обобщение рассматривается Комиссией на официальных сайтах управлений образования и МОН РК (подведомственные организации)</w:t>
            </w:r>
          </w:p>
          <w:p>
            <w:pPr>
              <w:spacing w:after="20"/>
              <w:ind w:left="20"/>
              <w:jc w:val="both"/>
            </w:pPr>
            <w:r>
              <w:rPr>
                <w:rFonts w:ascii="Times New Roman"/>
                <w:b w:val="false"/>
                <w:i w:val="false"/>
                <w:color w:val="000000"/>
                <w:sz w:val="20"/>
              </w:rPr>
              <w:t>
 документы, подтверждающие достижения обучающихся/воспитанников (за исключением методистов методических кабинетов (центров), педагогов ПМПК, КППК, РЦ); рассматривается аттестационной комиссией на официальных сайтах управлений образования и РНПЦ "Дарын" в соответствии с перечнем республиканских и международных олимпиад, конкурсов и соревнований, утвержденным уполномоченным органом в области образования.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677"/>
          <w:p>
            <w:pPr>
              <w:spacing w:after="20"/>
              <w:ind w:left="20"/>
              <w:jc w:val="both"/>
            </w:pPr>
            <w:r>
              <w:rPr>
                <w:rFonts w:ascii="Times New Roman"/>
                <w:b w:val="false"/>
                <w:i w:val="false"/>
                <w:color w:val="000000"/>
                <w:sz w:val="20"/>
              </w:rPr>
              <w:t>
1) установления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677"/>
          <w:p>
            <w:pPr>
              <w:spacing w:after="20"/>
              <w:ind w:left="20"/>
              <w:jc w:val="both"/>
            </w:pPr>
            <w:r>
              <w:rPr>
                <w:rFonts w:ascii="Times New Roman"/>
                <w:b w:val="false"/>
                <w:i w:val="false"/>
                <w:color w:val="000000"/>
                <w:sz w:val="20"/>
              </w:rPr>
              <w:t>
2) несоответствия услугополучателем и (или) представленных материалов, данных и сведений, необходимых для оказания государственной услуги, требованиям.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 w:id="678"/>
          <w:p>
            <w:pPr>
              <w:spacing w:after="20"/>
              <w:ind w:left="20"/>
              <w:jc w:val="both"/>
            </w:pPr>
            <w:r>
              <w:rPr>
                <w:rFonts w:ascii="Times New Roman"/>
                <w:b w:val="false"/>
                <w:i w:val="false"/>
                <w:color w:val="000000"/>
                <w:sz w:val="20"/>
              </w:rPr>
              <w:t>
Услугополучателям,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 8 800 080 7777.</w:t>
            </w:r>
          </w:p>
          <w:bookmarkEnd w:id="678"/>
          <w:p>
            <w:pPr>
              <w:spacing w:after="20"/>
              <w:ind w:left="20"/>
              <w:jc w:val="both"/>
            </w:pP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w:t>
            </w:r>
          </w:p>
          <w:p>
            <w:pPr>
              <w:spacing w:after="20"/>
              <w:ind w:left="20"/>
              <w:jc w:val="both"/>
            </w:pPr>
            <w:r>
              <w:rPr>
                <w:rFonts w:ascii="Times New Roman"/>
                <w:b w:val="false"/>
                <w:i w:val="false"/>
                <w:color w:val="000000"/>
                <w:sz w:val="20"/>
              </w:rPr>
              <w:t>
</w:t>
            </w:r>
            <w:r>
              <w:rPr>
                <w:rFonts w:ascii="Times New Roman"/>
                <w:b w:val="false"/>
                <w:i w:val="false"/>
                <w:color w:val="000000"/>
                <w:sz w:val="20"/>
              </w:rPr>
              <w:t>1) интернет-ресурсе Министерства: www.edu.gov.kz;</w:t>
            </w:r>
          </w:p>
          <w:p>
            <w:pPr>
              <w:spacing w:after="20"/>
              <w:ind w:left="20"/>
              <w:jc w:val="both"/>
            </w:pPr>
            <w:r>
              <w:rPr>
                <w:rFonts w:ascii="Times New Roman"/>
                <w:b w:val="false"/>
                <w:i w:val="false"/>
                <w:color w:val="000000"/>
                <w:sz w:val="20"/>
              </w:rPr>
              <w:t>
</w:t>
            </w:r>
            <w:r>
              <w:rPr>
                <w:rFonts w:ascii="Times New Roman"/>
                <w:b w:val="false"/>
                <w:i w:val="false"/>
                <w:color w:val="000000"/>
                <w:sz w:val="20"/>
              </w:rPr>
              <w:t>2) интернет-ресурсе Государственной корпорации: www.gov4c.kz.</w:t>
            </w:r>
          </w:p>
          <w:p>
            <w:pPr>
              <w:spacing w:after="20"/>
              <w:ind w:left="20"/>
              <w:jc w:val="both"/>
            </w:pPr>
            <w:r>
              <w:rPr>
                <w:rFonts w:ascii="Times New Roman"/>
                <w:b w:val="false"/>
                <w:i w:val="false"/>
                <w:color w:val="000000"/>
                <w:sz w:val="20"/>
              </w:rPr>
              <w:t>
</w:t>
            </w:r>
            <w:r>
              <w:rPr>
                <w:rFonts w:ascii="Times New Roman"/>
                <w:b w:val="false"/>
                <w:i w:val="false"/>
                <w:color w:val="000000"/>
                <w:sz w:val="20"/>
              </w:rPr>
              <w:t>Услугодатель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при условии наличия ЭЦП, а также Единого контакт-центра: 1414, 8 800 080 77777.</w:t>
            </w:r>
          </w:p>
          <w:p>
            <w:pPr>
              <w:spacing w:after="20"/>
              <w:ind w:left="20"/>
              <w:jc w:val="both"/>
            </w:pPr>
            <w:r>
              <w:rPr>
                <w:rFonts w:ascii="Times New Roman"/>
                <w:b w:val="false"/>
                <w:i w:val="false"/>
                <w:color w:val="000000"/>
                <w:sz w:val="20"/>
              </w:rPr>
              <w:t>
Контактные телефоны справочных служб услугодателя по вопросам оказания государственной услуги размещены на интернет-ресурсе Министерства: www.edu.gov.kz.</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w:t>
            </w:r>
            <w:r>
              <w:br/>
            </w:r>
            <w:r>
              <w:rPr>
                <w:rFonts w:ascii="Times New Roman"/>
                <w:b w:val="false"/>
                <w:i w:val="false"/>
                <w:color w:val="000000"/>
                <w:sz w:val="20"/>
              </w:rPr>
              <w:t>педагогов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(наименование органа</w:t>
            </w:r>
            <w:r>
              <w:br/>
            </w:r>
            <w:r>
              <w:rPr>
                <w:rFonts w:ascii="Times New Roman"/>
                <w:b w:val="false"/>
                <w:i w:val="false"/>
                <w:color w:val="000000"/>
                <w:sz w:val="20"/>
              </w:rPr>
              <w:t>управления образования)</w:t>
            </w:r>
          </w:p>
        </w:tc>
      </w:tr>
    </w:tbl>
    <w:bookmarkStart w:name="z767" w:id="679"/>
    <w:p>
      <w:pPr>
        <w:spacing w:after="0"/>
        <w:ind w:left="0"/>
        <w:jc w:val="left"/>
      </w:pPr>
      <w:r>
        <w:rPr>
          <w:rFonts w:ascii="Times New Roman"/>
          <w:b/>
          <w:i w:val="false"/>
          <w:color w:val="000000"/>
        </w:rPr>
        <w:t xml:space="preserve"> Заявление на участие в аттестации и присвоении (подтверждении) квалификационной категории</w:t>
      </w:r>
    </w:p>
    <w:bookmarkEnd w:id="679"/>
    <w:p>
      <w:pPr>
        <w:spacing w:after="0"/>
        <w:ind w:left="0"/>
        <w:jc w:val="both"/>
      </w:pPr>
      <w:bookmarkStart w:name="z768" w:id="680"/>
      <w:r>
        <w:rPr>
          <w:rFonts w:ascii="Times New Roman"/>
          <w:b w:val="false"/>
          <w:i w:val="false"/>
          <w:color w:val="000000"/>
          <w:sz w:val="28"/>
        </w:rPr>
        <w:t>
      Я, _________________________________________________________________,</w:t>
      </w:r>
    </w:p>
    <w:bookmarkEnd w:id="680"/>
    <w:p>
      <w:pPr>
        <w:spacing w:after="0"/>
        <w:ind w:left="0"/>
        <w:jc w:val="both"/>
      </w:pPr>
      <w:r>
        <w:rPr>
          <w:rFonts w:ascii="Times New Roman"/>
          <w:b w:val="false"/>
          <w:i w:val="false"/>
          <w:color w:val="000000"/>
          <w:sz w:val="28"/>
        </w:rPr>
        <w:t xml:space="preserve"> (Ф.И.О. (при его наличии) педагога)</w:t>
      </w:r>
    </w:p>
    <w:p>
      <w:pPr>
        <w:spacing w:after="0"/>
        <w:ind w:left="0"/>
        <w:jc w:val="both"/>
      </w:pPr>
      <w:r>
        <w:rPr>
          <w:rFonts w:ascii="Times New Roman"/>
          <w:b w:val="false"/>
          <w:i w:val="false"/>
          <w:color w:val="000000"/>
          <w:sz w:val="28"/>
        </w:rPr>
        <w:t>ИИН 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(должность, место работы, электронная почта)</w:t>
      </w:r>
    </w:p>
    <w:p>
      <w:pPr>
        <w:spacing w:after="0"/>
        <w:ind w:left="0"/>
        <w:jc w:val="both"/>
      </w:pPr>
      <w:r>
        <w:rPr>
          <w:rFonts w:ascii="Times New Roman"/>
          <w:b w:val="false"/>
          <w:i w:val="false"/>
          <w:color w:val="000000"/>
          <w:sz w:val="28"/>
        </w:rPr>
        <w:t>прошу допустить на участие в процедуре присвоения (подтверждения)</w:t>
      </w:r>
    </w:p>
    <w:p>
      <w:pPr>
        <w:spacing w:after="0"/>
        <w:ind w:left="0"/>
        <w:jc w:val="both"/>
      </w:pPr>
      <w:r>
        <w:rPr>
          <w:rFonts w:ascii="Times New Roman"/>
          <w:b w:val="false"/>
          <w:i w:val="false"/>
          <w:color w:val="000000"/>
          <w:sz w:val="28"/>
        </w:rPr>
        <w:t>квалификационной категории в 20 ___ году на квалификационную категорию</w:t>
      </w:r>
    </w:p>
    <w:p>
      <w:pPr>
        <w:spacing w:after="0"/>
        <w:ind w:left="0"/>
        <w:jc w:val="both"/>
      </w:pPr>
      <w:r>
        <w:rPr>
          <w:rFonts w:ascii="Times New Roman"/>
          <w:b w:val="false"/>
          <w:i w:val="false"/>
          <w:color w:val="000000"/>
          <w:sz w:val="28"/>
        </w:rPr>
        <w:t>_______________, по должности (специальности) _________________________.</w:t>
      </w:r>
    </w:p>
    <w:p>
      <w:pPr>
        <w:spacing w:after="0"/>
        <w:ind w:left="0"/>
        <w:jc w:val="both"/>
      </w:pPr>
      <w:r>
        <w:rPr>
          <w:rFonts w:ascii="Times New Roman"/>
          <w:b w:val="false"/>
          <w:i w:val="false"/>
          <w:color w:val="000000"/>
          <w:sz w:val="28"/>
        </w:rPr>
        <w:t>В настоящее время имею квалификационную категорию ___________________,</w:t>
      </w:r>
    </w:p>
    <w:p>
      <w:pPr>
        <w:spacing w:after="0"/>
        <w:ind w:left="0"/>
        <w:jc w:val="both"/>
      </w:pPr>
      <w:r>
        <w:rPr>
          <w:rFonts w:ascii="Times New Roman"/>
          <w:b w:val="false"/>
          <w:i w:val="false"/>
          <w:color w:val="000000"/>
          <w:sz w:val="28"/>
        </w:rPr>
        <w:t>действительную до____(день) ____ (месяц) ______ года.</w:t>
      </w:r>
    </w:p>
    <w:p>
      <w:pPr>
        <w:spacing w:after="0"/>
        <w:ind w:left="0"/>
        <w:jc w:val="both"/>
      </w:pPr>
      <w:r>
        <w:rPr>
          <w:rFonts w:ascii="Times New Roman"/>
          <w:b w:val="false"/>
          <w:i w:val="false"/>
          <w:color w:val="000000"/>
          <w:sz w:val="28"/>
        </w:rPr>
        <w:t>Основанием считаю следующие результаты работы: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Сообщаю о себе следующие сведения:</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Образование: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учебного заведения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обучения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69" w:id="681"/>
    <w:p>
      <w:pPr>
        <w:spacing w:after="0"/>
        <w:ind w:left="0"/>
        <w:jc w:val="both"/>
      </w:pPr>
      <w:r>
        <w:rPr>
          <w:rFonts w:ascii="Times New Roman"/>
          <w:b w:val="false"/>
          <w:i w:val="false"/>
          <w:color w:val="000000"/>
          <w:sz w:val="28"/>
        </w:rPr>
        <w:t>
      Стаж работы:</w:t>
      </w:r>
    </w:p>
    <w:bookmarkEnd w:id="6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Педагогический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данной организации образования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70" w:id="682"/>
      <w:r>
        <w:rPr>
          <w:rFonts w:ascii="Times New Roman"/>
          <w:b w:val="false"/>
          <w:i w:val="false"/>
          <w:color w:val="000000"/>
          <w:sz w:val="28"/>
        </w:rPr>
        <w:t>
      Награды, звания, ученая (академическая) степень, ученое звание с указанием года</w:t>
      </w:r>
    </w:p>
    <w:bookmarkEnd w:id="682"/>
    <w:p>
      <w:pPr>
        <w:spacing w:after="0"/>
        <w:ind w:left="0"/>
        <w:jc w:val="both"/>
      </w:pPr>
      <w:r>
        <w:rPr>
          <w:rFonts w:ascii="Times New Roman"/>
          <w:b w:val="false"/>
          <w:i w:val="false"/>
          <w:color w:val="000000"/>
          <w:sz w:val="28"/>
        </w:rPr>
        <w:t>получения (присвоения)</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Наименование организации образования, в которой работает педагог:</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С Порядком проведения очередного присвоения (подтверждения)</w:t>
      </w:r>
    </w:p>
    <w:p>
      <w:pPr>
        <w:spacing w:after="0"/>
        <w:ind w:left="0"/>
        <w:jc w:val="both"/>
      </w:pPr>
      <w:r>
        <w:rPr>
          <w:rFonts w:ascii="Times New Roman"/>
          <w:b w:val="false"/>
          <w:i w:val="false"/>
          <w:color w:val="000000"/>
          <w:sz w:val="28"/>
        </w:rPr>
        <w:t>квалификационной категории ознакомлен (-а).</w:t>
      </w:r>
    </w:p>
    <w:p>
      <w:pPr>
        <w:spacing w:after="0"/>
        <w:ind w:left="0"/>
        <w:jc w:val="both"/>
      </w:pPr>
      <w:r>
        <w:rPr>
          <w:rFonts w:ascii="Times New Roman"/>
          <w:b w:val="false"/>
          <w:i w:val="false"/>
          <w:color w:val="000000"/>
          <w:sz w:val="28"/>
        </w:rPr>
        <w:t>"____" __________ 20 ___ года __________________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w:t>
            </w:r>
            <w:r>
              <w:br/>
            </w:r>
            <w:r>
              <w:rPr>
                <w:rFonts w:ascii="Times New Roman"/>
                <w:b w:val="false"/>
                <w:i w:val="false"/>
                <w:color w:val="000000"/>
                <w:sz w:val="20"/>
              </w:rPr>
              <w:t>педагогов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/Ф. И. О. (при его наличии)</w:t>
            </w:r>
            <w:r>
              <w:br/>
            </w:r>
            <w:r>
              <w:rPr>
                <w:rFonts w:ascii="Times New Roman"/>
                <w:b w:val="false"/>
                <w:i w:val="false"/>
                <w:color w:val="000000"/>
                <w:sz w:val="20"/>
              </w:rPr>
              <w:t>услугополучателя/</w:t>
            </w:r>
          </w:p>
        </w:tc>
      </w:tr>
    </w:tbl>
    <w:bookmarkStart w:name="z774" w:id="683"/>
    <w:p>
      <w:pPr>
        <w:spacing w:after="0"/>
        <w:ind w:left="0"/>
        <w:jc w:val="left"/>
      </w:pPr>
      <w:r>
        <w:rPr>
          <w:rFonts w:ascii="Times New Roman"/>
          <w:b/>
          <w:i w:val="false"/>
          <w:color w:val="000000"/>
        </w:rPr>
        <w:t xml:space="preserve"> Расписка об отказе в приеме документов педагогов, занимающих должности</w:t>
      </w:r>
      <w:r>
        <w:br/>
      </w:r>
      <w:r>
        <w:rPr>
          <w:rFonts w:ascii="Times New Roman"/>
          <w:b/>
          <w:i w:val="false"/>
          <w:color w:val="000000"/>
        </w:rPr>
        <w:t>в организациях образования, для прохождения аттестации</w:t>
      </w:r>
    </w:p>
    <w:bookmarkEnd w:id="683"/>
    <w:p>
      <w:pPr>
        <w:spacing w:after="0"/>
        <w:ind w:left="0"/>
        <w:jc w:val="both"/>
      </w:pPr>
      <w:bookmarkStart w:name="z775" w:id="684"/>
      <w:r>
        <w:rPr>
          <w:rFonts w:ascii="Times New Roman"/>
          <w:b w:val="false"/>
          <w:i w:val="false"/>
          <w:color w:val="000000"/>
          <w:sz w:val="28"/>
        </w:rPr>
        <w:t>
      Руководствуясь пунктом 63 Правил и условий проведения аттестации педагогов</w:t>
      </w:r>
    </w:p>
    <w:bookmarkEnd w:id="684"/>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/указать наименование услугодателя или Государственной корпорации или портала,</w:t>
      </w:r>
    </w:p>
    <w:p>
      <w:pPr>
        <w:spacing w:after="0"/>
        <w:ind w:left="0"/>
        <w:jc w:val="both"/>
      </w:pPr>
      <w:r>
        <w:rPr>
          <w:rFonts w:ascii="Times New Roman"/>
          <w:b w:val="false"/>
          <w:i w:val="false"/>
          <w:color w:val="000000"/>
          <w:sz w:val="28"/>
        </w:rPr>
        <w:t>адрес/отказывает в приеме документов для участия в процедуре присвоения</w:t>
      </w:r>
    </w:p>
    <w:p>
      <w:pPr>
        <w:spacing w:after="0"/>
        <w:ind w:left="0"/>
        <w:jc w:val="both"/>
      </w:pPr>
      <w:r>
        <w:rPr>
          <w:rFonts w:ascii="Times New Roman"/>
          <w:b w:val="false"/>
          <w:i w:val="false"/>
          <w:color w:val="000000"/>
          <w:sz w:val="28"/>
        </w:rPr>
        <w:t>(подтверждения) квалификационных категорий педагогам</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 указать Ф. И. О. (при его наличии)</w:t>
      </w:r>
    </w:p>
    <w:p>
      <w:pPr>
        <w:spacing w:after="0"/>
        <w:ind w:left="0"/>
        <w:jc w:val="both"/>
      </w:pPr>
      <w:r>
        <w:rPr>
          <w:rFonts w:ascii="Times New Roman"/>
          <w:b w:val="false"/>
          <w:i w:val="false"/>
          <w:color w:val="000000"/>
          <w:sz w:val="28"/>
        </w:rPr>
        <w:t>услугополучателя/ в</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/указать наименование организации образования/ в связи с</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а именно /указать наименование отсутствующих или несоответствующих документов/:</w:t>
      </w:r>
    </w:p>
    <w:p>
      <w:pPr>
        <w:spacing w:after="0"/>
        <w:ind w:left="0"/>
        <w:jc w:val="both"/>
      </w:pPr>
      <w:r>
        <w:rPr>
          <w:rFonts w:ascii="Times New Roman"/>
          <w:b w:val="false"/>
          <w:i w:val="false"/>
          <w:color w:val="000000"/>
          <w:sz w:val="28"/>
        </w:rPr>
        <w:t>1) _________________________________;</w:t>
      </w:r>
    </w:p>
    <w:p>
      <w:pPr>
        <w:spacing w:after="0"/>
        <w:ind w:left="0"/>
        <w:jc w:val="both"/>
      </w:pPr>
      <w:r>
        <w:rPr>
          <w:rFonts w:ascii="Times New Roman"/>
          <w:b w:val="false"/>
          <w:i w:val="false"/>
          <w:color w:val="000000"/>
          <w:sz w:val="28"/>
        </w:rPr>
        <w:t>2) _________________________________;</w:t>
      </w:r>
    </w:p>
    <w:p>
      <w:pPr>
        <w:spacing w:after="0"/>
        <w:ind w:left="0"/>
        <w:jc w:val="both"/>
      </w:pPr>
      <w:r>
        <w:rPr>
          <w:rFonts w:ascii="Times New Roman"/>
          <w:b w:val="false"/>
          <w:i w:val="false"/>
          <w:color w:val="000000"/>
          <w:sz w:val="28"/>
        </w:rPr>
        <w:t>3) _________________________________.</w:t>
      </w:r>
    </w:p>
    <w:p>
      <w:pPr>
        <w:spacing w:after="0"/>
        <w:ind w:left="0"/>
        <w:jc w:val="both"/>
      </w:pPr>
      <w:r>
        <w:rPr>
          <w:rFonts w:ascii="Times New Roman"/>
          <w:b w:val="false"/>
          <w:i w:val="false"/>
          <w:color w:val="000000"/>
          <w:sz w:val="28"/>
        </w:rPr>
        <w:t>Настоящая расписка составлена в 2 экземплярах, по одному для каждой стороны.</w:t>
      </w:r>
    </w:p>
    <w:p>
      <w:pPr>
        <w:spacing w:after="0"/>
        <w:ind w:left="0"/>
        <w:jc w:val="both"/>
      </w:pPr>
      <w:r>
        <w:rPr>
          <w:rFonts w:ascii="Times New Roman"/>
          <w:b w:val="false"/>
          <w:i w:val="false"/>
          <w:color w:val="000000"/>
          <w:sz w:val="28"/>
        </w:rPr>
        <w:t>"____" __________20___года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Ф.И.О. (при его наличии)</w:t>
      </w:r>
    </w:p>
    <w:p>
      <w:pPr>
        <w:spacing w:after="0"/>
        <w:ind w:left="0"/>
        <w:jc w:val="both"/>
      </w:pPr>
      <w:r>
        <w:rPr>
          <w:rFonts w:ascii="Times New Roman"/>
          <w:b w:val="false"/>
          <w:i w:val="false"/>
          <w:color w:val="000000"/>
          <w:sz w:val="28"/>
        </w:rPr>
        <w:t>работника Государственной корпорации)</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(подпись, контактный телефон)</w:t>
      </w:r>
    </w:p>
    <w:p>
      <w:pPr>
        <w:spacing w:after="0"/>
        <w:ind w:left="0"/>
        <w:jc w:val="both"/>
      </w:pPr>
      <w:r>
        <w:rPr>
          <w:rFonts w:ascii="Times New Roman"/>
          <w:b w:val="false"/>
          <w:i w:val="false"/>
          <w:color w:val="000000"/>
          <w:sz w:val="28"/>
        </w:rPr>
        <w:t>Получил: _____________________________________________________________</w:t>
      </w:r>
    </w:p>
    <w:p>
      <w:pPr>
        <w:spacing w:after="0"/>
        <w:ind w:left="0"/>
        <w:jc w:val="both"/>
      </w:pPr>
      <w:r>
        <w:rPr>
          <w:rFonts w:ascii="Times New Roman"/>
          <w:b w:val="false"/>
          <w:i w:val="false"/>
          <w:color w:val="000000"/>
          <w:sz w:val="28"/>
        </w:rPr>
        <w:t>/Ф.И.О. (при его наличии) услугополучателя /</w:t>
      </w:r>
    </w:p>
    <w:p>
      <w:pPr>
        <w:spacing w:after="0"/>
        <w:ind w:left="0"/>
        <w:jc w:val="both"/>
      </w:pPr>
      <w:r>
        <w:rPr>
          <w:rFonts w:ascii="Times New Roman"/>
          <w:b w:val="false"/>
          <w:i w:val="false"/>
          <w:color w:val="000000"/>
          <w:sz w:val="28"/>
        </w:rPr>
        <w:t>"____" ___________20___года ______________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w:t>
            </w:r>
            <w:r>
              <w:br/>
            </w:r>
            <w:r>
              <w:rPr>
                <w:rFonts w:ascii="Times New Roman"/>
                <w:b w:val="false"/>
                <w:i w:val="false"/>
                <w:color w:val="000000"/>
                <w:sz w:val="20"/>
              </w:rPr>
              <w:t>педагогов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____________________________</w:t>
            </w:r>
            <w:r>
              <w:br/>
            </w:r>
            <w:r>
              <w:rPr>
                <w:rFonts w:ascii="Times New Roman"/>
                <w:b w:val="false"/>
                <w:i w:val="false"/>
                <w:color w:val="000000"/>
                <w:sz w:val="20"/>
              </w:rPr>
              <w:t>/Ф. И. О. (при его наличии)</w:t>
            </w:r>
            <w:r>
              <w:br/>
            </w:r>
            <w:r>
              <w:rPr>
                <w:rFonts w:ascii="Times New Roman"/>
                <w:b w:val="false"/>
                <w:i w:val="false"/>
                <w:color w:val="000000"/>
                <w:sz w:val="20"/>
              </w:rPr>
              <w:t>услугополучателя/</w:t>
            </w:r>
          </w:p>
        </w:tc>
      </w:tr>
    </w:tbl>
    <w:bookmarkStart w:name="z779" w:id="685"/>
    <w:p>
      <w:pPr>
        <w:spacing w:after="0"/>
        <w:ind w:left="0"/>
        <w:jc w:val="left"/>
      </w:pPr>
      <w:r>
        <w:rPr>
          <w:rFonts w:ascii="Times New Roman"/>
          <w:b/>
          <w:i w:val="false"/>
          <w:color w:val="000000"/>
        </w:rPr>
        <w:t xml:space="preserve"> Расписка о приеме документов педагогов, занимающих должности в организациях образования, для прохождения аттестации</w:t>
      </w:r>
    </w:p>
    <w:bookmarkEnd w:id="685"/>
    <w:p>
      <w:pPr>
        <w:spacing w:after="0"/>
        <w:ind w:left="0"/>
        <w:jc w:val="both"/>
      </w:pPr>
      <w:bookmarkStart w:name="z780" w:id="686"/>
      <w:r>
        <w:rPr>
          <w:rFonts w:ascii="Times New Roman"/>
          <w:b w:val="false"/>
          <w:i w:val="false"/>
          <w:color w:val="000000"/>
          <w:sz w:val="28"/>
        </w:rPr>
        <w:t>
      _______________________________________________________________________</w:t>
      </w:r>
    </w:p>
    <w:bookmarkEnd w:id="686"/>
    <w:p>
      <w:pPr>
        <w:spacing w:after="0"/>
        <w:ind w:left="0"/>
        <w:jc w:val="both"/>
      </w:pPr>
      <w:r>
        <w:rPr>
          <w:rFonts w:ascii="Times New Roman"/>
          <w:b w:val="false"/>
          <w:i w:val="false"/>
          <w:color w:val="000000"/>
          <w:sz w:val="28"/>
        </w:rPr>
        <w:t xml:space="preserve"> /указать Ф. И. О. (при его наличии) услугополучателя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указать наименование услугодателя /</w:t>
      </w:r>
    </w:p>
    <w:p>
      <w:pPr>
        <w:spacing w:after="0"/>
        <w:ind w:left="0"/>
        <w:jc w:val="both"/>
      </w:pPr>
      <w:r>
        <w:rPr>
          <w:rFonts w:ascii="Times New Roman"/>
          <w:b w:val="false"/>
          <w:i w:val="false"/>
          <w:color w:val="000000"/>
          <w:sz w:val="28"/>
        </w:rPr>
        <w:t>Перечень принятых документов для участия в процедуре аттестации педагогов:</w:t>
      </w:r>
    </w:p>
    <w:p>
      <w:pPr>
        <w:spacing w:after="0"/>
        <w:ind w:left="0"/>
        <w:jc w:val="both"/>
      </w:pPr>
      <w:r>
        <w:rPr>
          <w:rFonts w:ascii="Times New Roman"/>
          <w:b w:val="false"/>
          <w:i w:val="false"/>
          <w:color w:val="000000"/>
          <w:sz w:val="28"/>
        </w:rPr>
        <w:t>1.__________________________________________________________</w:t>
      </w:r>
    </w:p>
    <w:p>
      <w:pPr>
        <w:spacing w:after="0"/>
        <w:ind w:left="0"/>
        <w:jc w:val="both"/>
      </w:pPr>
      <w:r>
        <w:rPr>
          <w:rFonts w:ascii="Times New Roman"/>
          <w:b w:val="false"/>
          <w:i w:val="false"/>
          <w:color w:val="000000"/>
          <w:sz w:val="28"/>
        </w:rPr>
        <w:t>2.__________________________________________________________</w:t>
      </w:r>
    </w:p>
    <w:p>
      <w:pPr>
        <w:spacing w:after="0"/>
        <w:ind w:left="0"/>
        <w:jc w:val="both"/>
      </w:pPr>
      <w:r>
        <w:rPr>
          <w:rFonts w:ascii="Times New Roman"/>
          <w:b w:val="false"/>
          <w:i w:val="false"/>
          <w:color w:val="000000"/>
          <w:sz w:val="28"/>
        </w:rPr>
        <w:t>3.__________________________________________________________</w:t>
      </w:r>
    </w:p>
    <w:p>
      <w:pPr>
        <w:spacing w:after="0"/>
        <w:ind w:left="0"/>
        <w:jc w:val="both"/>
      </w:pPr>
      <w:r>
        <w:rPr>
          <w:rFonts w:ascii="Times New Roman"/>
          <w:b w:val="false"/>
          <w:i w:val="false"/>
          <w:color w:val="000000"/>
          <w:sz w:val="28"/>
        </w:rPr>
        <w:t>Принял: ____________________________________________________</w:t>
      </w:r>
    </w:p>
    <w:p>
      <w:pPr>
        <w:spacing w:after="0"/>
        <w:ind w:left="0"/>
        <w:jc w:val="both"/>
      </w:pPr>
      <w:r>
        <w:rPr>
          <w:rFonts w:ascii="Times New Roman"/>
          <w:b w:val="false"/>
          <w:i w:val="false"/>
          <w:color w:val="000000"/>
          <w:sz w:val="28"/>
        </w:rPr>
        <w:t>(Ф.И.О. (при его наличии) исполнителя) (подпись, контактный телефон)</w:t>
      </w:r>
    </w:p>
    <w:p>
      <w:pPr>
        <w:spacing w:after="0"/>
        <w:ind w:left="0"/>
        <w:jc w:val="both"/>
      </w:pPr>
      <w:r>
        <w:rPr>
          <w:rFonts w:ascii="Times New Roman"/>
          <w:b w:val="false"/>
          <w:i w:val="false"/>
          <w:color w:val="000000"/>
          <w:sz w:val="28"/>
        </w:rPr>
        <w:t>"____" ___________20___года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w:t>
            </w:r>
            <w:r>
              <w:br/>
            </w:r>
            <w:r>
              <w:rPr>
                <w:rFonts w:ascii="Times New Roman"/>
                <w:b w:val="false"/>
                <w:i w:val="false"/>
                <w:color w:val="000000"/>
                <w:sz w:val="20"/>
              </w:rPr>
              <w:t>педагогов</w:t>
            </w:r>
          </w:p>
        </w:tc>
      </w:tr>
    </w:tbl>
    <w:bookmarkStart w:name="z782" w:id="687"/>
    <w:p>
      <w:pPr>
        <w:spacing w:after="0"/>
        <w:ind w:left="0"/>
        <w:jc w:val="left"/>
      </w:pPr>
      <w:r>
        <w:rPr>
          <w:rFonts w:ascii="Times New Roman"/>
          <w:b/>
          <w:i w:val="false"/>
          <w:color w:val="000000"/>
        </w:rPr>
        <w:t xml:space="preserve"> Акт приема-передачи портфолио</w:t>
      </w:r>
    </w:p>
    <w:bookmarkEnd w:id="687"/>
    <w:p>
      <w:pPr>
        <w:spacing w:after="0"/>
        <w:ind w:left="0"/>
        <w:jc w:val="both"/>
      </w:pPr>
      <w:bookmarkStart w:name="z783" w:id="688"/>
      <w:r>
        <w:rPr>
          <w:rFonts w:ascii="Times New Roman"/>
          <w:b w:val="false"/>
          <w:i w:val="false"/>
          <w:color w:val="000000"/>
          <w:sz w:val="28"/>
        </w:rPr>
        <w:t>
      "___"________ 20__ г.</w:t>
      </w:r>
    </w:p>
    <w:bookmarkEnd w:id="688"/>
    <w:p>
      <w:pPr>
        <w:spacing w:after="0"/>
        <w:ind w:left="0"/>
        <w:jc w:val="both"/>
      </w:pPr>
      <w:r>
        <w:rPr>
          <w:rFonts w:ascii="Times New Roman"/>
          <w:b w:val="false"/>
          <w:i w:val="false"/>
          <w:color w:val="000000"/>
          <w:sz w:val="28"/>
        </w:rPr>
        <w:t>Мы, нижеподписавшиеся, Председатель Экспертного совета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(соответствующий уровень) (Ф.И.О. (при его наличии)</w:t>
      </w:r>
    </w:p>
    <w:p>
      <w:pPr>
        <w:spacing w:after="0"/>
        <w:ind w:left="0"/>
        <w:jc w:val="both"/>
      </w:pPr>
      <w:r>
        <w:rPr>
          <w:rFonts w:ascii="Times New Roman"/>
          <w:b w:val="false"/>
          <w:i w:val="false"/>
          <w:color w:val="000000"/>
          <w:sz w:val="28"/>
        </w:rPr>
        <w:t>с одной стороны, и Председатель Комиссии</w:t>
      </w:r>
    </w:p>
    <w:p>
      <w:pPr>
        <w:spacing w:after="0"/>
        <w:ind w:left="0"/>
        <w:jc w:val="both"/>
      </w:pPr>
      <w:r>
        <w:rPr>
          <w:rFonts w:ascii="Times New Roman"/>
          <w:b w:val="false"/>
          <w:i w:val="false"/>
          <w:color w:val="000000"/>
          <w:sz w:val="28"/>
        </w:rPr>
        <w:t>_______________ _____________________________________________________</w:t>
      </w:r>
    </w:p>
    <w:p>
      <w:pPr>
        <w:spacing w:after="0"/>
        <w:ind w:left="0"/>
        <w:jc w:val="both"/>
      </w:pPr>
      <w:r>
        <w:rPr>
          <w:rFonts w:ascii="Times New Roman"/>
          <w:b w:val="false"/>
          <w:i w:val="false"/>
          <w:color w:val="000000"/>
          <w:sz w:val="28"/>
        </w:rPr>
        <w:t xml:space="preserve"> (соответствующий уровень) (Ф.И.О. (при его наличии)</w:t>
      </w:r>
    </w:p>
    <w:p>
      <w:pPr>
        <w:spacing w:after="0"/>
        <w:ind w:left="0"/>
        <w:jc w:val="both"/>
      </w:pPr>
      <w:r>
        <w:rPr>
          <w:rFonts w:ascii="Times New Roman"/>
          <w:b w:val="false"/>
          <w:i w:val="false"/>
          <w:color w:val="000000"/>
          <w:sz w:val="28"/>
        </w:rPr>
        <w:t>с другой стороны, составили акт о том, что были переданы и приняты портфолио</w:t>
      </w:r>
    </w:p>
    <w:p>
      <w:pPr>
        <w:spacing w:after="0"/>
        <w:ind w:left="0"/>
        <w:jc w:val="both"/>
      </w:pPr>
      <w:r>
        <w:rPr>
          <w:rFonts w:ascii="Times New Roman"/>
          <w:b w:val="false"/>
          <w:i w:val="false"/>
          <w:color w:val="000000"/>
          <w:sz w:val="28"/>
        </w:rPr>
        <w:t>(в электронном/бумажном формате):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Квалификационная категория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Заявляемая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84" w:id="689"/>
      <w:r>
        <w:rPr>
          <w:rFonts w:ascii="Times New Roman"/>
          <w:b w:val="false"/>
          <w:i w:val="false"/>
          <w:color w:val="000000"/>
          <w:sz w:val="28"/>
        </w:rPr>
        <w:t>
      Передал:</w:t>
      </w:r>
    </w:p>
    <w:bookmarkEnd w:id="689"/>
    <w:p>
      <w:pPr>
        <w:spacing w:after="0"/>
        <w:ind w:left="0"/>
        <w:jc w:val="both"/>
      </w:pPr>
      <w:r>
        <w:rPr>
          <w:rFonts w:ascii="Times New Roman"/>
          <w:b w:val="false"/>
          <w:i w:val="false"/>
          <w:color w:val="000000"/>
          <w:sz w:val="28"/>
        </w:rPr>
        <w:t>Председатель экспертной комиссии</w:t>
      </w:r>
    </w:p>
    <w:p>
      <w:pPr>
        <w:spacing w:after="0"/>
        <w:ind w:left="0"/>
        <w:jc w:val="both"/>
      </w:pPr>
      <w:r>
        <w:rPr>
          <w:rFonts w:ascii="Times New Roman"/>
          <w:b w:val="false"/>
          <w:i w:val="false"/>
          <w:color w:val="000000"/>
          <w:sz w:val="28"/>
        </w:rPr>
        <w:t>__________ _____________________________</w:t>
      </w:r>
    </w:p>
    <w:p>
      <w:pPr>
        <w:spacing w:after="0"/>
        <w:ind w:left="0"/>
        <w:jc w:val="both"/>
      </w:pPr>
      <w:r>
        <w:rPr>
          <w:rFonts w:ascii="Times New Roman"/>
          <w:b w:val="false"/>
          <w:i w:val="false"/>
          <w:color w:val="000000"/>
          <w:sz w:val="28"/>
        </w:rPr>
        <w:t>(подпись) (Ф.И.О. (при его наличии)</w:t>
      </w:r>
    </w:p>
    <w:p>
      <w:pPr>
        <w:spacing w:after="0"/>
        <w:ind w:left="0"/>
        <w:jc w:val="both"/>
      </w:pPr>
      <w:r>
        <w:rPr>
          <w:rFonts w:ascii="Times New Roman"/>
          <w:b w:val="false"/>
          <w:i w:val="false"/>
          <w:color w:val="000000"/>
          <w:sz w:val="28"/>
        </w:rPr>
        <w:t>Принял:</w:t>
      </w:r>
    </w:p>
    <w:p>
      <w:pPr>
        <w:spacing w:after="0"/>
        <w:ind w:left="0"/>
        <w:jc w:val="both"/>
      </w:pPr>
      <w:r>
        <w:rPr>
          <w:rFonts w:ascii="Times New Roman"/>
          <w:b w:val="false"/>
          <w:i w:val="false"/>
          <w:color w:val="000000"/>
          <w:sz w:val="28"/>
        </w:rPr>
        <w:t>Председатель Комиссии</w:t>
      </w:r>
    </w:p>
    <w:p>
      <w:pPr>
        <w:spacing w:after="0"/>
        <w:ind w:left="0"/>
        <w:jc w:val="both"/>
      </w:pPr>
      <w:r>
        <w:rPr>
          <w:rFonts w:ascii="Times New Roman"/>
          <w:b w:val="false"/>
          <w:i w:val="false"/>
          <w:color w:val="000000"/>
          <w:sz w:val="28"/>
        </w:rPr>
        <w:t>_______________ ________________________</w:t>
      </w:r>
    </w:p>
    <w:p>
      <w:pPr>
        <w:spacing w:after="0"/>
        <w:ind w:left="0"/>
        <w:jc w:val="both"/>
      </w:pPr>
      <w:r>
        <w:rPr>
          <w:rFonts w:ascii="Times New Roman"/>
          <w:b w:val="false"/>
          <w:i w:val="false"/>
          <w:color w:val="000000"/>
          <w:sz w:val="28"/>
        </w:rPr>
        <w:t>(подпись) (Ф.И.О.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w:t>
            </w:r>
            <w:r>
              <w:br/>
            </w:r>
            <w:r>
              <w:rPr>
                <w:rFonts w:ascii="Times New Roman"/>
                <w:b w:val="false"/>
                <w:i w:val="false"/>
                <w:color w:val="000000"/>
                <w:sz w:val="20"/>
              </w:rPr>
              <w:t>педагогов</w:t>
            </w:r>
          </w:p>
        </w:tc>
      </w:tr>
    </w:tbl>
    <w:bookmarkStart w:name="z786" w:id="690"/>
    <w:p>
      <w:pPr>
        <w:spacing w:after="0"/>
        <w:ind w:left="0"/>
        <w:jc w:val="left"/>
      </w:pPr>
      <w:r>
        <w:rPr>
          <w:rFonts w:ascii="Times New Roman"/>
          <w:b/>
          <w:i w:val="false"/>
          <w:color w:val="000000"/>
        </w:rPr>
        <w:t xml:space="preserve"> Критерии оценивания портфолио педагога организации дошкольного воспитания</w:t>
      </w:r>
      <w:r>
        <w:br/>
      </w:r>
      <w:r>
        <w:rPr>
          <w:rFonts w:ascii="Times New Roman"/>
          <w:b/>
          <w:i w:val="false"/>
          <w:color w:val="000000"/>
        </w:rPr>
        <w:t>и обучения на присвоение (подтверждение) квалификационной категории</w:t>
      </w:r>
    </w:p>
    <w:bookmarkEnd w:id="6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Квалификационная категория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оценивания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Педагог-эксперт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Педагог-исследователь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Педагог-мастер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Сформированность умений и навыков воспитанников за последние три учебных года. С учетом динамики сформированности умений и навыков (стартовый/промежуточный/итоговый)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повышения уровня сформированности умений и навыков у воспитанников - на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повышения уровня сформированности умений и навыков у воспитанников - на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повышения уровня сформированности умений и навыков у воспитанников - на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повышения уровня сформированности умений и навыков у воспитанников - на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проведения занятий2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Видеозапись занятия (продолжительностью 10 минут. Основное требование: без монтажа, аудио- видео склеиваний) с листом наблюдения и анализом занятия методиста, руководителя организации образования (не менее 2-х занятий за текущий учебный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Видеозапись занятия (продолжительностью 10 минут. Основное требование: без монтажа, аудио- видео склеиваний) с листом наблюдения и анализом занятия методиста, руководителя организации образования (не менее 2-х занятий за текущий учебный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Видеозапись занятия (продолжительностью 10 минут. Основное требование: без монтажа, аудио- видео склеиваний) с листом наблюдения и анализом занятия методиста, руководителя организации образования (не менее 3-х занятий за текущий учебный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Видеозапись занятия (продолжительностью 10 минут. Основное требование: без монтажа, аудио- видео склеиваний) с листом наблюдения и анализом занятия методиста, руководителя организации образования (не менее 3-х занятий за текущий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Достижения педагога в профессиональных конкурсах или олимпиадах в соответствии с </w:t>
            </w:r>
            <w:r>
              <w:rPr>
                <w:rFonts w:ascii="Times New Roman"/>
                <w:b w:val="false"/>
                <w:i w:val="false"/>
                <w:color w:val="000000"/>
                <w:sz w:val="20"/>
              </w:rPr>
              <w:t>приказом</w:t>
            </w:r>
            <w:r>
              <w:rPr>
                <w:rFonts w:ascii="Times New Roman"/>
                <w:b w:val="false"/>
                <w:i w:val="false"/>
                <w:color w:val="000000"/>
                <w:sz w:val="20"/>
              </w:rPr>
              <w:t xml:space="preserve"> Министра образования и науки Республики Казахстан от 7 декабря 2011 года № 514 "Об утверждении Перечня республиканских и международных олимпиад и конкурсов научных проектов (научных соревнований) по общеобразовательным предметам, конкурсов исполнителей, конкурсов профессионального мастерства и спортивных соревнований" (зарегистрирован в Реестре государственной регистрации нормативных правовых актов № 7355) (далее – приказ №514)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Победитель или призер, или участник. Уровень области/городов республиканского значения и столицы (при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Победитель или призер профессиональных конкурсов, проводимых по плану управления образования области или на республиканском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Победитель или призер профессиональных конкурсов, проводимых на республиканском уровне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Обобщение педагогического опыта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выступление на семинарах, конференциях, форумах на уровне области/городов (представляются копии программы, публикации в сборнике) или разработка методических материалов (представляется решение учебно-методического совета соответствующего уровня или свидетельство об авторском праве) или документ о внесении опыта в банк данных соответствующего уровня или наличие свидетельства об авторском праве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выступление на семинарах, конференциях, форумах на уровне республики (международный) (представляются копии программы, публикации в сборнике) или авторские разработки или документ о внесении опыта в банк данных соответствующего уровня или наличие свидетельства об авторском праве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выписки из протокола заседания педагогического совета согласно приложению 29 к настоящим Правилам</w:t>
            </w:r>
          </w:p>
        </w:tc>
      </w:tr>
    </w:tbl>
    <w:bookmarkStart w:name="z787" w:id="69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Информация о динамике сформированности умений и навыков (стартовый/промежуточный/итоговый) выгружается из НОБД или предоставляется в электронном формате - сканированный вариант за подписью первого руководителя. Ответственность за достоверность данных несут педагог и руководитель.</w:t>
      </w:r>
    </w:p>
    <w:bookmarkEnd w:id="691"/>
    <w:bookmarkStart w:name="z788" w:id="69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Рекомендуемые требования к видео записи занятия:</w:t>
      </w:r>
    </w:p>
    <w:bookmarkEnd w:id="692"/>
    <w:bookmarkStart w:name="z789" w:id="693"/>
    <w:p>
      <w:pPr>
        <w:spacing w:after="0"/>
        <w:ind w:left="0"/>
        <w:jc w:val="both"/>
      </w:pPr>
      <w:r>
        <w:rPr>
          <w:rFonts w:ascii="Times New Roman"/>
          <w:b w:val="false"/>
          <w:i w:val="false"/>
          <w:color w:val="000000"/>
          <w:sz w:val="28"/>
        </w:rPr>
        <w:t>
      указывается ФИО аттестуемого, место работы, должность, группа, учебные цели, тема занятия;</w:t>
      </w:r>
    </w:p>
    <w:bookmarkEnd w:id="693"/>
    <w:bookmarkStart w:name="z790" w:id="694"/>
    <w:p>
      <w:pPr>
        <w:spacing w:after="0"/>
        <w:ind w:left="0"/>
        <w:jc w:val="both"/>
      </w:pPr>
      <w:r>
        <w:rPr>
          <w:rFonts w:ascii="Times New Roman"/>
          <w:b w:val="false"/>
          <w:i w:val="false"/>
          <w:color w:val="000000"/>
          <w:sz w:val="28"/>
        </w:rPr>
        <w:t>
      отсутствуют водяные знаки, посторонние надписи или реклама;</w:t>
      </w:r>
    </w:p>
    <w:bookmarkEnd w:id="694"/>
    <w:bookmarkStart w:name="z791" w:id="695"/>
    <w:p>
      <w:pPr>
        <w:spacing w:after="0"/>
        <w:ind w:left="0"/>
        <w:jc w:val="both"/>
      </w:pPr>
      <w:r>
        <w:rPr>
          <w:rFonts w:ascii="Times New Roman"/>
          <w:b w:val="false"/>
          <w:i w:val="false"/>
          <w:color w:val="000000"/>
          <w:sz w:val="28"/>
        </w:rPr>
        <w:t>
      отсутствуют посторонние звуковые шумы;</w:t>
      </w:r>
    </w:p>
    <w:bookmarkEnd w:id="695"/>
    <w:bookmarkStart w:name="z792" w:id="696"/>
    <w:p>
      <w:pPr>
        <w:spacing w:after="0"/>
        <w:ind w:left="0"/>
        <w:jc w:val="both"/>
      </w:pPr>
      <w:r>
        <w:rPr>
          <w:rFonts w:ascii="Times New Roman"/>
          <w:b w:val="false"/>
          <w:i w:val="false"/>
          <w:color w:val="000000"/>
          <w:sz w:val="28"/>
        </w:rPr>
        <w:t>
      рекомендуемое разрешение видео урока 1280х720 (720Р)</w:t>
      </w:r>
    </w:p>
    <w:bookmarkEnd w:id="696"/>
    <w:bookmarkStart w:name="z793" w:id="697"/>
    <w:p>
      <w:pPr>
        <w:spacing w:after="0"/>
        <w:ind w:left="0"/>
        <w:jc w:val="both"/>
      </w:pPr>
      <w:r>
        <w:rPr>
          <w:rFonts w:ascii="Times New Roman"/>
          <w:b w:val="false"/>
          <w:i w:val="false"/>
          <w:color w:val="000000"/>
          <w:sz w:val="28"/>
        </w:rPr>
        <w:t>
      речь соответствует нормам современного казахского, русского или иностранного языка (например, на уроках английского языка);</w:t>
      </w:r>
    </w:p>
    <w:bookmarkEnd w:id="697"/>
    <w:bookmarkStart w:name="z794" w:id="698"/>
    <w:p>
      <w:pPr>
        <w:spacing w:after="0"/>
        <w:ind w:left="0"/>
        <w:jc w:val="both"/>
      </w:pPr>
      <w:r>
        <w:rPr>
          <w:rFonts w:ascii="Times New Roman"/>
          <w:b w:val="false"/>
          <w:i w:val="false"/>
          <w:color w:val="000000"/>
          <w:sz w:val="28"/>
        </w:rPr>
        <w:t>
      видео предоставляется в одном из популярных и распространенных форматов видео файлов.avi или .mp4</w:t>
      </w:r>
    </w:p>
    <w:bookmarkEnd w:id="698"/>
    <w:bookmarkStart w:name="z795" w:id="699"/>
    <w:p>
      <w:pPr>
        <w:spacing w:after="0"/>
        <w:ind w:left="0"/>
        <w:jc w:val="both"/>
      </w:pPr>
      <w:r>
        <w:rPr>
          <w:rFonts w:ascii="Times New Roman"/>
          <w:b w:val="false"/>
          <w:i w:val="false"/>
          <w:color w:val="000000"/>
          <w:sz w:val="28"/>
        </w:rPr>
        <w:t>
      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bookmarkEnd w:id="699"/>
    <w:bookmarkStart w:name="z796" w:id="700"/>
    <w:p>
      <w:pPr>
        <w:spacing w:after="0"/>
        <w:ind w:left="0"/>
        <w:jc w:val="left"/>
      </w:pPr>
      <w:r>
        <w:rPr>
          <w:rFonts w:ascii="Times New Roman"/>
          <w:b/>
          <w:i w:val="false"/>
          <w:color w:val="000000"/>
        </w:rPr>
        <w:t xml:space="preserve"> Критерии оценивания портфолио педагога организаций общего среднего образования на присвоение (подтверждение) квалификационной категории</w:t>
      </w:r>
    </w:p>
    <w:bookmarkEnd w:id="7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оценивания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Квалификационная категория</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Педагог-эксперт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Педагог-исследователь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Педагог-мастер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701"/>
          <w:p>
            <w:pPr>
              <w:spacing w:after="20"/>
              <w:ind w:left="20"/>
              <w:jc w:val="both"/>
            </w:pPr>
            <w:r>
              <w:rPr>
                <w:rFonts w:ascii="Times New Roman"/>
                <w:b w:val="false"/>
                <w:i w:val="false"/>
                <w:color w:val="000000"/>
                <w:sz w:val="20"/>
              </w:rPr>
              <w:t>
Качество знаний</w:t>
            </w:r>
          </w:p>
          <w:bookmarkEnd w:id="701"/>
          <w:p>
            <w:pPr>
              <w:spacing w:after="20"/>
              <w:ind w:left="20"/>
              <w:jc w:val="both"/>
            </w:pPr>
            <w:r>
              <w:rPr>
                <w:rFonts w:ascii="Times New Roman"/>
                <w:b w:val="false"/>
                <w:i w:val="false"/>
                <w:color w:val="000000"/>
                <w:sz w:val="20"/>
              </w:rPr>
              <w:t>
обучающихся за последние три учебных года. С учетом динамики качества знаний (четверть/полугодие)</w:t>
            </w:r>
            <w:r>
              <w:rPr>
                <w:rFonts w:ascii="Times New Roman"/>
                <w:b w:val="false"/>
                <w:i w:val="false"/>
                <w:color w:val="000000"/>
                <w:vertAlign w:val="superscript"/>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роста качества знаний - на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роста качества знаний - на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роста качества знаний - на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роста качества знаний - на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со слабоуспевающими учащимися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обучаемости – на уменьшение или на увеличение. Работа по предупреждению неуспеваемости (наличие плана работы, анализ и выявление (1 раз на начало учебного года), анкетирование (1 раз в конце учебного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обучаемости – на уменьшение или на увеличение. Работа по предупреждению неуспеваемости (наличие плана работы, анализ и выявление (1 раз на начало учебного года), анкетирование (1 раз в конце учебного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обучаемости – на уменьшение или на увеличение. Работа по предупреждению неуспеваемости (наличие плана работы, анализ и выявление (1 раз на начало учебного года), анкетирование (1 раз в конце учебного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обучаемости – на уменьшение или на увеличение. Работа по предупреждению неуспеваемости (наличие плана работы, анализ и выявление (1 раз на начало учебного года), анкетирование (1 раз в конце учебного года)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преподавания</w:t>
            </w:r>
            <w:r>
              <w:rPr>
                <w:rFonts w:ascii="Times New Roman"/>
                <w:b w:val="false"/>
                <w:i w:val="false"/>
                <w:color w:val="000000"/>
                <w:vertAlign w:val="superscript"/>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Видеозапись урока (продолжительностью 10 минут. Основное требование: без монтажа, аудио- видео склеиваний) с листом наблюдения и анализом урока заместителя руководителя и руководителя организации образования, (не менее 2-х уроков за текущий учебный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Видеозапись урока (продолжительностью 10 минут. Основное требование: без монтажа, аудио- видео склеиваний) с листом наблюдения и анализом урока заместителя руководителя и руководителя организации образования (не менее 2-х уроков за текущий учебный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Видеозапись урока (продолжительностью 10 минут. Основное требование: без монтажа, аудио- видео склеиваний) с листом наблюдения и анализом урока заместителя руководителя и руководителя организации образования (не менее 3-х уроков за текущий учебный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Видеозапись урока (продолжительностью 10 минут. Основное требование: без монтажа, аудио- видео склеиваний) с листом наблюдения и анализом урока заместителя руководителя и руководителя организации образования (не менее 3-х уроков за текущий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Достижения, обучающихся в конкурсах или олимпиадах, или соревнованиях в соответствии с </w:t>
            </w:r>
            <w:r>
              <w:rPr>
                <w:rFonts w:ascii="Times New Roman"/>
                <w:b w:val="false"/>
                <w:i w:val="false"/>
                <w:color w:val="000000"/>
                <w:sz w:val="20"/>
              </w:rPr>
              <w:t>приказом № 514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Победитель или призер, или участник. Уровень района/города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Победитель или призер, или участник. Уровень области/городов республиканского значения и столицы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Победитель или призер, или участник Уровень области/городов республиканского значения и столицы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Победитель или призер, или участник Республиканский или международный уровень</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Достижения педагога в профессиональных конкурсах или олимпиадах в соответствии с </w:t>
            </w:r>
            <w:r>
              <w:rPr>
                <w:rFonts w:ascii="Times New Roman"/>
                <w:b w:val="false"/>
                <w:i w:val="false"/>
                <w:color w:val="000000"/>
                <w:sz w:val="20"/>
              </w:rPr>
              <w:t>приказом №514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Победитель или призер, или участник. Уровень области/городов республиканского значения и столицы (при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Победитель или призер, или участник. Уровень области/городов республиканского значения и столицы (при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Победитель или призер, или участник. Республиканский или международный уровень (при наличии)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Обобщение педагогического опыта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выступление на семинарах, конференциях, форумах на уровне области/городов (представляются копии программы, публикации в сборнике) или разработка методических материалов (представляется решение учебно-методического совета соответствующего уровня (при управлении образования) или свидетельство об авторском праве) или документ о внесении опыта в банк данных соответствующего уровня (при управлении образования) или наличие свидетельства об авторском праве (управлением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выступление на семинарах, конференциях, форумах на уровне республики (международный) (представляются копии программы, публикации в сборнике) или авторские разработки или документ о внесении опыта в банк данных соответствующего уровня или наличие свидетельства об авторском праве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выписки из протокола заседания педагогического совета согласно приложению 29 к настоящим Правилам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для педагогов по предметам "Цифровая грамотность", "Информатика" - документ о прохождении дополнительного обучения по программам: "Основы программирования в Пайтон (Python)", "Обучение работе с Майкрософт (Microsoft)" (при наличии)</w:t>
            </w:r>
          </w:p>
        </w:tc>
      </w:tr>
    </w:tbl>
    <w:bookmarkStart w:name="z798" w:id="70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Информация о динамике качества знания (четверть/полугодие) обучающихся выгружается из автоматизированных информационных систем или НОБД. В случае их отсутствия информация предоставляется в электронном формате - сканированный вариант за подписью первого руководителя.</w:t>
      </w:r>
    </w:p>
    <w:bookmarkEnd w:id="702"/>
    <w:bookmarkStart w:name="z799" w:id="703"/>
    <w:p>
      <w:pPr>
        <w:spacing w:after="0"/>
        <w:ind w:left="0"/>
        <w:jc w:val="both"/>
      </w:pPr>
      <w:r>
        <w:rPr>
          <w:rFonts w:ascii="Times New Roman"/>
          <w:b w:val="false"/>
          <w:i w:val="false"/>
          <w:color w:val="000000"/>
          <w:sz w:val="28"/>
        </w:rPr>
        <w:t>
      Ответственность за достоверность данных несут педагог и руководитель.</w:t>
      </w:r>
    </w:p>
    <w:bookmarkEnd w:id="703"/>
    <w:bookmarkStart w:name="z800" w:id="70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Рекомендуемые требования к видео записи урока:</w:t>
      </w:r>
    </w:p>
    <w:bookmarkEnd w:id="704"/>
    <w:bookmarkStart w:name="z801" w:id="705"/>
    <w:p>
      <w:pPr>
        <w:spacing w:after="0"/>
        <w:ind w:left="0"/>
        <w:jc w:val="both"/>
      </w:pPr>
      <w:r>
        <w:rPr>
          <w:rFonts w:ascii="Times New Roman"/>
          <w:b w:val="false"/>
          <w:i w:val="false"/>
          <w:color w:val="000000"/>
          <w:sz w:val="28"/>
        </w:rPr>
        <w:t>
      указывается ФИО аттестуемого, место работы, должность, предмет, класс, учебные цели, тема урока;</w:t>
      </w:r>
    </w:p>
    <w:bookmarkEnd w:id="705"/>
    <w:bookmarkStart w:name="z802" w:id="706"/>
    <w:p>
      <w:pPr>
        <w:spacing w:after="0"/>
        <w:ind w:left="0"/>
        <w:jc w:val="both"/>
      </w:pPr>
      <w:r>
        <w:rPr>
          <w:rFonts w:ascii="Times New Roman"/>
          <w:b w:val="false"/>
          <w:i w:val="false"/>
          <w:color w:val="000000"/>
          <w:sz w:val="28"/>
        </w:rPr>
        <w:t>
      отсутствуют водяные знаки, посторонние надписи или реклама;</w:t>
      </w:r>
    </w:p>
    <w:bookmarkEnd w:id="706"/>
    <w:bookmarkStart w:name="z803" w:id="707"/>
    <w:p>
      <w:pPr>
        <w:spacing w:after="0"/>
        <w:ind w:left="0"/>
        <w:jc w:val="both"/>
      </w:pPr>
      <w:r>
        <w:rPr>
          <w:rFonts w:ascii="Times New Roman"/>
          <w:b w:val="false"/>
          <w:i w:val="false"/>
          <w:color w:val="000000"/>
          <w:sz w:val="28"/>
        </w:rPr>
        <w:t>
      отсутствуют посторонние звуковые шумы;</w:t>
      </w:r>
    </w:p>
    <w:bookmarkEnd w:id="707"/>
    <w:bookmarkStart w:name="z804" w:id="708"/>
    <w:p>
      <w:pPr>
        <w:spacing w:after="0"/>
        <w:ind w:left="0"/>
        <w:jc w:val="both"/>
      </w:pPr>
      <w:r>
        <w:rPr>
          <w:rFonts w:ascii="Times New Roman"/>
          <w:b w:val="false"/>
          <w:i w:val="false"/>
          <w:color w:val="000000"/>
          <w:sz w:val="28"/>
        </w:rPr>
        <w:t>
      рекомендуемое разрешение видео урока 1280х720 (720Р)</w:t>
      </w:r>
    </w:p>
    <w:bookmarkEnd w:id="708"/>
    <w:bookmarkStart w:name="z805" w:id="709"/>
    <w:p>
      <w:pPr>
        <w:spacing w:after="0"/>
        <w:ind w:left="0"/>
        <w:jc w:val="both"/>
      </w:pPr>
      <w:r>
        <w:rPr>
          <w:rFonts w:ascii="Times New Roman"/>
          <w:b w:val="false"/>
          <w:i w:val="false"/>
          <w:color w:val="000000"/>
          <w:sz w:val="28"/>
        </w:rPr>
        <w:t>
      речь соответствует нормам современного казахского, русского или иностранного языка (например, на уроках английского языка);</w:t>
      </w:r>
    </w:p>
    <w:bookmarkEnd w:id="709"/>
    <w:bookmarkStart w:name="z806" w:id="710"/>
    <w:p>
      <w:pPr>
        <w:spacing w:after="0"/>
        <w:ind w:left="0"/>
        <w:jc w:val="both"/>
      </w:pPr>
      <w:r>
        <w:rPr>
          <w:rFonts w:ascii="Times New Roman"/>
          <w:b w:val="false"/>
          <w:i w:val="false"/>
          <w:color w:val="000000"/>
          <w:sz w:val="28"/>
        </w:rPr>
        <w:t>
      видео предоставляется в одном из популярных и распространенных форматов видео файлов.avi или .mp4</w:t>
      </w:r>
    </w:p>
    <w:bookmarkEnd w:id="710"/>
    <w:bookmarkStart w:name="z807" w:id="711"/>
    <w:p>
      <w:pPr>
        <w:spacing w:after="0"/>
        <w:ind w:left="0"/>
        <w:jc w:val="both"/>
      </w:pPr>
      <w:r>
        <w:rPr>
          <w:rFonts w:ascii="Times New Roman"/>
          <w:b w:val="false"/>
          <w:i w:val="false"/>
          <w:color w:val="000000"/>
          <w:sz w:val="28"/>
        </w:rPr>
        <w:t>
      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bookmarkEnd w:id="711"/>
    <w:bookmarkStart w:name="z808" w:id="712"/>
    <w:p>
      <w:pPr>
        <w:spacing w:after="0"/>
        <w:ind w:left="0"/>
        <w:jc w:val="both"/>
      </w:pPr>
      <w:r>
        <w:rPr>
          <w:rFonts w:ascii="Times New Roman"/>
          <w:b w:val="false"/>
          <w:i w:val="false"/>
          <w:color w:val="000000"/>
          <w:sz w:val="28"/>
        </w:rPr>
        <w:t>
      Документы, подтверждающие достижения обучающихся/воспитанников, рассматриваются аттестационной комиссией на официальных сайтах управлений образования и РНПЦ "Дарын".</w:t>
      </w:r>
    </w:p>
    <w:bookmarkEnd w:id="712"/>
    <w:bookmarkStart w:name="z809" w:id="713"/>
    <w:p>
      <w:pPr>
        <w:spacing w:after="0"/>
        <w:ind w:left="0"/>
        <w:jc w:val="left"/>
      </w:pPr>
      <w:r>
        <w:rPr>
          <w:rFonts w:ascii="Times New Roman"/>
          <w:b/>
          <w:i w:val="false"/>
          <w:color w:val="000000"/>
        </w:rPr>
        <w:t xml:space="preserve"> Критерии оценивания портфолио педагога организаций дополнительного образования на присвоение (подтверждение) квалификационной категории</w:t>
      </w:r>
    </w:p>
    <w:bookmarkEnd w:id="7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оценивания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Квалификационная категория</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Педагог-эксперт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Педагог-исследователь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Педагог-мастер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 w:id="714"/>
          <w:p>
            <w:pPr>
              <w:spacing w:after="20"/>
              <w:ind w:left="20"/>
              <w:jc w:val="both"/>
            </w:pPr>
            <w:r>
              <w:rPr>
                <w:rFonts w:ascii="Times New Roman"/>
                <w:b w:val="false"/>
                <w:i w:val="false"/>
                <w:color w:val="000000"/>
                <w:sz w:val="20"/>
              </w:rPr>
              <w:t>
Уровень освоения выбранной образовательной программы обучающимися, воспитанниками (согласно разработанному диагностическому инструментарию)</w:t>
            </w:r>
          </w:p>
          <w:bookmarkEnd w:id="714"/>
          <w:p>
            <w:pPr>
              <w:spacing w:after="20"/>
              <w:ind w:left="20"/>
              <w:jc w:val="both"/>
            </w:pPr>
            <w:r>
              <w:rPr>
                <w:rFonts w:ascii="Times New Roman"/>
                <w:b w:val="false"/>
                <w:i w:val="false"/>
                <w:color w:val="000000"/>
                <w:sz w:val="20"/>
              </w:rPr>
              <w:t>
за последние три года</w:t>
            </w:r>
            <w:r>
              <w:rPr>
                <w:rFonts w:ascii="Times New Roman"/>
                <w:b w:val="false"/>
                <w:i w:val="false"/>
                <w:color w:val="000000"/>
                <w:vertAlign w:val="superscript"/>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освоение программы не менее 40% обучающимися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освоение программы не менее 50% обучающимися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освоение программы не менее 60% обучающимися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освоение программы не менее 70% обучающимися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преподавания</w:t>
            </w:r>
            <w:r>
              <w:rPr>
                <w:rFonts w:ascii="Times New Roman"/>
                <w:b w:val="false"/>
                <w:i w:val="false"/>
                <w:color w:val="000000"/>
                <w:vertAlign w:val="superscript"/>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Видеозапись занятия (продолжительностью 10 минут. Основное требование: без монтажа, аудио- видео склеиваний) с листом наблюдения и анализом занятия заместителя руководителя, методиста (при наличии) и руководителя организации образования, (не менее 2-х занятий за текущий учебный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Видеозапись занятия (продолжительностью 10 минут. Основное требование: без монтажа, аудио- видео склеиваний) с листом наблюдения и анализом занятия заместителя руководителя, методиста (при наличии) и руководителя организации образования (не менее 2-х занятий за текущий учебный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Видеозапись занятия (продолжительностью 10 минут. Основное требование: без монтажа, аудио- видео склеиваний) с листом наблюдения и анализом занятия заместителя руководителя, методиста (при наличии) и руководителя организации образования (не менее 3-х занятий за текущий учебный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Видеозапись занятия (продолжительностью 10 минут. Основное требование: без монтажа, аудио- видео склеиваний)с листом наблюдения и анализом занятия заместителя руководителя, методиста (при наличии) и руководителя организации образования (не менее 3-х занятий за текущий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Достижения воспитанников в творческих конкурсах или соревнованиях, или олимпиадах в соответствии с приказом № 514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Победитель или призер, или участник. Уровень района/города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Победитель или призер, или участник. Уровень области/городов республиканского значения и столицы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Победитель или призер, или участник. Уровень области/городов республиканского значения и столицы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715"/>
          <w:p>
            <w:pPr>
              <w:spacing w:after="20"/>
              <w:ind w:left="20"/>
              <w:jc w:val="both"/>
            </w:pPr>
            <w:r>
              <w:rPr>
                <w:rFonts w:ascii="Times New Roman"/>
                <w:b w:val="false"/>
                <w:i w:val="false"/>
                <w:color w:val="000000"/>
                <w:sz w:val="20"/>
              </w:rPr>
              <w:t>
Победитель или призер, или участник.</w:t>
            </w:r>
          </w:p>
          <w:bookmarkEnd w:id="715"/>
          <w:p>
            <w:pPr>
              <w:spacing w:after="20"/>
              <w:ind w:left="20"/>
              <w:jc w:val="both"/>
            </w:pPr>
            <w:r>
              <w:rPr>
                <w:rFonts w:ascii="Times New Roman"/>
                <w:b w:val="false"/>
                <w:i w:val="false"/>
                <w:color w:val="000000"/>
                <w:sz w:val="20"/>
              </w:rPr>
              <w:t>
Республиканский или международный уровень</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Достижения педагога в профессиональных конкурсах или олимпиадах в соответствии с приказом № 514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Победитель или призер, или участник. Уровень области/городов республиканского значения и столицы (при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Победитель или призер, или участник. Уровень области/городов республиканского значения и столицы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 w:id="716"/>
          <w:p>
            <w:pPr>
              <w:spacing w:after="20"/>
              <w:ind w:left="20"/>
              <w:jc w:val="both"/>
            </w:pPr>
            <w:r>
              <w:rPr>
                <w:rFonts w:ascii="Times New Roman"/>
                <w:b w:val="false"/>
                <w:i w:val="false"/>
                <w:color w:val="000000"/>
                <w:sz w:val="20"/>
              </w:rPr>
              <w:t>
Победитель или призер, или участник.</w:t>
            </w:r>
          </w:p>
          <w:bookmarkEnd w:id="716"/>
          <w:p>
            <w:pPr>
              <w:spacing w:after="20"/>
              <w:ind w:left="20"/>
              <w:jc w:val="both"/>
            </w:pPr>
            <w:r>
              <w:rPr>
                <w:rFonts w:ascii="Times New Roman"/>
                <w:b w:val="false"/>
                <w:i w:val="false"/>
                <w:color w:val="000000"/>
                <w:sz w:val="20"/>
              </w:rPr>
              <w:t>
Республиканский или международный уровень</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Обобщение педагогического опыта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выступление на семинарах, конференциях, форумах на уровне области/городов (представляются копии программы, публикации в сборнике) или разработка методических материалов (представляется решение учебно-методического совета соответствующего уровня или свидетельство об авторском праве) или 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 охраняемые авторским правом, на разработанные материалы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выступление на семинарах, конференциях, форумах на уровне республики (международный) (представляются копии программы, публикации в сборнике) или авторские разработки или 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 охраняемые авторским правом, на разработанные материалы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выписки из протокола заседания педагогического совета согласно приложению 29 к настоящим Правилам</w:t>
            </w:r>
          </w:p>
        </w:tc>
      </w:tr>
    </w:tbl>
    <w:bookmarkStart w:name="z813" w:id="71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Диагностический инструментарий для каждой образовательной программы разрабатывается организацией дополнительного образования. Информация об освоении выбранной образовательной программы обучающимися, воспитанниками выгружается из НОБД или предоставляется в электронном формате - сканированный вариант за подписью первого руководителя. Ответственность за достоверность данных несут педагог и руководитель.</w:t>
      </w:r>
    </w:p>
    <w:bookmarkEnd w:id="717"/>
    <w:bookmarkStart w:name="z814" w:id="71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Рекомендуемые требования к видео записи занятия:</w:t>
      </w:r>
    </w:p>
    <w:bookmarkEnd w:id="718"/>
    <w:bookmarkStart w:name="z815" w:id="719"/>
    <w:p>
      <w:pPr>
        <w:spacing w:after="0"/>
        <w:ind w:left="0"/>
        <w:jc w:val="both"/>
      </w:pPr>
      <w:r>
        <w:rPr>
          <w:rFonts w:ascii="Times New Roman"/>
          <w:b w:val="false"/>
          <w:i w:val="false"/>
          <w:color w:val="000000"/>
          <w:sz w:val="28"/>
        </w:rPr>
        <w:t>
      указывается ФИО аттестуемого, место работы, должность, предмет, класс, учебные цели, тема урока;</w:t>
      </w:r>
    </w:p>
    <w:bookmarkEnd w:id="719"/>
    <w:bookmarkStart w:name="z816" w:id="720"/>
    <w:p>
      <w:pPr>
        <w:spacing w:after="0"/>
        <w:ind w:left="0"/>
        <w:jc w:val="both"/>
      </w:pPr>
      <w:r>
        <w:rPr>
          <w:rFonts w:ascii="Times New Roman"/>
          <w:b w:val="false"/>
          <w:i w:val="false"/>
          <w:color w:val="000000"/>
          <w:sz w:val="28"/>
        </w:rPr>
        <w:t>
      отсутствуют водяные знаки, посторонние надписи или реклама;</w:t>
      </w:r>
    </w:p>
    <w:bookmarkEnd w:id="720"/>
    <w:bookmarkStart w:name="z817" w:id="721"/>
    <w:p>
      <w:pPr>
        <w:spacing w:after="0"/>
        <w:ind w:left="0"/>
        <w:jc w:val="both"/>
      </w:pPr>
      <w:r>
        <w:rPr>
          <w:rFonts w:ascii="Times New Roman"/>
          <w:b w:val="false"/>
          <w:i w:val="false"/>
          <w:color w:val="000000"/>
          <w:sz w:val="28"/>
        </w:rPr>
        <w:t>
      отсутствуют посторонние звуковые шумы;</w:t>
      </w:r>
    </w:p>
    <w:bookmarkEnd w:id="721"/>
    <w:bookmarkStart w:name="z818" w:id="722"/>
    <w:p>
      <w:pPr>
        <w:spacing w:after="0"/>
        <w:ind w:left="0"/>
        <w:jc w:val="both"/>
      </w:pPr>
      <w:r>
        <w:rPr>
          <w:rFonts w:ascii="Times New Roman"/>
          <w:b w:val="false"/>
          <w:i w:val="false"/>
          <w:color w:val="000000"/>
          <w:sz w:val="28"/>
        </w:rPr>
        <w:t>
      рекомендуемое разрешение видео урока 1280х720 (720Р)</w:t>
      </w:r>
    </w:p>
    <w:bookmarkEnd w:id="722"/>
    <w:bookmarkStart w:name="z819" w:id="723"/>
    <w:p>
      <w:pPr>
        <w:spacing w:after="0"/>
        <w:ind w:left="0"/>
        <w:jc w:val="both"/>
      </w:pPr>
      <w:r>
        <w:rPr>
          <w:rFonts w:ascii="Times New Roman"/>
          <w:b w:val="false"/>
          <w:i w:val="false"/>
          <w:color w:val="000000"/>
          <w:sz w:val="28"/>
        </w:rPr>
        <w:t>
      речь соответствует нормам современного казахский, русского или иностранного языка (например, на уроках английского языка);</w:t>
      </w:r>
    </w:p>
    <w:bookmarkEnd w:id="723"/>
    <w:bookmarkStart w:name="z820" w:id="724"/>
    <w:p>
      <w:pPr>
        <w:spacing w:after="0"/>
        <w:ind w:left="0"/>
        <w:jc w:val="both"/>
      </w:pPr>
      <w:r>
        <w:rPr>
          <w:rFonts w:ascii="Times New Roman"/>
          <w:b w:val="false"/>
          <w:i w:val="false"/>
          <w:color w:val="000000"/>
          <w:sz w:val="28"/>
        </w:rPr>
        <w:t>
      видео предоставляется в одном из популярных и распространенных форматов видео файлов.avi или .mp4.</w:t>
      </w:r>
    </w:p>
    <w:bookmarkEnd w:id="724"/>
    <w:bookmarkStart w:name="z821" w:id="725"/>
    <w:p>
      <w:pPr>
        <w:spacing w:after="0"/>
        <w:ind w:left="0"/>
        <w:jc w:val="both"/>
      </w:pPr>
      <w:r>
        <w:rPr>
          <w:rFonts w:ascii="Times New Roman"/>
          <w:b w:val="false"/>
          <w:i w:val="false"/>
          <w:color w:val="000000"/>
          <w:sz w:val="28"/>
        </w:rPr>
        <w:t>
      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bookmarkEnd w:id="725"/>
    <w:bookmarkStart w:name="z822" w:id="726"/>
    <w:p>
      <w:pPr>
        <w:spacing w:after="0"/>
        <w:ind w:left="0"/>
        <w:jc w:val="both"/>
      </w:pPr>
      <w:r>
        <w:rPr>
          <w:rFonts w:ascii="Times New Roman"/>
          <w:b w:val="false"/>
          <w:i w:val="false"/>
          <w:color w:val="000000"/>
          <w:sz w:val="28"/>
        </w:rPr>
        <w:t>
      Документы, подтверждающие достижения обучающихся/воспитанников, рассматриваются аттестационной комиссией на официальных сайтах управлений образования и РНПЦ "Дарын".</w:t>
      </w:r>
    </w:p>
    <w:bookmarkEnd w:id="726"/>
    <w:bookmarkStart w:name="z823" w:id="727"/>
    <w:p>
      <w:pPr>
        <w:spacing w:after="0"/>
        <w:ind w:left="0"/>
        <w:jc w:val="left"/>
      </w:pPr>
      <w:r>
        <w:rPr>
          <w:rFonts w:ascii="Times New Roman"/>
          <w:b/>
          <w:i w:val="false"/>
          <w:color w:val="000000"/>
        </w:rPr>
        <w:t xml:space="preserve"> Критерии оценивания портфолио педагога на присвоение (подтверждение)</w:t>
      </w:r>
      <w:r>
        <w:br/>
      </w:r>
      <w:r>
        <w:rPr>
          <w:rFonts w:ascii="Times New Roman"/>
          <w:b/>
          <w:i w:val="false"/>
          <w:color w:val="000000"/>
        </w:rPr>
        <w:t>квалификационной категории (для специальных педагогов,</w:t>
      </w:r>
      <w:r>
        <w:br/>
      </w:r>
      <w:r>
        <w:rPr>
          <w:rFonts w:ascii="Times New Roman"/>
          <w:b/>
          <w:i w:val="false"/>
          <w:color w:val="000000"/>
        </w:rPr>
        <w:t>педагогов специальных классов (групп) в организациях образования)</w:t>
      </w:r>
    </w:p>
    <w:bookmarkEnd w:id="7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оценивания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Квалификационная категория</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Педагог-эксперт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Педагог-исследователь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Педагог-мастер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реализации индивидуальной развивающей программы (за исключением педагогов ПМПК) за последние три года (для специальных педагогов, психологов, инструкторов ЛФК, социальных педагогов)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развития ребенка по итогам реализации индивидуальной развивающей программы 15% (детей)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развития ребенка по итогам реализации индивидуальной развивающей программы 20% (детей)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развития ребенка по итогам реализации индивидуальной развивающей программы 30% (детей)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развития ребенка по итогам реализации индивидуальной развивающей программы 40% (детей)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 w:id="728"/>
          <w:p>
            <w:pPr>
              <w:spacing w:after="20"/>
              <w:ind w:left="20"/>
              <w:jc w:val="both"/>
            </w:pPr>
            <w:r>
              <w:rPr>
                <w:rFonts w:ascii="Times New Roman"/>
                <w:b w:val="false"/>
                <w:i w:val="false"/>
                <w:color w:val="000000"/>
                <w:sz w:val="20"/>
              </w:rPr>
              <w:t>
Качество знаний</w:t>
            </w:r>
          </w:p>
          <w:bookmarkEnd w:id="728"/>
          <w:p>
            <w:pPr>
              <w:spacing w:after="20"/>
              <w:ind w:left="20"/>
              <w:jc w:val="both"/>
            </w:pPr>
            <w:r>
              <w:rPr>
                <w:rFonts w:ascii="Times New Roman"/>
                <w:b w:val="false"/>
                <w:i w:val="false"/>
                <w:color w:val="000000"/>
                <w:sz w:val="20"/>
              </w:rPr>
              <w:t>
обучающихся за последние три учебных года. С учетом динамики качества знаний (четверть/полугодие) для педагогов-предметников специальных школ (школ-интернатов, классов)</w:t>
            </w:r>
            <w:r>
              <w:rPr>
                <w:rFonts w:ascii="Times New Roman"/>
                <w:b w:val="false"/>
                <w:i w:val="false"/>
                <w:color w:val="000000"/>
                <w:vertAlign w:val="superscript"/>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роста качества знаний - на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роста качества знаний - на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роста качества знаний - на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роста качества знаний - на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проведения урока/занятия (за исключением педагогов ПМПК) (для специальных педагогов, психологов, инструкторов ЛФК, социальных педагогов, а также для педагогов-предметников специальных школ (школ-интернатов, классов)</w:t>
            </w:r>
            <w:r>
              <w:rPr>
                <w:rFonts w:ascii="Times New Roman"/>
                <w:b w:val="false"/>
                <w:i w:val="false"/>
                <w:color w:val="000000"/>
                <w:vertAlign w:val="superscript"/>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Видеозапись урока/занятия (продолжительностью не менее 7 минут) с листом наблюдения и анализом урока методиста и руководителя организации образования, (не менее 2-х уроков за текущий учебный год/за последние циклы)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Видеозапись урока/занятия (продолжительностью не менее 7 минут) с листом наблюдения и анализом урока методиста и руководителя организации образования (не менее 2-х уроков за текущий учебный год/за последние циклы)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Видеозапись урока/занятия (продолжительностью не менее 7 минут) с листом наблюдения и анализом урока методиста и руководителя организации образования (не менее 2-х уроков за текущий учебный год/за последние циклы)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Видеозапись урока/ занятия (продолжительностью не менее 7 минут) с листом наблюдения и анализом урока методиста и руководителя организации образования (не менее 3-х уроков за текущий учебный год/за последние циклы)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Достижения педагога в профессиональных конкурсах или олимпиадах в соответствии с приказом № 514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Победитель или призер, или участник. Уровень области/городов республиканского значения и столицы (при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Победитель или призер, или участник. Уровень области/городов республиканского значения и столицы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 w:id="729"/>
          <w:p>
            <w:pPr>
              <w:spacing w:after="20"/>
              <w:ind w:left="20"/>
              <w:jc w:val="both"/>
            </w:pPr>
            <w:r>
              <w:rPr>
                <w:rFonts w:ascii="Times New Roman"/>
                <w:b w:val="false"/>
                <w:i w:val="false"/>
                <w:color w:val="000000"/>
                <w:sz w:val="20"/>
              </w:rPr>
              <w:t>
Победитель или призер, или участник.</w:t>
            </w:r>
          </w:p>
          <w:bookmarkEnd w:id="729"/>
          <w:p>
            <w:pPr>
              <w:spacing w:after="20"/>
              <w:ind w:left="20"/>
              <w:jc w:val="both"/>
            </w:pPr>
            <w:r>
              <w:rPr>
                <w:rFonts w:ascii="Times New Roman"/>
                <w:b w:val="false"/>
                <w:i w:val="false"/>
                <w:color w:val="000000"/>
                <w:sz w:val="20"/>
              </w:rPr>
              <w:t>
Республиканский или международный уровень</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Обобщение педагогического опыта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выступление на семинарах, конференциях, форумах на уровне области/городов (представляются копии программы, публикации в сборнике) или разработка методических материалов (представляется решение учебно-методического совета соответствующего уровня или свидетельство об авторском праве) или 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 охраняемые авторским правом, на разработанные материалы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выступление на семинарах, конференциях, форумах на уровне республики (международный) (представляются копии программы, публикации в сборнике) или авторские разработки или 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 охраняемые авторским правом, на разработанные материалы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выписки из протокола заседания педагогического совета согласно приложению 29 к настоящим Правилам</w:t>
            </w:r>
          </w:p>
        </w:tc>
      </w:tr>
    </w:tbl>
    <w:bookmarkStart w:name="z826" w:id="73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Информация о динамике качества знания (четверть/полугодие) обучающихся выгружается из автоматизированных информационных систем или НОБД. В случае их отсутствия информация предоставляется в электронном формате - сканированный вариант за подписью первого руководителя.</w:t>
      </w:r>
    </w:p>
    <w:bookmarkEnd w:id="730"/>
    <w:bookmarkStart w:name="z827" w:id="731"/>
    <w:p>
      <w:pPr>
        <w:spacing w:after="0"/>
        <w:ind w:left="0"/>
        <w:jc w:val="both"/>
      </w:pPr>
      <w:r>
        <w:rPr>
          <w:rFonts w:ascii="Times New Roman"/>
          <w:b w:val="false"/>
          <w:i w:val="false"/>
          <w:color w:val="000000"/>
          <w:sz w:val="28"/>
        </w:rPr>
        <w:t>
      Ответственность за достоверность данных несут педагог и руководитель.</w:t>
      </w:r>
    </w:p>
    <w:bookmarkEnd w:id="731"/>
    <w:bookmarkStart w:name="z828" w:id="73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Рекомендуемые требования к видео записи урока/занятия</w:t>
      </w:r>
    </w:p>
    <w:bookmarkEnd w:id="732"/>
    <w:bookmarkStart w:name="z829" w:id="733"/>
    <w:p>
      <w:pPr>
        <w:spacing w:after="0"/>
        <w:ind w:left="0"/>
        <w:jc w:val="both"/>
      </w:pPr>
      <w:r>
        <w:rPr>
          <w:rFonts w:ascii="Times New Roman"/>
          <w:b w:val="false"/>
          <w:i w:val="false"/>
          <w:color w:val="000000"/>
          <w:sz w:val="28"/>
        </w:rPr>
        <w:t>
      указывается ФИО аттестуемого, место работы, должность, возраст, тема занятия, цели;</w:t>
      </w:r>
    </w:p>
    <w:bookmarkEnd w:id="733"/>
    <w:bookmarkStart w:name="z830" w:id="734"/>
    <w:p>
      <w:pPr>
        <w:spacing w:after="0"/>
        <w:ind w:left="0"/>
        <w:jc w:val="both"/>
      </w:pPr>
      <w:r>
        <w:rPr>
          <w:rFonts w:ascii="Times New Roman"/>
          <w:b w:val="false"/>
          <w:i w:val="false"/>
          <w:color w:val="000000"/>
          <w:sz w:val="28"/>
        </w:rPr>
        <w:t>
      отсутствуют водяные знаки, посторонние надписи или реклама;</w:t>
      </w:r>
    </w:p>
    <w:bookmarkEnd w:id="734"/>
    <w:bookmarkStart w:name="z831" w:id="735"/>
    <w:p>
      <w:pPr>
        <w:spacing w:after="0"/>
        <w:ind w:left="0"/>
        <w:jc w:val="both"/>
      </w:pPr>
      <w:r>
        <w:rPr>
          <w:rFonts w:ascii="Times New Roman"/>
          <w:b w:val="false"/>
          <w:i w:val="false"/>
          <w:color w:val="000000"/>
          <w:sz w:val="28"/>
        </w:rPr>
        <w:t>
      отсутствуют посторонние звуковые шумы;</w:t>
      </w:r>
    </w:p>
    <w:bookmarkEnd w:id="735"/>
    <w:bookmarkStart w:name="z832" w:id="736"/>
    <w:p>
      <w:pPr>
        <w:spacing w:after="0"/>
        <w:ind w:left="0"/>
        <w:jc w:val="both"/>
      </w:pPr>
      <w:r>
        <w:rPr>
          <w:rFonts w:ascii="Times New Roman"/>
          <w:b w:val="false"/>
          <w:i w:val="false"/>
          <w:color w:val="000000"/>
          <w:sz w:val="28"/>
        </w:rPr>
        <w:t>
      рекомендуемое разрешение видео урока/занятия 1280х720 (720Р)</w:t>
      </w:r>
    </w:p>
    <w:bookmarkEnd w:id="736"/>
    <w:bookmarkStart w:name="z833" w:id="737"/>
    <w:p>
      <w:pPr>
        <w:spacing w:after="0"/>
        <w:ind w:left="0"/>
        <w:jc w:val="both"/>
      </w:pPr>
      <w:r>
        <w:rPr>
          <w:rFonts w:ascii="Times New Roman"/>
          <w:b w:val="false"/>
          <w:i w:val="false"/>
          <w:color w:val="000000"/>
          <w:sz w:val="28"/>
        </w:rPr>
        <w:t>
      речь соответствует нормам современного казахского, русского или иностранного языка (например, на уроках/занятиях английского языка);</w:t>
      </w:r>
    </w:p>
    <w:bookmarkEnd w:id="737"/>
    <w:bookmarkStart w:name="z834" w:id="738"/>
    <w:p>
      <w:pPr>
        <w:spacing w:after="0"/>
        <w:ind w:left="0"/>
        <w:jc w:val="both"/>
      </w:pPr>
      <w:r>
        <w:rPr>
          <w:rFonts w:ascii="Times New Roman"/>
          <w:b w:val="false"/>
          <w:i w:val="false"/>
          <w:color w:val="000000"/>
          <w:sz w:val="28"/>
        </w:rPr>
        <w:t>
      видео предоставляется в одном из популярных и распространенных форматов видео файлов.avi или.mp4.</w:t>
      </w:r>
    </w:p>
    <w:bookmarkEnd w:id="738"/>
    <w:bookmarkStart w:name="z835" w:id="739"/>
    <w:p>
      <w:pPr>
        <w:spacing w:after="0"/>
        <w:ind w:left="0"/>
        <w:jc w:val="both"/>
      </w:pPr>
      <w:r>
        <w:rPr>
          <w:rFonts w:ascii="Times New Roman"/>
          <w:b w:val="false"/>
          <w:i w:val="false"/>
          <w:color w:val="000000"/>
          <w:sz w:val="28"/>
        </w:rPr>
        <w:t>
      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bookmarkEnd w:id="739"/>
    <w:bookmarkStart w:name="z836" w:id="740"/>
    <w:p>
      <w:pPr>
        <w:spacing w:after="0"/>
        <w:ind w:left="0"/>
        <w:jc w:val="left"/>
      </w:pPr>
      <w:r>
        <w:rPr>
          <w:rFonts w:ascii="Times New Roman"/>
          <w:b/>
          <w:i w:val="false"/>
          <w:color w:val="000000"/>
        </w:rPr>
        <w:t xml:space="preserve"> Критерии оценивания портфолио педагога на присвоение (подтверждение)</w:t>
      </w:r>
      <w:r>
        <w:br/>
      </w:r>
      <w:r>
        <w:rPr>
          <w:rFonts w:ascii="Times New Roman"/>
          <w:b/>
          <w:i w:val="false"/>
          <w:color w:val="000000"/>
        </w:rPr>
        <w:t>квалификационной категории (для специальных педагогов, психологов,</w:t>
      </w:r>
      <w:r>
        <w:br/>
      </w:r>
      <w:r>
        <w:rPr>
          <w:rFonts w:ascii="Times New Roman"/>
          <w:b/>
          <w:i w:val="false"/>
          <w:color w:val="000000"/>
        </w:rPr>
        <w:t>социальных педагогов психолого-медико-педагогических консультаций)</w:t>
      </w:r>
    </w:p>
    <w:bookmarkEnd w:id="7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Критерии оценивания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Квалификационная категория</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Педагог-эксперт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Педагог-исследователь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Педагог-мастер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реализации программы психолого-педагогического обследования детей за последние три года (для специальных педагогов, психологов, социальных педагогов)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Обоснованность психолого-педагогической оценки психического развития ребенка по итогам реализации программы обследования 50-60%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Обоснованность психолого-педагогической оценки психического развития ребенка по итогам реализации программы обследования 60-70%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Обоснованность психолого-педагогической оценки психического развития ребенка по итогам реализации программы обследования 70-80%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Обоснованность психолого-педагогической оценки психического развития ребенка по итогам реализации программы обследования 90-100%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Качество реализации программы психолого-педагогического консультирования семьи ребенка за последние три года (для специальных педагогов, психологов, социальных педагогов)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консультации родителей требованиям программы консультирования на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консультации родителей требованиям программы консультирования на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консультации родителей требованиям программы консультирования на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консультации родителей требованиям программы консультирования на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проведения обследования (для специальных педагогов, психологов, социальных педагогов)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Видеозапись обследования (продолжительностью не менее 10 минут) с протоколом обследования и анализом обследования (не менее 2-х обследований детей с одним видом нарушений за текущий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Видеозапись обследования (продолжительностью не менее 10 минут) с протоколом обследования и анализом обследования (не менее 2-х обследований с двумя видами нарушений за текущий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Видеозапись обследования (продолжительностью не менее 10 минут) с протоколом обследования и анализом обследования (не менее 2-х обследований с тремя видами нарушений за текущий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Видеозапись обследования (продолжительностью не менее 10 минут) с протоколом обследования и анализом обследования (не менее 2-х обследований с тремя видами нарушений за текущий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Достижения педагога в профессиональных конкурсах или олимпиадах в соответствии с приказом № 514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Победитель или призер, или участник. Уровень области/городов республиканского значения и столицы (при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Победитель или призер, или участник. Уровень области/городов республиканского значения и столицы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 w:id="741"/>
          <w:p>
            <w:pPr>
              <w:spacing w:after="20"/>
              <w:ind w:left="20"/>
              <w:jc w:val="both"/>
            </w:pPr>
            <w:r>
              <w:rPr>
                <w:rFonts w:ascii="Times New Roman"/>
                <w:b w:val="false"/>
                <w:i w:val="false"/>
                <w:color w:val="000000"/>
                <w:sz w:val="20"/>
              </w:rPr>
              <w:t>
Победитель или призер, или участник.</w:t>
            </w:r>
          </w:p>
          <w:bookmarkEnd w:id="741"/>
          <w:p>
            <w:pPr>
              <w:spacing w:after="20"/>
              <w:ind w:left="20"/>
              <w:jc w:val="both"/>
            </w:pPr>
            <w:r>
              <w:rPr>
                <w:rFonts w:ascii="Times New Roman"/>
                <w:b w:val="false"/>
                <w:i w:val="false"/>
                <w:color w:val="000000"/>
                <w:sz w:val="20"/>
              </w:rPr>
              <w:t>
Республиканский или международный уровень</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Обобщение педагогического опыта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выступление на семинарах, конференциях, форумах на уровне области/городов (представляются копии программы, публикации в сборнике) или разработка методических материалов (представляется решение учебно-методического совета соответствующего уровня или свидетельство об авторском праве) или 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 охраняемые авторским правом, на разработанные материалы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выступление на семинарах, конференциях, форумах на уровне республики (международный) (представляются копии программы, публикации в сборнике) или авторские разработки или 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 охраняемые авторским правом, на разработанные материалы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выписки из протокола заседания педагогического совета согласно приложению 29 к настоящим Правилам.</w:t>
            </w:r>
          </w:p>
        </w:tc>
      </w:tr>
    </w:tbl>
    <w:bookmarkStart w:name="z838" w:id="74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Информация о качестве реализации программ представляется за подписью первого руководителя.</w:t>
      </w:r>
    </w:p>
    <w:bookmarkEnd w:id="742"/>
    <w:bookmarkStart w:name="z839" w:id="743"/>
    <w:p>
      <w:pPr>
        <w:spacing w:after="0"/>
        <w:ind w:left="0"/>
        <w:jc w:val="both"/>
      </w:pPr>
      <w:r>
        <w:rPr>
          <w:rFonts w:ascii="Times New Roman"/>
          <w:b w:val="false"/>
          <w:i w:val="false"/>
          <w:color w:val="000000"/>
          <w:sz w:val="28"/>
        </w:rPr>
        <w:t>
      Ответственность за достоверность данных несут педагог и руководитель.</w:t>
      </w:r>
    </w:p>
    <w:bookmarkEnd w:id="743"/>
    <w:bookmarkStart w:name="z840" w:id="74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Рекомендуемые требования к видео записи обследования:</w:t>
      </w:r>
    </w:p>
    <w:bookmarkEnd w:id="744"/>
    <w:bookmarkStart w:name="z841" w:id="745"/>
    <w:p>
      <w:pPr>
        <w:spacing w:after="0"/>
        <w:ind w:left="0"/>
        <w:jc w:val="both"/>
      </w:pPr>
      <w:r>
        <w:rPr>
          <w:rFonts w:ascii="Times New Roman"/>
          <w:b w:val="false"/>
          <w:i w:val="false"/>
          <w:color w:val="000000"/>
          <w:sz w:val="28"/>
        </w:rPr>
        <w:t>
      указывается ФИО аттестуемого, место работы, должность, возраст детей, цели обследования;</w:t>
      </w:r>
    </w:p>
    <w:bookmarkEnd w:id="745"/>
    <w:bookmarkStart w:name="z842" w:id="746"/>
    <w:p>
      <w:pPr>
        <w:spacing w:after="0"/>
        <w:ind w:left="0"/>
        <w:jc w:val="both"/>
      </w:pPr>
      <w:r>
        <w:rPr>
          <w:rFonts w:ascii="Times New Roman"/>
          <w:b w:val="false"/>
          <w:i w:val="false"/>
          <w:color w:val="000000"/>
          <w:sz w:val="28"/>
        </w:rPr>
        <w:t>
      отсутствуют водяные знаки, посторонние надписи или реклама;</w:t>
      </w:r>
    </w:p>
    <w:bookmarkEnd w:id="746"/>
    <w:bookmarkStart w:name="z843" w:id="747"/>
    <w:p>
      <w:pPr>
        <w:spacing w:after="0"/>
        <w:ind w:left="0"/>
        <w:jc w:val="both"/>
      </w:pPr>
      <w:r>
        <w:rPr>
          <w:rFonts w:ascii="Times New Roman"/>
          <w:b w:val="false"/>
          <w:i w:val="false"/>
          <w:color w:val="000000"/>
          <w:sz w:val="28"/>
        </w:rPr>
        <w:t>
      отсутствуют посторонние звуковые шумы;</w:t>
      </w:r>
    </w:p>
    <w:bookmarkEnd w:id="747"/>
    <w:bookmarkStart w:name="z844" w:id="748"/>
    <w:p>
      <w:pPr>
        <w:spacing w:after="0"/>
        <w:ind w:left="0"/>
        <w:jc w:val="both"/>
      </w:pPr>
      <w:r>
        <w:rPr>
          <w:rFonts w:ascii="Times New Roman"/>
          <w:b w:val="false"/>
          <w:i w:val="false"/>
          <w:color w:val="000000"/>
          <w:sz w:val="28"/>
        </w:rPr>
        <w:t>
      рекомендуемое разрешение видео урока 1280х720 (720Р)</w:t>
      </w:r>
    </w:p>
    <w:bookmarkEnd w:id="748"/>
    <w:bookmarkStart w:name="z845" w:id="749"/>
    <w:p>
      <w:pPr>
        <w:spacing w:after="0"/>
        <w:ind w:left="0"/>
        <w:jc w:val="both"/>
      </w:pPr>
      <w:r>
        <w:rPr>
          <w:rFonts w:ascii="Times New Roman"/>
          <w:b w:val="false"/>
          <w:i w:val="false"/>
          <w:color w:val="000000"/>
          <w:sz w:val="28"/>
        </w:rPr>
        <w:t>
      речь соответствует нормам современного казахского, русского или иностранного языка;</w:t>
      </w:r>
    </w:p>
    <w:bookmarkEnd w:id="749"/>
    <w:bookmarkStart w:name="z846" w:id="750"/>
    <w:p>
      <w:pPr>
        <w:spacing w:after="0"/>
        <w:ind w:left="0"/>
        <w:jc w:val="both"/>
      </w:pPr>
      <w:r>
        <w:rPr>
          <w:rFonts w:ascii="Times New Roman"/>
          <w:b w:val="false"/>
          <w:i w:val="false"/>
          <w:color w:val="000000"/>
          <w:sz w:val="28"/>
        </w:rPr>
        <w:t>
      видео предоставляется в одном из популярных и распространенных форматов видео файлов.avi или. mp4.</w:t>
      </w:r>
    </w:p>
    <w:bookmarkEnd w:id="750"/>
    <w:bookmarkStart w:name="z847" w:id="751"/>
    <w:p>
      <w:pPr>
        <w:spacing w:after="0"/>
        <w:ind w:left="0"/>
        <w:jc w:val="both"/>
      </w:pPr>
      <w:r>
        <w:rPr>
          <w:rFonts w:ascii="Times New Roman"/>
          <w:b w:val="false"/>
          <w:i w:val="false"/>
          <w:color w:val="000000"/>
          <w:sz w:val="28"/>
        </w:rPr>
        <w:t>
      Примечание:</w:t>
      </w:r>
    </w:p>
    <w:bookmarkEnd w:id="751"/>
    <w:bookmarkStart w:name="z848" w:id="752"/>
    <w:p>
      <w:pPr>
        <w:spacing w:after="0"/>
        <w:ind w:left="0"/>
        <w:jc w:val="both"/>
      </w:pPr>
      <w:r>
        <w:rPr>
          <w:rFonts w:ascii="Times New Roman"/>
          <w:b w:val="false"/>
          <w:i w:val="false"/>
          <w:color w:val="000000"/>
          <w:sz w:val="28"/>
        </w:rPr>
        <w:t>
      1)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bookmarkEnd w:id="752"/>
    <w:bookmarkStart w:name="z849" w:id="753"/>
    <w:p>
      <w:pPr>
        <w:spacing w:after="0"/>
        <w:ind w:left="0"/>
        <w:jc w:val="both"/>
      </w:pPr>
      <w:r>
        <w:rPr>
          <w:rFonts w:ascii="Times New Roman"/>
          <w:b w:val="false"/>
          <w:i w:val="false"/>
          <w:color w:val="000000"/>
          <w:sz w:val="28"/>
        </w:rPr>
        <w:t>
      2) оценка портфолио педагога на присвоение (подтверждение) квалификационной категории (для специальных педагогов, психологов, социальных педагогов психолого-медико-педагогических консультаций) осуществляется в соответствии с Методическими рекомендациями, разработанными ННПЦ РСИО.</w:t>
      </w:r>
    </w:p>
    <w:bookmarkEnd w:id="753"/>
    <w:bookmarkStart w:name="z850" w:id="754"/>
    <w:p>
      <w:pPr>
        <w:spacing w:after="0"/>
        <w:ind w:left="0"/>
        <w:jc w:val="left"/>
      </w:pPr>
      <w:r>
        <w:rPr>
          <w:rFonts w:ascii="Times New Roman"/>
          <w:b/>
          <w:i w:val="false"/>
          <w:color w:val="000000"/>
        </w:rPr>
        <w:t xml:space="preserve"> Критерии оценивания портфолио педагога на присвоение (подтверждение) квалификационной категории (для воспитателей интернатных организаций, общежитий)</w:t>
      </w:r>
    </w:p>
    <w:bookmarkEnd w:id="7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оценивания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Квалификационная категория</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Педагог-эксперт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Педагог-исследователь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Педагог-мастер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программ или рекомендаций, или пособий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одной программы или рекомендаций, или пособий на районном/городском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одной программы рекомендаций или пособий на областном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двух программ или рекомендаций, или пособий на областном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двух программ или рекомендаций, или пособий на республиканском уровне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Взаимодействие со структурными подразделениями социальными партнерами, с НПО (количество проведенных мероприятий)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трех мероприятий за последние три года на уровне района/города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двух мероприятий за последние три года на уровне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трех мероприятий за последние три года на уровне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одного мероприятия за последние три года на уровне республики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коррекционно-развивающих или воспитательных занятий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Видеозапись занятия (продолжительностью не менее 10 минут) с листом наблюдения и анализом занятия заместителя руководителя и руководителя организации образования, (не менее 2-х занятий за текущий учебный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Видеозапись занятия (продолжительностью не менее 10 минут) с листом наблюдения и анализом занятия заместителя руководителя и руководителя организации образования, (не менее 2-х занятий за текущий учебный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Видеозапись занятия (продолжительностью не менее 10 минут) с листом наблюдения и анализом занятия заместителя руководителя и руководителя организации образования, (не менее 3-х занятий за текущий учебный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Видеозапись занятия (продолжительностью не менее 10 минут) с листом наблюдения и анализом занятия заместителя руководителя и руководителя организации образования, (не менее 3-х занятий за текущий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Обобщение педагогического опыта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выступление на семинарах, конференциях, форумах на уровне области/городов (представляются копии программы, публикации в сборнике) или разработка методических материалов (представляется решение учебно-методического совета соответствующего уровня или свидетельство об авторском праве) или 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 охраняемые авторским правом, на разработанные материалы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выступление на семинарах, конференциях, форумах на уровне республики (международный) (представляются копии программы, публикации в сборнике) или авторские разработки или 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 охраняемые авторским правом, на разработанные материалы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выписки из протокола заседания педагогического совета согласно приложению 29 к настоящим Правилам.</w:t>
            </w:r>
          </w:p>
        </w:tc>
      </w:tr>
    </w:tbl>
    <w:bookmarkStart w:name="z851" w:id="75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Рекомендуемые требования к видео записи занятия:</w:t>
      </w:r>
    </w:p>
    <w:bookmarkEnd w:id="755"/>
    <w:bookmarkStart w:name="z852" w:id="756"/>
    <w:p>
      <w:pPr>
        <w:spacing w:after="0"/>
        <w:ind w:left="0"/>
        <w:jc w:val="both"/>
      </w:pPr>
      <w:r>
        <w:rPr>
          <w:rFonts w:ascii="Times New Roman"/>
          <w:b w:val="false"/>
          <w:i w:val="false"/>
          <w:color w:val="000000"/>
          <w:sz w:val="28"/>
        </w:rPr>
        <w:t>
      указывается ФИО аттестуемого, место работы, должность, возраст учащихся, цели, тема занятия;</w:t>
      </w:r>
    </w:p>
    <w:bookmarkEnd w:id="756"/>
    <w:bookmarkStart w:name="z853" w:id="757"/>
    <w:p>
      <w:pPr>
        <w:spacing w:after="0"/>
        <w:ind w:left="0"/>
        <w:jc w:val="both"/>
      </w:pPr>
      <w:r>
        <w:rPr>
          <w:rFonts w:ascii="Times New Roman"/>
          <w:b w:val="false"/>
          <w:i w:val="false"/>
          <w:color w:val="000000"/>
          <w:sz w:val="28"/>
        </w:rPr>
        <w:t>
      отсутствуют водяные знаки, посторонние надписи или реклама;</w:t>
      </w:r>
    </w:p>
    <w:bookmarkEnd w:id="757"/>
    <w:bookmarkStart w:name="z854" w:id="758"/>
    <w:p>
      <w:pPr>
        <w:spacing w:after="0"/>
        <w:ind w:left="0"/>
        <w:jc w:val="both"/>
      </w:pPr>
      <w:r>
        <w:rPr>
          <w:rFonts w:ascii="Times New Roman"/>
          <w:b w:val="false"/>
          <w:i w:val="false"/>
          <w:color w:val="000000"/>
          <w:sz w:val="28"/>
        </w:rPr>
        <w:t>
      отсутствуют посторонние звуковые шумы;</w:t>
      </w:r>
    </w:p>
    <w:bookmarkEnd w:id="758"/>
    <w:bookmarkStart w:name="z855" w:id="759"/>
    <w:p>
      <w:pPr>
        <w:spacing w:after="0"/>
        <w:ind w:left="0"/>
        <w:jc w:val="both"/>
      </w:pPr>
      <w:r>
        <w:rPr>
          <w:rFonts w:ascii="Times New Roman"/>
          <w:b w:val="false"/>
          <w:i w:val="false"/>
          <w:color w:val="000000"/>
          <w:sz w:val="28"/>
        </w:rPr>
        <w:t>
      рекомендуемое разрешение видео занятия 1280х720 (720Р)</w:t>
      </w:r>
    </w:p>
    <w:bookmarkEnd w:id="759"/>
    <w:bookmarkStart w:name="z856" w:id="760"/>
    <w:p>
      <w:pPr>
        <w:spacing w:after="0"/>
        <w:ind w:left="0"/>
        <w:jc w:val="both"/>
      </w:pPr>
      <w:r>
        <w:rPr>
          <w:rFonts w:ascii="Times New Roman"/>
          <w:b w:val="false"/>
          <w:i w:val="false"/>
          <w:color w:val="000000"/>
          <w:sz w:val="28"/>
        </w:rPr>
        <w:t>
      речь соответствует нормам современного казахского, русского или иностранного языка (например, на уроках английского языка);</w:t>
      </w:r>
    </w:p>
    <w:bookmarkEnd w:id="760"/>
    <w:bookmarkStart w:name="z857" w:id="761"/>
    <w:p>
      <w:pPr>
        <w:spacing w:after="0"/>
        <w:ind w:left="0"/>
        <w:jc w:val="both"/>
      </w:pPr>
      <w:r>
        <w:rPr>
          <w:rFonts w:ascii="Times New Roman"/>
          <w:b w:val="false"/>
          <w:i w:val="false"/>
          <w:color w:val="000000"/>
          <w:sz w:val="28"/>
        </w:rPr>
        <w:t>
      видео предоставляется в одном из популярных и распространенных форматов видео файлов.avi или. mp4.</w:t>
      </w:r>
    </w:p>
    <w:bookmarkEnd w:id="761"/>
    <w:bookmarkStart w:name="z858" w:id="762"/>
    <w:p>
      <w:pPr>
        <w:spacing w:after="0"/>
        <w:ind w:left="0"/>
        <w:jc w:val="both"/>
      </w:pPr>
      <w:r>
        <w:rPr>
          <w:rFonts w:ascii="Times New Roman"/>
          <w:b w:val="false"/>
          <w:i w:val="false"/>
          <w:color w:val="000000"/>
          <w:sz w:val="28"/>
        </w:rPr>
        <w:t>
      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bookmarkEnd w:id="762"/>
    <w:bookmarkStart w:name="z859" w:id="763"/>
    <w:p>
      <w:pPr>
        <w:spacing w:after="0"/>
        <w:ind w:left="0"/>
        <w:jc w:val="left"/>
      </w:pPr>
      <w:r>
        <w:rPr>
          <w:rFonts w:ascii="Times New Roman"/>
          <w:b/>
          <w:i w:val="false"/>
          <w:color w:val="000000"/>
        </w:rPr>
        <w:t xml:space="preserve"> Критерии оценивания портфолио методистов методических кабинетов (центров) на присвоение (подтверждение) квалификационной категории</w:t>
      </w:r>
    </w:p>
    <w:bookmarkEnd w:id="7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оценивания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Квалификационная категория</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Педагог-эксперт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Педагог-исследователь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Педагог-мастер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Автор/соавтор разработанных программ или методических пособий, или рекомендаций или учебно-методических комплексов, одобренных учебно-методическим советом соответствующего уровня или имеющих свидетельство о внесении сведений в государственный реестр прав на объекты, охраняемые авторским правом, на разработанные материалы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1-го (областной уровень)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2-х (областной уровень)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2-х (республиканский или международный уровень)</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Публикации, выступления на научно-практических конференциях или семинарах, или форумах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4-х, в том числе не менее 2-х – республиканского уровня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5-ти, в том числе не менее 3-х – республиканского, международного уровня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уроков/занятий педагогов за последние три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Листы наблюдения уроков/занятий (не менее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Листы наблюдения уроков/занятий (не менее10)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Листы наблюдения уроков/занятий (не менее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Листы наблюдения уроков/занятий (не менее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проектах, исследовательской или инновационной или экспериментальной деятельности (организация и координация деятельности экспериментальной/инновационной площадки, проведение исследований, рецензирование проектов (методических, дипломных и др.)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об участии с представлением промежуточных/итоговых результатов, подписанная руководителем организации образования; копии рецензий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Участие в рабочих группах или экспертных советах, или конкурсных комиссиях/жюри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района/города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области/городов республиканского значения и столицы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области/городов республиканского значения и столицы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Республиканский уровень </w:t>
            </w:r>
          </w:p>
        </w:tc>
      </w:tr>
    </w:tbl>
    <w:bookmarkStart w:name="z860" w:id="764"/>
    <w:p>
      <w:pPr>
        <w:spacing w:after="0"/>
        <w:ind w:left="0"/>
        <w:jc w:val="both"/>
      </w:pPr>
      <w:r>
        <w:rPr>
          <w:rFonts w:ascii="Times New Roman"/>
          <w:b w:val="false"/>
          <w:i w:val="false"/>
          <w:color w:val="000000"/>
          <w:sz w:val="28"/>
        </w:rPr>
        <w:t>
      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bookmarkEnd w:id="764"/>
    <w:bookmarkStart w:name="z861" w:id="765"/>
    <w:p>
      <w:pPr>
        <w:spacing w:after="0"/>
        <w:ind w:left="0"/>
        <w:jc w:val="left"/>
      </w:pPr>
      <w:r>
        <w:rPr>
          <w:rFonts w:ascii="Times New Roman"/>
          <w:b/>
          <w:i w:val="false"/>
          <w:color w:val="000000"/>
        </w:rPr>
        <w:t xml:space="preserve"> Критерии оценивания портфолио педагога организаций технического и профессионального, послесреднего образования на присвоение (подтверждение) квалификационной категории</w:t>
      </w:r>
    </w:p>
    <w:bookmarkEnd w:id="7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оценивания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Квалификационная категория</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Педагог-эксперт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Педагог-исследователь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Педагог-мастер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 w:id="766"/>
          <w:p>
            <w:pPr>
              <w:spacing w:after="20"/>
              <w:ind w:left="20"/>
              <w:jc w:val="both"/>
            </w:pPr>
            <w:r>
              <w:rPr>
                <w:rFonts w:ascii="Times New Roman"/>
                <w:b w:val="false"/>
                <w:i w:val="false"/>
                <w:color w:val="000000"/>
                <w:sz w:val="20"/>
              </w:rPr>
              <w:t>
Качество знаний обучающихся</w:t>
            </w:r>
          </w:p>
          <w:bookmarkEnd w:id="766"/>
          <w:p>
            <w:pPr>
              <w:spacing w:after="20"/>
              <w:ind w:left="20"/>
              <w:jc w:val="both"/>
            </w:pPr>
            <w:r>
              <w:rPr>
                <w:rFonts w:ascii="Times New Roman"/>
                <w:b w:val="false"/>
                <w:i w:val="false"/>
                <w:color w:val="000000"/>
                <w:sz w:val="20"/>
              </w:rPr>
              <w:t>
за последние три года. С учетом динамики качества знаний обучающихся (студентов) (семестр/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роста качества знаний - на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роста качества знаний - на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роста качества знаний - на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роста качества знаний - на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преподавания1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Видеозапись занятия продолжительностью не менее 15 минут, листы наблюдения занятий с анализом заместителя руководителя и руководителя организации образования (не менее 2-х при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Видеозапись занятия продолжительностью не менее 15 минут, листы наблюдения занятий с анализом заместителя руководителя и руководителя организации образования (не менее 2-х при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Видеозапись занятия продолжительностью не менее 15 минут, листы наблюдения занятий с анализом заместителя руководителя и руководителя организации образования (не менее 3-х при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Видеозапись занятия продолжительностью не менее 15 минут, листы наблюдения занятий с анализом заместителя руководителя и руководителя организации образования (не менее 3-х при наличии)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квалификационного разряда, категории по профилю (для мастеров производственного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от максимального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от максимального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от максимального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Достижения, обучающихся в конкурсах или олимпиадах, или соревнованиях в соответствии с </w:t>
            </w:r>
            <w:r>
              <w:rPr>
                <w:rFonts w:ascii="Times New Roman"/>
                <w:b w:val="false"/>
                <w:i w:val="false"/>
                <w:color w:val="000000"/>
                <w:sz w:val="20"/>
              </w:rPr>
              <w:t>приказом № 514</w:t>
            </w:r>
            <w:r>
              <w:rPr>
                <w:rFonts w:ascii="Times New Roman"/>
                <w:b w:val="false"/>
                <w:i w:val="false"/>
                <w:color w:val="000000"/>
                <w:sz w:val="2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Победитель или призер, или участник. Уровень района/города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Победитель или призер, или участник. Уровень области/городов республиканского значения и столицы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Победитель или призер, или участник. Уровень областной или республиканский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 w:id="767"/>
          <w:p>
            <w:pPr>
              <w:spacing w:after="20"/>
              <w:ind w:left="20"/>
              <w:jc w:val="both"/>
            </w:pPr>
            <w:r>
              <w:rPr>
                <w:rFonts w:ascii="Times New Roman"/>
                <w:b w:val="false"/>
                <w:i w:val="false"/>
                <w:color w:val="000000"/>
                <w:sz w:val="20"/>
              </w:rPr>
              <w:t>
Победитель или призер, или участник.</w:t>
            </w:r>
          </w:p>
          <w:bookmarkEnd w:id="767"/>
          <w:p>
            <w:pPr>
              <w:spacing w:after="20"/>
              <w:ind w:left="20"/>
              <w:jc w:val="both"/>
            </w:pPr>
            <w:r>
              <w:rPr>
                <w:rFonts w:ascii="Times New Roman"/>
                <w:b w:val="false"/>
                <w:i w:val="false"/>
                <w:color w:val="000000"/>
                <w:sz w:val="20"/>
              </w:rPr>
              <w:t>
Республиканский или международный уровень</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Достижения педагога в профессиональных конкурсах или олимпиадах в соответствии с </w:t>
            </w:r>
            <w:r>
              <w:rPr>
                <w:rFonts w:ascii="Times New Roman"/>
                <w:b w:val="false"/>
                <w:i w:val="false"/>
                <w:color w:val="000000"/>
                <w:sz w:val="20"/>
              </w:rPr>
              <w:t>приказом № 514</w:t>
            </w:r>
            <w:r>
              <w:rPr>
                <w:rFonts w:ascii="Times New Roman"/>
                <w:b w:val="false"/>
                <w:i w:val="false"/>
                <w:color w:val="000000"/>
                <w:sz w:val="2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Победитель или призер, или участник. Уровень области/городов республиканского значения и столицы (при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Победитель или призер профессиональных конкурсов, проводимых по плану управления образования области или на республиканском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Победитель или призер профессиональных конкурсов, проводимых на республиканском уровне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Обобщение педагогического опыта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выступление на семинарах, конференциях, форумах на уровне области или республике (представляются копии программы, публикации в сборнике) или разработка методических материалов (представляется решение учебно-методического совета соответствующего уровня или свидетельство об авторском праве) или документ о внесении опыта в банк данных соответствующего уровня или наличие свидетельства об авторском праве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выступление на семинарах, конференциях, форумах на уровне республики (международный) (представляются копии программы, публикации в сборнике) или авторские разработки или документ о внесении опыта в банк данных соответствующего уровня или наличие свидетельства об авторском праве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выписки из протокола заседания педагогического совета согласно приложению 29 к настоящим Правилам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для педагогов по предметам "Информатика" - документ о прохождении обучения по дополнительным программам (при наличии)</w:t>
            </w:r>
          </w:p>
        </w:tc>
      </w:tr>
    </w:tbl>
    <w:bookmarkStart w:name="z864" w:id="76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Рекомендуемые требования к видео записи занятия:</w:t>
      </w:r>
    </w:p>
    <w:bookmarkEnd w:id="768"/>
    <w:bookmarkStart w:name="z865" w:id="769"/>
    <w:p>
      <w:pPr>
        <w:spacing w:after="0"/>
        <w:ind w:left="0"/>
        <w:jc w:val="both"/>
      </w:pPr>
      <w:r>
        <w:rPr>
          <w:rFonts w:ascii="Times New Roman"/>
          <w:b w:val="false"/>
          <w:i w:val="false"/>
          <w:color w:val="000000"/>
          <w:sz w:val="28"/>
        </w:rPr>
        <w:t>
      указывается ФИО аттестуемого, место работы, должность, предмет, класс, учебные цели, тема занятия;</w:t>
      </w:r>
    </w:p>
    <w:bookmarkEnd w:id="769"/>
    <w:bookmarkStart w:name="z866" w:id="770"/>
    <w:p>
      <w:pPr>
        <w:spacing w:after="0"/>
        <w:ind w:left="0"/>
        <w:jc w:val="both"/>
      </w:pPr>
      <w:r>
        <w:rPr>
          <w:rFonts w:ascii="Times New Roman"/>
          <w:b w:val="false"/>
          <w:i w:val="false"/>
          <w:color w:val="000000"/>
          <w:sz w:val="28"/>
        </w:rPr>
        <w:t>
      отсутствуют водяные знаки, посторонние надписи или реклама;</w:t>
      </w:r>
    </w:p>
    <w:bookmarkEnd w:id="770"/>
    <w:bookmarkStart w:name="z867" w:id="771"/>
    <w:p>
      <w:pPr>
        <w:spacing w:after="0"/>
        <w:ind w:left="0"/>
        <w:jc w:val="both"/>
      </w:pPr>
      <w:r>
        <w:rPr>
          <w:rFonts w:ascii="Times New Roman"/>
          <w:b w:val="false"/>
          <w:i w:val="false"/>
          <w:color w:val="000000"/>
          <w:sz w:val="28"/>
        </w:rPr>
        <w:t>
      отсутствуют посторонние звуковые шумы;</w:t>
      </w:r>
    </w:p>
    <w:bookmarkEnd w:id="771"/>
    <w:bookmarkStart w:name="z868" w:id="772"/>
    <w:p>
      <w:pPr>
        <w:spacing w:after="0"/>
        <w:ind w:left="0"/>
        <w:jc w:val="both"/>
      </w:pPr>
      <w:r>
        <w:rPr>
          <w:rFonts w:ascii="Times New Roman"/>
          <w:b w:val="false"/>
          <w:i w:val="false"/>
          <w:color w:val="000000"/>
          <w:sz w:val="28"/>
        </w:rPr>
        <w:t>
      рекомендуемое разрешение видео занятия 1280х720 (720Р);</w:t>
      </w:r>
    </w:p>
    <w:bookmarkEnd w:id="772"/>
    <w:bookmarkStart w:name="z869" w:id="773"/>
    <w:p>
      <w:pPr>
        <w:spacing w:after="0"/>
        <w:ind w:left="0"/>
        <w:jc w:val="both"/>
      </w:pPr>
      <w:r>
        <w:rPr>
          <w:rFonts w:ascii="Times New Roman"/>
          <w:b w:val="false"/>
          <w:i w:val="false"/>
          <w:color w:val="000000"/>
          <w:sz w:val="28"/>
        </w:rPr>
        <w:t>
      речь соответствует нормам современного казахского, русского или иностранного языка (например, на уроках английского языка);</w:t>
      </w:r>
    </w:p>
    <w:bookmarkEnd w:id="773"/>
    <w:bookmarkStart w:name="z870" w:id="774"/>
    <w:p>
      <w:pPr>
        <w:spacing w:after="0"/>
        <w:ind w:left="0"/>
        <w:jc w:val="both"/>
      </w:pPr>
      <w:r>
        <w:rPr>
          <w:rFonts w:ascii="Times New Roman"/>
          <w:b w:val="false"/>
          <w:i w:val="false"/>
          <w:color w:val="000000"/>
          <w:sz w:val="28"/>
        </w:rPr>
        <w:t>
      видео предоставляется в одном из популярных и распространенных форматов видео файлов.avi или.mp4.</w:t>
      </w:r>
    </w:p>
    <w:bookmarkEnd w:id="774"/>
    <w:bookmarkStart w:name="z871" w:id="775"/>
    <w:p>
      <w:pPr>
        <w:spacing w:after="0"/>
        <w:ind w:left="0"/>
        <w:jc w:val="both"/>
      </w:pPr>
      <w:r>
        <w:rPr>
          <w:rFonts w:ascii="Times New Roman"/>
          <w:b w:val="false"/>
          <w:i w:val="false"/>
          <w:color w:val="000000"/>
          <w:sz w:val="28"/>
        </w:rPr>
        <w:t>
      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bookmarkEnd w:id="775"/>
    <w:bookmarkStart w:name="z872" w:id="776"/>
    <w:p>
      <w:pPr>
        <w:spacing w:after="0"/>
        <w:ind w:left="0"/>
        <w:jc w:val="both"/>
      </w:pPr>
      <w:r>
        <w:rPr>
          <w:rFonts w:ascii="Times New Roman"/>
          <w:b w:val="false"/>
          <w:i w:val="false"/>
          <w:color w:val="000000"/>
          <w:sz w:val="28"/>
        </w:rPr>
        <w:t>
      сертификат о прохождении курсов повышения квалификации по программам, согласованным с уполномоченным органом в области образования, и документы, подтверждающие профессиональные достижения и обобщение рассматриваются аттестационной комиссией на официальных сайтах управлений образования или организации, определенной уполномоченным органом в сфере образования (подведомственные организации)</w:t>
      </w:r>
    </w:p>
    <w:bookmarkEnd w:id="776"/>
    <w:bookmarkStart w:name="z873" w:id="777"/>
    <w:p>
      <w:pPr>
        <w:spacing w:after="0"/>
        <w:ind w:left="0"/>
        <w:jc w:val="both"/>
      </w:pPr>
      <w:r>
        <w:rPr>
          <w:rFonts w:ascii="Times New Roman"/>
          <w:b w:val="false"/>
          <w:i w:val="false"/>
          <w:color w:val="000000"/>
          <w:sz w:val="28"/>
        </w:rPr>
        <w:t>
      документы, подтверждающие достижения обучающихся/воспитанников, рассматриваются аттестационной комиссией на официальных сайтах организаций образования, управлений образования.</w:t>
      </w:r>
    </w:p>
    <w:bookmarkEnd w:id="7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w:t>
            </w:r>
            <w:r>
              <w:br/>
            </w:r>
            <w:r>
              <w:rPr>
                <w:rFonts w:ascii="Times New Roman"/>
                <w:b w:val="false"/>
                <w:i w:val="false"/>
                <w:color w:val="000000"/>
                <w:sz w:val="20"/>
              </w:rPr>
              <w:t>педагогов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76" w:id="778"/>
    <w:p>
      <w:pPr>
        <w:spacing w:after="0"/>
        <w:ind w:left="0"/>
        <w:jc w:val="left"/>
      </w:pPr>
      <w:r>
        <w:rPr>
          <w:rFonts w:ascii="Times New Roman"/>
          <w:b/>
          <w:i w:val="false"/>
          <w:color w:val="000000"/>
        </w:rPr>
        <w:t xml:space="preserve"> Лист наблюдения уроков/занятий (допускается видеозапись урока/занятия)</w:t>
      </w:r>
    </w:p>
    <w:bookmarkEnd w:id="7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наблюдения урока/занятия: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 Тема: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наблюдения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(v)</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 план урока/занятия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 w:id="779"/>
          <w:p>
            <w:pPr>
              <w:spacing w:after="20"/>
              <w:ind w:left="20"/>
              <w:jc w:val="both"/>
            </w:pPr>
            <w:r>
              <w:rPr>
                <w:rFonts w:ascii="Times New Roman"/>
                <w:b w:val="false"/>
                <w:i w:val="false"/>
                <w:color w:val="000000"/>
                <w:sz w:val="20"/>
              </w:rPr>
              <w:t>
Ожидаемые результаты:</w:t>
            </w:r>
          </w:p>
          <w:bookmarkEnd w:id="779"/>
          <w:p>
            <w:pPr>
              <w:spacing w:after="20"/>
              <w:ind w:left="20"/>
              <w:jc w:val="both"/>
            </w:pPr>
            <w:r>
              <w:rPr>
                <w:rFonts w:ascii="Times New Roman"/>
                <w:b w:val="false"/>
                <w:i w:val="false"/>
                <w:color w:val="000000"/>
                <w:sz w:val="20"/>
              </w:rPr>
              <w:t>
соответствуют целям обучения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учитывают потребности обучающихся/воспитанников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направлены на развитие исследовательских навыков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вовлекает обучающихся в постановку целей урока/занятия и ожидаемых результатов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каждом этапе урока педагог вовлекает всех обучающихся в активное обучение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организации изучения учебного материала педагог обеспечивает: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удовлетворение потребностей, обучающихся/воспитанников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способностей, обучающихся/воспитанников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ходе урока/занятия педагог использует ресурсы ИКТ: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использует готовые цифровые образовательные ресурсы для достижения образовательных результатов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использует собственные цифровые образовательные ресурсы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задействует сетевые ресурсы для совместной работы учащихся/воспитанников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отслеживает прогресс каждого обучающегося/воспитанника по достижению целей обучения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вовлекает обучающихся/воспитанников в процесс оценивания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создает условия для предоставления обучающимися/воспитанниками конструктивной обратной связи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элементы наблюдения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Обратная связь и рекомендации:</w:t>
            </w:r>
          </w:p>
        </w:tc>
      </w:tr>
    </w:tbl>
    <w:p>
      <w:pPr>
        <w:spacing w:after="0"/>
        <w:ind w:left="0"/>
        <w:jc w:val="both"/>
      </w:pPr>
      <w:bookmarkStart w:name="z878" w:id="780"/>
      <w:r>
        <w:rPr>
          <w:rFonts w:ascii="Times New Roman"/>
          <w:b w:val="false"/>
          <w:i w:val="false"/>
          <w:color w:val="000000"/>
          <w:sz w:val="28"/>
        </w:rPr>
        <w:t>
      Наблюдатель: ________________________________________________________</w:t>
      </w:r>
    </w:p>
    <w:bookmarkEnd w:id="780"/>
    <w:p>
      <w:pPr>
        <w:spacing w:after="0"/>
        <w:ind w:left="0"/>
        <w:jc w:val="both"/>
      </w:pPr>
      <w:r>
        <w:rPr>
          <w:rFonts w:ascii="Times New Roman"/>
          <w:b w:val="false"/>
          <w:i w:val="false"/>
          <w:color w:val="000000"/>
          <w:sz w:val="28"/>
        </w:rPr>
        <w:t xml:space="preserve"> Подпись, ФИО (при его наличии)</w:t>
      </w:r>
    </w:p>
    <w:bookmarkStart w:name="z879" w:id="781"/>
    <w:p>
      <w:pPr>
        <w:spacing w:after="0"/>
        <w:ind w:left="0"/>
        <w:jc w:val="left"/>
      </w:pPr>
      <w:r>
        <w:rPr>
          <w:rFonts w:ascii="Times New Roman"/>
          <w:b/>
          <w:i w:val="false"/>
          <w:color w:val="000000"/>
        </w:rPr>
        <w:t xml:space="preserve"> Лист наблюдения занятий (для педагогов специальных организаций образования,</w:t>
      </w:r>
      <w:r>
        <w:br/>
      </w:r>
      <w:r>
        <w:rPr>
          <w:rFonts w:ascii="Times New Roman"/>
          <w:b/>
          <w:i w:val="false"/>
          <w:color w:val="000000"/>
        </w:rPr>
        <w:t>специальных классов (групп) в организациях образования) (допускается видеозапись урока)</w:t>
      </w:r>
    </w:p>
    <w:bookmarkEnd w:id="7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наблюдения занятия: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или возраст ребенка: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 Тема: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Наблюдатель:</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наблюдения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(v)</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Представлена индивидуальная развивающая программа или коррекционно-развивающая программа индивидуальной/групповой работы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0" w:id="782"/>
          <w:p>
            <w:pPr>
              <w:spacing w:after="20"/>
              <w:ind w:left="20"/>
              <w:jc w:val="both"/>
            </w:pPr>
            <w:r>
              <w:rPr>
                <w:rFonts w:ascii="Times New Roman"/>
                <w:b w:val="false"/>
                <w:i w:val="false"/>
                <w:color w:val="000000"/>
                <w:sz w:val="20"/>
              </w:rPr>
              <w:t>
Ожидаемые результаты:</w:t>
            </w:r>
          </w:p>
          <w:bookmarkEnd w:id="782"/>
          <w:p>
            <w:pPr>
              <w:spacing w:after="20"/>
              <w:ind w:left="20"/>
              <w:jc w:val="both"/>
            </w:pPr>
            <w:r>
              <w:rPr>
                <w:rFonts w:ascii="Times New Roman"/>
                <w:b w:val="false"/>
                <w:i w:val="false"/>
                <w:color w:val="000000"/>
                <w:sz w:val="20"/>
              </w:rPr>
              <w:t>
соответствуют поставленным целям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учитывают возрастные особенности детей и степень выраженности нарушения развития ребенка (детей)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направлены на коррекцию нарушения развития ребенка (детей)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планировании занятия учитывались индивидуальные особенности и зона ближайшего развития ребенка (детей)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использует психологический настрой на выполнение заданий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формировании навыков педагог учитывает: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ребенка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максимальные возможности и способности ребенка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развития ребенка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предметная среда (в кабинете и дома)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 w:id="783"/>
          <w:p>
            <w:pPr>
              <w:spacing w:after="20"/>
              <w:ind w:left="20"/>
              <w:jc w:val="both"/>
            </w:pPr>
            <w:r>
              <w:rPr>
                <w:rFonts w:ascii="Times New Roman"/>
                <w:b w:val="false"/>
                <w:i w:val="false"/>
                <w:color w:val="000000"/>
                <w:sz w:val="20"/>
              </w:rPr>
              <w:t>
В ходе занятия педагог:</w:t>
            </w:r>
          </w:p>
          <w:bookmarkEnd w:id="783"/>
          <w:p>
            <w:pPr>
              <w:spacing w:after="20"/>
              <w:ind w:left="20"/>
              <w:jc w:val="both"/>
            </w:pPr>
            <w:r>
              <w:rPr>
                <w:rFonts w:ascii="Times New Roman"/>
                <w:b w:val="false"/>
                <w:i w:val="false"/>
                <w:color w:val="000000"/>
                <w:sz w:val="20"/>
              </w:rPr>
              <w:t>
использует дидактический материал и ресурсы ИКТ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использует готовые компьютерные программы для достижения результатов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использует собственные методические пособия, 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задействует родителей для совместной работы над процессом реабилитации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мотивирует ребенка при выполнении заданий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оценивает деятельность ребенка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элементы наблюдения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Обратная связь и рекомендации:</w:t>
            </w:r>
          </w:p>
        </w:tc>
      </w:tr>
    </w:tbl>
    <w:p>
      <w:pPr>
        <w:spacing w:after="0"/>
        <w:ind w:left="0"/>
        <w:jc w:val="both"/>
      </w:pPr>
      <w:bookmarkStart w:name="z882" w:id="784"/>
      <w:r>
        <w:rPr>
          <w:rFonts w:ascii="Times New Roman"/>
          <w:b w:val="false"/>
          <w:i w:val="false"/>
          <w:color w:val="000000"/>
          <w:sz w:val="28"/>
        </w:rPr>
        <w:t>
      Наблюдатель: ________________________________________________________</w:t>
      </w:r>
    </w:p>
    <w:bookmarkEnd w:id="784"/>
    <w:p>
      <w:pPr>
        <w:spacing w:after="0"/>
        <w:ind w:left="0"/>
        <w:jc w:val="both"/>
      </w:pPr>
      <w:r>
        <w:rPr>
          <w:rFonts w:ascii="Times New Roman"/>
          <w:b w:val="false"/>
          <w:i w:val="false"/>
          <w:color w:val="000000"/>
          <w:sz w:val="28"/>
        </w:rPr>
        <w:t xml:space="preserve">       Подпись, ФИО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w:t>
            </w:r>
            <w:r>
              <w:br/>
            </w:r>
            <w:r>
              <w:rPr>
                <w:rFonts w:ascii="Times New Roman"/>
                <w:b w:val="false"/>
                <w:i w:val="false"/>
                <w:color w:val="000000"/>
                <w:sz w:val="20"/>
              </w:rPr>
              <w:t>педагогов</w:t>
            </w:r>
          </w:p>
        </w:tc>
      </w:tr>
    </w:tbl>
    <w:bookmarkStart w:name="z884" w:id="785"/>
    <w:p>
      <w:pPr>
        <w:spacing w:after="0"/>
        <w:ind w:left="0"/>
        <w:jc w:val="left"/>
      </w:pPr>
      <w:r>
        <w:rPr>
          <w:rFonts w:ascii="Times New Roman"/>
          <w:b/>
          <w:i w:val="false"/>
          <w:color w:val="000000"/>
        </w:rPr>
        <w:t xml:space="preserve"> Лист оценивания портфолио педагога организации дошкольного воспитания</w:t>
      </w:r>
      <w:r>
        <w:br/>
      </w:r>
      <w:r>
        <w:rPr>
          <w:rFonts w:ascii="Times New Roman"/>
          <w:b/>
          <w:i w:val="false"/>
          <w:color w:val="000000"/>
        </w:rPr>
        <w:t>и обучения на присвоение (подтверждение) квалификационной категории</w:t>
      </w:r>
      <w:r>
        <w:br/>
      </w:r>
      <w:r>
        <w:rPr>
          <w:rFonts w:ascii="Times New Roman"/>
          <w:b/>
          <w:i w:val="false"/>
          <w:color w:val="000000"/>
        </w:rPr>
        <w:t>____________________________________________________________________</w:t>
      </w:r>
      <w:r>
        <w:br/>
      </w:r>
      <w:r>
        <w:rPr>
          <w:rFonts w:ascii="Times New Roman"/>
          <w:b/>
          <w:i w:val="false"/>
          <w:color w:val="000000"/>
        </w:rPr>
        <w:t>(заявляемая квалификационная категория)</w:t>
      </w:r>
    </w:p>
    <w:bookmarkEnd w:id="785"/>
    <w:bookmarkStart w:name="z885" w:id="786"/>
    <w:p>
      <w:pPr>
        <w:spacing w:after="0"/>
        <w:ind w:left="0"/>
        <w:jc w:val="both"/>
      </w:pPr>
      <w:r>
        <w:rPr>
          <w:rFonts w:ascii="Times New Roman"/>
          <w:b w:val="false"/>
          <w:i w:val="false"/>
          <w:color w:val="000000"/>
          <w:sz w:val="28"/>
        </w:rPr>
        <w:t>
      Педагог: ___________________________________ (Ф.И.О. (при его наличии)</w:t>
      </w:r>
    </w:p>
    <w:bookmarkEnd w:id="7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портфолио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Комментарий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уровня сформированности умений и навыков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документов, подтверждающих обобщение опыта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Листы наблюдения занятий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документов, подтверждающих профессиональные достижения педагога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86" w:id="787"/>
    <w:p>
      <w:pPr>
        <w:spacing w:after="0"/>
        <w:ind w:left="0"/>
        <w:jc w:val="left"/>
      </w:pPr>
      <w:r>
        <w:rPr>
          <w:rFonts w:ascii="Times New Roman"/>
          <w:b/>
          <w:i w:val="false"/>
          <w:color w:val="000000"/>
        </w:rPr>
        <w:t xml:space="preserve"> Лист оценивания портфолио педагога организации общего среднего образования</w:t>
      </w:r>
      <w:r>
        <w:br/>
      </w:r>
      <w:r>
        <w:rPr>
          <w:rFonts w:ascii="Times New Roman"/>
          <w:b/>
          <w:i w:val="false"/>
          <w:color w:val="000000"/>
        </w:rPr>
        <w:t>на присвоение (подтверждение) квалификационной категории</w:t>
      </w:r>
      <w:r>
        <w:br/>
      </w:r>
      <w:r>
        <w:rPr>
          <w:rFonts w:ascii="Times New Roman"/>
          <w:b/>
          <w:i w:val="false"/>
          <w:color w:val="000000"/>
        </w:rPr>
        <w:t>___________________________________________________________________</w:t>
      </w:r>
      <w:r>
        <w:br/>
      </w:r>
      <w:r>
        <w:rPr>
          <w:rFonts w:ascii="Times New Roman"/>
          <w:b/>
          <w:i w:val="false"/>
          <w:color w:val="000000"/>
        </w:rPr>
        <w:t>(заявляемая квалификационная категория)</w:t>
      </w:r>
    </w:p>
    <w:bookmarkEnd w:id="787"/>
    <w:bookmarkStart w:name="z887" w:id="788"/>
    <w:p>
      <w:pPr>
        <w:spacing w:after="0"/>
        <w:ind w:left="0"/>
        <w:jc w:val="both"/>
      </w:pPr>
      <w:r>
        <w:rPr>
          <w:rFonts w:ascii="Times New Roman"/>
          <w:b w:val="false"/>
          <w:i w:val="false"/>
          <w:color w:val="000000"/>
          <w:sz w:val="28"/>
        </w:rPr>
        <w:t>
      Педагог: ___________________________________ (Ф.И.О. (при его наличии)</w:t>
      </w:r>
    </w:p>
    <w:bookmarkEnd w:id="7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портфолио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Комментарий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качества знаний обучающихся за весь период, включающий результаты внешней оценки учебных достижений, итоговой аттестации учащихся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документов, подтверждающих обобщение опыта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Листы наблюдения уроков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документов, подтверждающих профессиональные достижения педагога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88" w:id="789"/>
    <w:p>
      <w:pPr>
        <w:spacing w:after="0"/>
        <w:ind w:left="0"/>
        <w:jc w:val="left"/>
      </w:pPr>
      <w:r>
        <w:rPr>
          <w:rFonts w:ascii="Times New Roman"/>
          <w:b/>
          <w:i w:val="false"/>
          <w:color w:val="000000"/>
        </w:rPr>
        <w:t xml:space="preserve"> Лист оценивания портфолио педагога организации дополнительного образования</w:t>
      </w:r>
      <w:r>
        <w:br/>
      </w:r>
      <w:r>
        <w:rPr>
          <w:rFonts w:ascii="Times New Roman"/>
          <w:b/>
          <w:i w:val="false"/>
          <w:color w:val="000000"/>
        </w:rPr>
        <w:t>на присвоение (подтверждение) квалификационной категории</w:t>
      </w:r>
      <w:r>
        <w:br/>
      </w:r>
      <w:r>
        <w:rPr>
          <w:rFonts w:ascii="Times New Roman"/>
          <w:b/>
          <w:i w:val="false"/>
          <w:color w:val="000000"/>
        </w:rPr>
        <w:t>____________________________________________________________________</w:t>
      </w:r>
      <w:r>
        <w:br/>
      </w:r>
      <w:r>
        <w:rPr>
          <w:rFonts w:ascii="Times New Roman"/>
          <w:b/>
          <w:i w:val="false"/>
          <w:color w:val="000000"/>
        </w:rPr>
        <w:t>(заявляемая квалификационная категория)</w:t>
      </w:r>
    </w:p>
    <w:bookmarkEnd w:id="789"/>
    <w:bookmarkStart w:name="z889" w:id="790"/>
    <w:p>
      <w:pPr>
        <w:spacing w:after="0"/>
        <w:ind w:left="0"/>
        <w:jc w:val="both"/>
      </w:pPr>
      <w:r>
        <w:rPr>
          <w:rFonts w:ascii="Times New Roman"/>
          <w:b w:val="false"/>
          <w:i w:val="false"/>
          <w:color w:val="000000"/>
          <w:sz w:val="28"/>
        </w:rPr>
        <w:t>
      Педагог: ___________________________________ (Ф.И.О. (при его наличии)</w:t>
      </w:r>
    </w:p>
    <w:bookmarkEnd w:id="7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портфолио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Комментарий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уровня освоения выбранной образовательной программы обучающимися, воспитанниками (согласно разработанному диагностическому инструментарию)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документов, подтверждающих обобщение опыта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Листы наблюдения уроков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Копии документов, подтверждающих профессиональные достижения педагога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90" w:id="791"/>
    <w:p>
      <w:pPr>
        <w:spacing w:after="0"/>
        <w:ind w:left="0"/>
        <w:jc w:val="left"/>
      </w:pPr>
      <w:r>
        <w:rPr>
          <w:rFonts w:ascii="Times New Roman"/>
          <w:b/>
          <w:i w:val="false"/>
          <w:color w:val="000000"/>
        </w:rPr>
        <w:t xml:space="preserve"> Лист оценивания портфолио педагога на присвоение (подтверждение)</w:t>
      </w:r>
      <w:r>
        <w:br/>
      </w:r>
      <w:r>
        <w:rPr>
          <w:rFonts w:ascii="Times New Roman"/>
          <w:b/>
          <w:i w:val="false"/>
          <w:color w:val="000000"/>
        </w:rPr>
        <w:t>квалификационной категории (для педагогов специальных организаций образования,</w:t>
      </w:r>
      <w:r>
        <w:br/>
      </w:r>
      <w:r>
        <w:rPr>
          <w:rFonts w:ascii="Times New Roman"/>
          <w:b/>
          <w:i w:val="false"/>
          <w:color w:val="000000"/>
        </w:rPr>
        <w:t>специальных классов (групп) в организациях образования) ____________________________________________________________________</w:t>
      </w:r>
      <w:r>
        <w:br/>
      </w:r>
      <w:r>
        <w:rPr>
          <w:rFonts w:ascii="Times New Roman"/>
          <w:b/>
          <w:i w:val="false"/>
          <w:color w:val="000000"/>
        </w:rPr>
        <w:t>(заявляемая квалификационная категория)</w:t>
      </w:r>
    </w:p>
    <w:bookmarkEnd w:id="791"/>
    <w:bookmarkStart w:name="z891" w:id="792"/>
    <w:p>
      <w:pPr>
        <w:spacing w:after="0"/>
        <w:ind w:left="0"/>
        <w:jc w:val="both"/>
      </w:pPr>
      <w:r>
        <w:rPr>
          <w:rFonts w:ascii="Times New Roman"/>
          <w:b w:val="false"/>
          <w:i w:val="false"/>
          <w:color w:val="000000"/>
          <w:sz w:val="28"/>
        </w:rPr>
        <w:t>
      Педагог: ___________________________________ (Ф.И.О. (при его наличии)</w:t>
      </w:r>
    </w:p>
    <w:bookmarkEnd w:id="7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портфолио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Комментарий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2" w:id="793"/>
          <w:p>
            <w:pPr>
              <w:spacing w:after="20"/>
              <w:ind w:left="20"/>
              <w:jc w:val="both"/>
            </w:pPr>
            <w:r>
              <w:rPr>
                <w:rFonts w:ascii="Times New Roman"/>
                <w:b w:val="false"/>
                <w:i w:val="false"/>
                <w:color w:val="000000"/>
                <w:sz w:val="20"/>
              </w:rPr>
              <w:t>
Показатели результативности</w:t>
            </w:r>
          </w:p>
          <w:bookmarkEnd w:id="793"/>
          <w:p>
            <w:pPr>
              <w:spacing w:after="20"/>
              <w:ind w:left="20"/>
              <w:jc w:val="both"/>
            </w:pPr>
            <w:r>
              <w:rPr>
                <w:rFonts w:ascii="Times New Roman"/>
                <w:b w:val="false"/>
                <w:i w:val="false"/>
                <w:color w:val="000000"/>
                <w:sz w:val="20"/>
              </w:rPr>
              <w:t>
деятельности специалиста по реализации индивидуальной развивающей программы (за исключением педагогов ПМПК)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документов, подтверждающих обобщение опыта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3" w:id="794"/>
          <w:p>
            <w:pPr>
              <w:spacing w:after="20"/>
              <w:ind w:left="20"/>
              <w:jc w:val="both"/>
            </w:pPr>
            <w:r>
              <w:rPr>
                <w:rFonts w:ascii="Times New Roman"/>
                <w:b w:val="false"/>
                <w:i w:val="false"/>
                <w:color w:val="000000"/>
                <w:sz w:val="20"/>
              </w:rPr>
              <w:t>
Листы наблюдения коррекционно-развивающих занятий</w:t>
            </w:r>
          </w:p>
          <w:bookmarkEnd w:id="794"/>
          <w:p>
            <w:pPr>
              <w:spacing w:after="20"/>
              <w:ind w:left="20"/>
              <w:jc w:val="both"/>
            </w:pPr>
            <w:r>
              <w:rPr>
                <w:rFonts w:ascii="Times New Roman"/>
                <w:b w:val="false"/>
                <w:i w:val="false"/>
                <w:color w:val="000000"/>
                <w:sz w:val="20"/>
              </w:rPr>
              <w:t>
(за исключением педагогов ПМПК)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документов, подтверждающих профессиональные достижения педагога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94" w:id="795"/>
    <w:p>
      <w:pPr>
        <w:spacing w:after="0"/>
        <w:ind w:left="0"/>
        <w:jc w:val="left"/>
      </w:pPr>
      <w:r>
        <w:rPr>
          <w:rFonts w:ascii="Times New Roman"/>
          <w:b/>
          <w:i w:val="false"/>
          <w:color w:val="000000"/>
        </w:rPr>
        <w:t xml:space="preserve"> Лист оценивания портфолио педагога на присвоение (подтверждение)</w:t>
      </w:r>
      <w:r>
        <w:br/>
      </w:r>
      <w:r>
        <w:rPr>
          <w:rFonts w:ascii="Times New Roman"/>
          <w:b/>
          <w:i w:val="false"/>
          <w:color w:val="000000"/>
        </w:rPr>
        <w:t>квалификационной категории (для воспитателей интернатных организаций, общежитий)</w:t>
      </w:r>
      <w:r>
        <w:br/>
      </w:r>
      <w:r>
        <w:rPr>
          <w:rFonts w:ascii="Times New Roman"/>
          <w:b/>
          <w:i w:val="false"/>
          <w:color w:val="000000"/>
        </w:rPr>
        <w:t>__________________________________________________________________</w:t>
      </w:r>
      <w:r>
        <w:br/>
      </w:r>
      <w:r>
        <w:rPr>
          <w:rFonts w:ascii="Times New Roman"/>
          <w:b/>
          <w:i w:val="false"/>
          <w:color w:val="000000"/>
        </w:rPr>
        <w:t>(заявляемая квалификационная категория)</w:t>
      </w:r>
    </w:p>
    <w:bookmarkEnd w:id="795"/>
    <w:bookmarkStart w:name="z895" w:id="796"/>
    <w:p>
      <w:pPr>
        <w:spacing w:after="0"/>
        <w:ind w:left="0"/>
        <w:jc w:val="both"/>
      </w:pPr>
      <w:r>
        <w:rPr>
          <w:rFonts w:ascii="Times New Roman"/>
          <w:b w:val="false"/>
          <w:i w:val="false"/>
          <w:color w:val="000000"/>
          <w:sz w:val="28"/>
        </w:rPr>
        <w:t>
      Педагог: ___________________________________ (Ф.И.О. (при его наличии)</w:t>
      </w:r>
    </w:p>
    <w:bookmarkEnd w:id="7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портфолио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Комментарий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результативности деятельности специалиста по реализации индивидуальной развивающей программы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документов, подтверждающих обобщение опыта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Листы наблюдения коррекционно-развивающих занятий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96" w:id="797"/>
    <w:p>
      <w:pPr>
        <w:spacing w:after="0"/>
        <w:ind w:left="0"/>
        <w:jc w:val="left"/>
      </w:pPr>
      <w:r>
        <w:rPr>
          <w:rFonts w:ascii="Times New Roman"/>
          <w:b/>
          <w:i w:val="false"/>
          <w:color w:val="000000"/>
        </w:rPr>
        <w:t xml:space="preserve"> Лист оценивания портфолио методистов методических кабинетов (центров)</w:t>
      </w:r>
      <w:r>
        <w:br/>
      </w:r>
      <w:r>
        <w:rPr>
          <w:rFonts w:ascii="Times New Roman"/>
          <w:b/>
          <w:i w:val="false"/>
          <w:color w:val="000000"/>
        </w:rPr>
        <w:t>на присвоение (подтверждение) квалификационной категории</w:t>
      </w:r>
      <w:r>
        <w:br/>
      </w:r>
      <w:r>
        <w:rPr>
          <w:rFonts w:ascii="Times New Roman"/>
          <w:b/>
          <w:i w:val="false"/>
          <w:color w:val="000000"/>
        </w:rPr>
        <w:t>____________________________________________________________________</w:t>
      </w:r>
      <w:r>
        <w:br/>
      </w:r>
      <w:r>
        <w:rPr>
          <w:rFonts w:ascii="Times New Roman"/>
          <w:b/>
          <w:i w:val="false"/>
          <w:color w:val="000000"/>
        </w:rPr>
        <w:t>(заявляемая квалификационная категория)</w:t>
      </w:r>
    </w:p>
    <w:bookmarkEnd w:id="797"/>
    <w:bookmarkStart w:name="z897" w:id="798"/>
    <w:p>
      <w:pPr>
        <w:spacing w:after="0"/>
        <w:ind w:left="0"/>
        <w:jc w:val="both"/>
      </w:pPr>
      <w:r>
        <w:rPr>
          <w:rFonts w:ascii="Times New Roman"/>
          <w:b w:val="false"/>
          <w:i w:val="false"/>
          <w:color w:val="000000"/>
          <w:sz w:val="28"/>
        </w:rPr>
        <w:t>
      Педагог: ___________________________________ (Ф.И.О. (при его наличии)</w:t>
      </w:r>
    </w:p>
    <w:bookmarkEnd w:id="7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портфолио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Комментарий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разработанных методических пособий, рекомендаций, учебно-методических комплексов, одобренных учебно-методическим советом соответствующего уровня (автор/соавтор)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документов, подтверждающих профессиональные достижения методиста (кроме "педагога - модератора")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Публикации в психолого-педагогических изданиях, выступления на научно-практических конференциях и семинарах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проектах, исследовательской, инновационной, экспериментальной деятельности (организация и координация деятельности экспериментальной/инновационной площадки, проведение исследований, рецензирование проектов (методических, дипломных и др.)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98" w:id="799"/>
    <w:p>
      <w:pPr>
        <w:spacing w:after="0"/>
        <w:ind w:left="0"/>
        <w:jc w:val="left"/>
      </w:pPr>
      <w:r>
        <w:rPr>
          <w:rFonts w:ascii="Times New Roman"/>
          <w:b/>
          <w:i w:val="false"/>
          <w:color w:val="000000"/>
        </w:rPr>
        <w:t xml:space="preserve"> Лист оценивания портфолио педагога организации технического и профессионального,</w:t>
      </w:r>
      <w:r>
        <w:br/>
      </w:r>
      <w:r>
        <w:rPr>
          <w:rFonts w:ascii="Times New Roman"/>
          <w:b/>
          <w:i w:val="false"/>
          <w:color w:val="000000"/>
        </w:rPr>
        <w:t>послесреднего образования на присвоение (подтверждение) квалификационной</w:t>
      </w:r>
      <w:r>
        <w:br/>
      </w:r>
      <w:r>
        <w:rPr>
          <w:rFonts w:ascii="Times New Roman"/>
          <w:b/>
          <w:i w:val="false"/>
          <w:color w:val="000000"/>
        </w:rPr>
        <w:t>категории ____________________________________________________________________</w:t>
      </w:r>
      <w:r>
        <w:br/>
      </w:r>
      <w:r>
        <w:rPr>
          <w:rFonts w:ascii="Times New Roman"/>
          <w:b/>
          <w:i w:val="false"/>
          <w:color w:val="000000"/>
        </w:rPr>
        <w:t>(заявляемая квалификационная категория)</w:t>
      </w:r>
    </w:p>
    <w:bookmarkEnd w:id="799"/>
    <w:bookmarkStart w:name="z899" w:id="800"/>
    <w:p>
      <w:pPr>
        <w:spacing w:after="0"/>
        <w:ind w:left="0"/>
        <w:jc w:val="both"/>
      </w:pPr>
      <w:r>
        <w:rPr>
          <w:rFonts w:ascii="Times New Roman"/>
          <w:b w:val="false"/>
          <w:i w:val="false"/>
          <w:color w:val="000000"/>
          <w:sz w:val="28"/>
        </w:rPr>
        <w:t>
      Педагог: ___________________________________ (Ф.И.О. (при его наличии)</w:t>
      </w:r>
    </w:p>
    <w:bookmarkEnd w:id="8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портфолио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Комментарий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качества знаний обучающихся за аттестуемый период, включающий результаты внешней оценки учебных достижений, итоговой аттестации учащихся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документов, подтверждающих обобщение опыта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Листы наблюдения уроков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документов, подтверждающих профессиональные достижения педагога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w:t>
            </w:r>
            <w:r>
              <w:br/>
            </w:r>
            <w:r>
              <w:rPr>
                <w:rFonts w:ascii="Times New Roman"/>
                <w:b w:val="false"/>
                <w:i w:val="false"/>
                <w:color w:val="000000"/>
                <w:sz w:val="20"/>
              </w:rPr>
              <w:t>педагогов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02" w:id="801"/>
    <w:p>
      <w:pPr>
        <w:spacing w:after="0"/>
        <w:ind w:left="0"/>
        <w:jc w:val="left"/>
      </w:pPr>
      <w:r>
        <w:rPr>
          <w:rFonts w:ascii="Times New Roman"/>
          <w:b/>
          <w:i w:val="false"/>
          <w:color w:val="000000"/>
        </w:rPr>
        <w:t xml:space="preserve"> Рекомендации экспертного совета по комплексному аналитическому обобщению результатов деятельности педагога</w:t>
      </w:r>
    </w:p>
    <w:bookmarkEnd w:id="801"/>
    <w:bookmarkStart w:name="z903" w:id="802"/>
    <w:p>
      <w:pPr>
        <w:spacing w:after="0"/>
        <w:ind w:left="0"/>
        <w:jc w:val="both"/>
      </w:pPr>
      <w:r>
        <w:rPr>
          <w:rFonts w:ascii="Times New Roman"/>
          <w:b w:val="false"/>
          <w:i w:val="false"/>
          <w:color w:val="000000"/>
          <w:sz w:val="28"/>
        </w:rPr>
        <w:t>
      Заявленная квалификационная категория __________________________</w:t>
      </w:r>
    </w:p>
    <w:bookmarkEnd w:id="8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Заявляемый уровень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 экспертного совета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904" w:id="803"/>
      <w:r>
        <w:rPr>
          <w:rFonts w:ascii="Times New Roman"/>
          <w:b w:val="false"/>
          <w:i w:val="false"/>
          <w:color w:val="000000"/>
          <w:sz w:val="28"/>
        </w:rPr>
        <w:t>
      Состав экспертного совета:</w:t>
      </w:r>
    </w:p>
    <w:bookmarkEnd w:id="803"/>
    <w:p>
      <w:pPr>
        <w:spacing w:after="0"/>
        <w:ind w:left="0"/>
        <w:jc w:val="both"/>
      </w:pPr>
      <w:r>
        <w:rPr>
          <w:rFonts w:ascii="Times New Roman"/>
          <w:b w:val="false"/>
          <w:i w:val="false"/>
          <w:color w:val="000000"/>
          <w:sz w:val="28"/>
        </w:rPr>
        <w:t>__________________________ ______________________ __________</w:t>
      </w:r>
    </w:p>
    <w:p>
      <w:pPr>
        <w:spacing w:after="0"/>
        <w:ind w:left="0"/>
        <w:jc w:val="both"/>
      </w:pPr>
      <w:r>
        <w:rPr>
          <w:rFonts w:ascii="Times New Roman"/>
          <w:b w:val="false"/>
          <w:i w:val="false"/>
          <w:color w:val="000000"/>
          <w:sz w:val="28"/>
        </w:rPr>
        <w:t xml:space="preserve"> ФИО (при его наличии) место работы, должность (подпись)</w:t>
      </w:r>
    </w:p>
    <w:p>
      <w:pPr>
        <w:spacing w:after="0"/>
        <w:ind w:left="0"/>
        <w:jc w:val="both"/>
      </w:pPr>
      <w:r>
        <w:rPr>
          <w:rFonts w:ascii="Times New Roman"/>
          <w:b w:val="false"/>
          <w:i w:val="false"/>
          <w:color w:val="000000"/>
          <w:sz w:val="28"/>
        </w:rPr>
        <w:t>__________________________ ______________________ __________</w:t>
      </w:r>
    </w:p>
    <w:p>
      <w:pPr>
        <w:spacing w:after="0"/>
        <w:ind w:left="0"/>
        <w:jc w:val="both"/>
      </w:pPr>
      <w:r>
        <w:rPr>
          <w:rFonts w:ascii="Times New Roman"/>
          <w:b w:val="false"/>
          <w:i w:val="false"/>
          <w:color w:val="000000"/>
          <w:sz w:val="28"/>
        </w:rPr>
        <w:t>ФИО (при его наличии) место работы, должность (подпись)</w:t>
      </w:r>
    </w:p>
    <w:p>
      <w:pPr>
        <w:spacing w:after="0"/>
        <w:ind w:left="0"/>
        <w:jc w:val="both"/>
      </w:pPr>
      <w:r>
        <w:rPr>
          <w:rFonts w:ascii="Times New Roman"/>
          <w:b w:val="false"/>
          <w:i w:val="false"/>
          <w:color w:val="000000"/>
          <w:sz w:val="28"/>
        </w:rPr>
        <w:t>__________________________ _______________________ _________</w:t>
      </w:r>
    </w:p>
    <w:p>
      <w:pPr>
        <w:spacing w:after="0"/>
        <w:ind w:left="0"/>
        <w:jc w:val="both"/>
      </w:pPr>
      <w:r>
        <w:rPr>
          <w:rFonts w:ascii="Times New Roman"/>
          <w:b w:val="false"/>
          <w:i w:val="false"/>
          <w:color w:val="000000"/>
          <w:sz w:val="28"/>
        </w:rPr>
        <w:t>ФИО (при его наличии) место работы, должность (подпись)</w:t>
      </w:r>
    </w:p>
    <w:p>
      <w:pPr>
        <w:spacing w:after="0"/>
        <w:ind w:left="0"/>
        <w:jc w:val="both"/>
      </w:pPr>
      <w:r>
        <w:rPr>
          <w:rFonts w:ascii="Times New Roman"/>
          <w:b w:val="false"/>
          <w:i w:val="false"/>
          <w:color w:val="000000"/>
          <w:sz w:val="28"/>
        </w:rPr>
        <w:t>__________________________ _______________________ _________</w:t>
      </w:r>
    </w:p>
    <w:p>
      <w:pPr>
        <w:spacing w:after="0"/>
        <w:ind w:left="0"/>
        <w:jc w:val="both"/>
      </w:pPr>
      <w:r>
        <w:rPr>
          <w:rFonts w:ascii="Times New Roman"/>
          <w:b w:val="false"/>
          <w:i w:val="false"/>
          <w:color w:val="000000"/>
          <w:sz w:val="28"/>
        </w:rPr>
        <w:t>ФИО (при его наличии) место работы, должность (подпись)</w:t>
      </w:r>
    </w:p>
    <w:p>
      <w:pPr>
        <w:spacing w:after="0"/>
        <w:ind w:left="0"/>
        <w:jc w:val="both"/>
      </w:pPr>
      <w:r>
        <w:rPr>
          <w:rFonts w:ascii="Times New Roman"/>
          <w:b w:val="false"/>
          <w:i w:val="false"/>
          <w:color w:val="000000"/>
          <w:sz w:val="28"/>
        </w:rPr>
        <w:t>__________________________ _______________________ _________</w:t>
      </w:r>
    </w:p>
    <w:p>
      <w:pPr>
        <w:spacing w:after="0"/>
        <w:ind w:left="0"/>
        <w:jc w:val="both"/>
      </w:pPr>
      <w:r>
        <w:rPr>
          <w:rFonts w:ascii="Times New Roman"/>
          <w:b w:val="false"/>
          <w:i w:val="false"/>
          <w:color w:val="000000"/>
          <w:sz w:val="28"/>
        </w:rPr>
        <w:t>ФИО (при его наличии) место работы, должность (подпись)</w:t>
      </w:r>
    </w:p>
    <w:p>
      <w:pPr>
        <w:spacing w:after="0"/>
        <w:ind w:left="0"/>
        <w:jc w:val="both"/>
      </w:pPr>
      <w:r>
        <w:rPr>
          <w:rFonts w:ascii="Times New Roman"/>
          <w:b w:val="false"/>
          <w:i w:val="false"/>
          <w:color w:val="000000"/>
          <w:sz w:val="28"/>
        </w:rPr>
        <w:t>Дата: "__" _________ _____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w:t>
            </w:r>
            <w:r>
              <w:br/>
            </w:r>
            <w:r>
              <w:rPr>
                <w:rFonts w:ascii="Times New Roman"/>
                <w:b w:val="false"/>
                <w:i w:val="false"/>
                <w:color w:val="000000"/>
                <w:sz w:val="20"/>
              </w:rPr>
              <w:t>педагогов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07" w:id="804"/>
    <w:p>
      <w:pPr>
        <w:spacing w:after="0"/>
        <w:ind w:left="0"/>
        <w:jc w:val="left"/>
      </w:pPr>
      <w:r>
        <w:rPr>
          <w:rFonts w:ascii="Times New Roman"/>
          <w:b/>
          <w:i w:val="false"/>
          <w:color w:val="000000"/>
        </w:rPr>
        <w:t xml:space="preserve"> Уведомление об отказе в присвоении (подтверждении) квалификационной категории</w:t>
      </w:r>
    </w:p>
    <w:bookmarkEnd w:id="804"/>
    <w:p>
      <w:pPr>
        <w:spacing w:after="0"/>
        <w:ind w:left="0"/>
        <w:jc w:val="both"/>
      </w:pPr>
      <w:bookmarkStart w:name="z908" w:id="805"/>
      <w:r>
        <w:rPr>
          <w:rFonts w:ascii="Times New Roman"/>
          <w:b w:val="false"/>
          <w:i w:val="false"/>
          <w:color w:val="000000"/>
          <w:sz w:val="28"/>
        </w:rPr>
        <w:t>
      Уважаемый (-ая) ___________</w:t>
      </w:r>
    </w:p>
    <w:bookmarkEnd w:id="805"/>
    <w:p>
      <w:pPr>
        <w:spacing w:after="0"/>
        <w:ind w:left="0"/>
        <w:jc w:val="both"/>
      </w:pPr>
      <w:r>
        <w:rPr>
          <w:rFonts w:ascii="Times New Roman"/>
          <w:b w:val="false"/>
          <w:i w:val="false"/>
          <w:color w:val="000000"/>
          <w:sz w:val="28"/>
        </w:rPr>
        <w:t>Настоящим уведомляем Вас о том, что аттестационной комиссией</w:t>
      </w:r>
    </w:p>
    <w:p>
      <w:pPr>
        <w:spacing w:after="0"/>
        <w:ind w:left="0"/>
        <w:jc w:val="both"/>
      </w:pPr>
      <w:r>
        <w:rPr>
          <w:rFonts w:ascii="Times New Roman"/>
          <w:b w:val="false"/>
          <w:i w:val="false"/>
          <w:color w:val="000000"/>
          <w:sz w:val="28"/>
        </w:rPr>
        <w:t>_____________________________________________________ принято решение,</w:t>
      </w:r>
    </w:p>
    <w:p>
      <w:pPr>
        <w:spacing w:after="0"/>
        <w:ind w:left="0"/>
        <w:jc w:val="both"/>
      </w:pPr>
      <w:r>
        <w:rPr>
          <w:rFonts w:ascii="Times New Roman"/>
          <w:b w:val="false"/>
          <w:i w:val="false"/>
          <w:color w:val="000000"/>
          <w:sz w:val="28"/>
        </w:rPr>
        <w:t>что Вы не аттестованы на(указать полное наименование Комиссии)</w:t>
      </w:r>
    </w:p>
    <w:p>
      <w:pPr>
        <w:spacing w:after="0"/>
        <w:ind w:left="0"/>
        <w:jc w:val="both"/>
      </w:pPr>
      <w:r>
        <w:rPr>
          <w:rFonts w:ascii="Times New Roman"/>
          <w:b w:val="false"/>
          <w:i w:val="false"/>
          <w:color w:val="000000"/>
          <w:sz w:val="28"/>
        </w:rPr>
        <w:t>заявленную квалификационную категорию "___________________________".</w:t>
      </w:r>
    </w:p>
    <w:p>
      <w:pPr>
        <w:spacing w:after="0"/>
        <w:ind w:left="0"/>
        <w:jc w:val="both"/>
      </w:pPr>
      <w:r>
        <w:rPr>
          <w:rFonts w:ascii="Times New Roman"/>
          <w:b w:val="false"/>
          <w:i w:val="false"/>
          <w:color w:val="000000"/>
          <w:sz w:val="28"/>
        </w:rPr>
        <w:t>(указать наименование заявленной квалификационной категории)</w:t>
      </w:r>
    </w:p>
    <w:p>
      <w:pPr>
        <w:spacing w:after="0"/>
        <w:ind w:left="0"/>
        <w:jc w:val="both"/>
      </w:pPr>
      <w:r>
        <w:rPr>
          <w:rFonts w:ascii="Times New Roman"/>
          <w:b w:val="false"/>
          <w:i w:val="false"/>
          <w:color w:val="000000"/>
          <w:sz w:val="28"/>
        </w:rPr>
        <w:t>Обоснование принятого решения:</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Дата "" ____ 202___</w:t>
      </w:r>
    </w:p>
    <w:p>
      <w:pPr>
        <w:spacing w:after="0"/>
        <w:ind w:left="0"/>
        <w:jc w:val="both"/>
      </w:pPr>
      <w:r>
        <w:rPr>
          <w:rFonts w:ascii="Times New Roman"/>
          <w:b w:val="false"/>
          <w:i w:val="false"/>
          <w:color w:val="000000"/>
          <w:sz w:val="28"/>
        </w:rPr>
        <w:t>Председатель комиссии:</w:t>
      </w:r>
    </w:p>
    <w:p>
      <w:pPr>
        <w:spacing w:after="0"/>
        <w:ind w:left="0"/>
        <w:jc w:val="both"/>
      </w:pPr>
      <w:r>
        <w:rPr>
          <w:rFonts w:ascii="Times New Roman"/>
          <w:b w:val="false"/>
          <w:i w:val="false"/>
          <w:color w:val="000000"/>
          <w:sz w:val="28"/>
        </w:rPr>
        <w:t>__________________________ _______</w:t>
      </w:r>
    </w:p>
    <w:p>
      <w:pPr>
        <w:spacing w:after="0"/>
        <w:ind w:left="0"/>
        <w:jc w:val="both"/>
      </w:pPr>
      <w:r>
        <w:rPr>
          <w:rFonts w:ascii="Times New Roman"/>
          <w:b w:val="false"/>
          <w:i w:val="false"/>
          <w:color w:val="000000"/>
          <w:sz w:val="28"/>
        </w:rPr>
        <w:t>Ф.И.О. (при его наличии), подпись)</w:t>
      </w:r>
    </w:p>
    <w:p>
      <w:pPr>
        <w:spacing w:after="0"/>
        <w:ind w:left="0"/>
        <w:jc w:val="both"/>
      </w:pPr>
      <w:r>
        <w:rPr>
          <w:rFonts w:ascii="Times New Roman"/>
          <w:b w:val="false"/>
          <w:i w:val="false"/>
          <w:color w:val="000000"/>
          <w:sz w:val="28"/>
        </w:rPr>
        <w:t>Члены комиссии:</w:t>
      </w:r>
    </w:p>
    <w:p>
      <w:pPr>
        <w:spacing w:after="0"/>
        <w:ind w:left="0"/>
        <w:jc w:val="both"/>
      </w:pPr>
      <w:r>
        <w:rPr>
          <w:rFonts w:ascii="Times New Roman"/>
          <w:b w:val="false"/>
          <w:i w:val="false"/>
          <w:color w:val="000000"/>
          <w:sz w:val="28"/>
        </w:rPr>
        <w:t>___________________________ _______</w:t>
      </w:r>
    </w:p>
    <w:p>
      <w:pPr>
        <w:spacing w:after="0"/>
        <w:ind w:left="0"/>
        <w:jc w:val="both"/>
      </w:pPr>
      <w:r>
        <w:rPr>
          <w:rFonts w:ascii="Times New Roman"/>
          <w:b w:val="false"/>
          <w:i w:val="false"/>
          <w:color w:val="000000"/>
          <w:sz w:val="28"/>
        </w:rPr>
        <w:t>Ф.И.О. (при его наличии), подпись)</w:t>
      </w:r>
    </w:p>
    <w:p>
      <w:pPr>
        <w:spacing w:after="0"/>
        <w:ind w:left="0"/>
        <w:jc w:val="both"/>
      </w:pPr>
      <w:r>
        <w:rPr>
          <w:rFonts w:ascii="Times New Roman"/>
          <w:b w:val="false"/>
          <w:i w:val="false"/>
          <w:color w:val="000000"/>
          <w:sz w:val="28"/>
        </w:rPr>
        <w:t>Секретарь комиссии:</w:t>
      </w:r>
    </w:p>
    <w:p>
      <w:pPr>
        <w:spacing w:after="0"/>
        <w:ind w:left="0"/>
        <w:jc w:val="both"/>
      </w:pPr>
      <w:r>
        <w:rPr>
          <w:rFonts w:ascii="Times New Roman"/>
          <w:b w:val="false"/>
          <w:i w:val="false"/>
          <w:color w:val="000000"/>
          <w:sz w:val="28"/>
        </w:rPr>
        <w:t>___________________________ _______</w:t>
      </w:r>
    </w:p>
    <w:p>
      <w:pPr>
        <w:spacing w:after="0"/>
        <w:ind w:left="0"/>
        <w:jc w:val="both"/>
      </w:pPr>
      <w:r>
        <w:rPr>
          <w:rFonts w:ascii="Times New Roman"/>
          <w:b w:val="false"/>
          <w:i w:val="false"/>
          <w:color w:val="000000"/>
          <w:sz w:val="28"/>
        </w:rPr>
        <w:t>Ф.И.О.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w:t>
            </w:r>
            <w:r>
              <w:br/>
            </w:r>
            <w:r>
              <w:rPr>
                <w:rFonts w:ascii="Times New Roman"/>
                <w:b w:val="false"/>
                <w:i w:val="false"/>
                <w:color w:val="000000"/>
                <w:sz w:val="20"/>
              </w:rPr>
              <w:t>педагогов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11" w:id="806"/>
    <w:p>
      <w:pPr>
        <w:spacing w:after="0"/>
        <w:ind w:left="0"/>
        <w:jc w:val="left"/>
      </w:pPr>
      <w:r>
        <w:rPr>
          <w:rFonts w:ascii="Times New Roman"/>
          <w:b/>
          <w:i w:val="false"/>
          <w:color w:val="000000"/>
        </w:rPr>
        <w:t xml:space="preserve"> Протокол заседания Комиссии на присвоение (подтверждение) квалификационной категории---</w:t>
      </w:r>
    </w:p>
    <w:bookmarkEnd w:id="806"/>
    <w:p>
      <w:pPr>
        <w:spacing w:after="0"/>
        <w:ind w:left="0"/>
        <w:jc w:val="both"/>
      </w:pPr>
      <w:bookmarkStart w:name="z912" w:id="807"/>
      <w:r>
        <w:rPr>
          <w:rFonts w:ascii="Times New Roman"/>
          <w:b w:val="false"/>
          <w:i w:val="false"/>
          <w:color w:val="000000"/>
          <w:sz w:val="28"/>
        </w:rPr>
        <w:t>
      "___"___________________ 20____ года</w:t>
      </w:r>
    </w:p>
    <w:bookmarkEnd w:id="807"/>
    <w:p>
      <w:pPr>
        <w:spacing w:after="0"/>
        <w:ind w:left="0"/>
        <w:jc w:val="both"/>
      </w:pPr>
      <w:r>
        <w:rPr>
          <w:rFonts w:ascii="Times New Roman"/>
          <w:b w:val="false"/>
          <w:i w:val="false"/>
          <w:color w:val="000000"/>
          <w:sz w:val="28"/>
        </w:rPr>
        <w:t>Председатель Комиссии:</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Члены Комиссии:</w:t>
      </w:r>
    </w:p>
    <w:p>
      <w:pPr>
        <w:spacing w:after="0"/>
        <w:ind w:left="0"/>
        <w:jc w:val="both"/>
      </w:pPr>
      <w:r>
        <w:rPr>
          <w:rFonts w:ascii="Times New Roman"/>
          <w:b w:val="false"/>
          <w:i w:val="false"/>
          <w:color w:val="000000"/>
          <w:sz w:val="28"/>
        </w:rPr>
        <w:t>1. ________________________________________________________________</w:t>
      </w:r>
    </w:p>
    <w:p>
      <w:pPr>
        <w:spacing w:after="0"/>
        <w:ind w:left="0"/>
        <w:jc w:val="both"/>
      </w:pPr>
      <w:r>
        <w:rPr>
          <w:rFonts w:ascii="Times New Roman"/>
          <w:b w:val="false"/>
          <w:i w:val="false"/>
          <w:color w:val="000000"/>
          <w:sz w:val="28"/>
        </w:rPr>
        <w:t>2. ________________________________________________________________</w:t>
      </w:r>
    </w:p>
    <w:bookmarkStart w:name="z913" w:id="808"/>
    <w:p>
      <w:pPr>
        <w:spacing w:after="0"/>
        <w:ind w:left="0"/>
        <w:jc w:val="left"/>
      </w:pPr>
      <w:r>
        <w:rPr>
          <w:rFonts w:ascii="Times New Roman"/>
          <w:b/>
          <w:i w:val="false"/>
          <w:color w:val="000000"/>
        </w:rPr>
        <w:t xml:space="preserve"> РЕШЕНИЕ Комиссии по итогам этапов присвоения (подтверждения) квалификационной категории:</w:t>
      </w:r>
    </w:p>
    <w:bookmarkEnd w:id="808"/>
    <w:bookmarkStart w:name="z914" w:id="809"/>
    <w:p>
      <w:pPr>
        <w:spacing w:after="0"/>
        <w:ind w:left="0"/>
        <w:jc w:val="both"/>
      </w:pPr>
      <w:r>
        <w:rPr>
          <w:rFonts w:ascii="Times New Roman"/>
          <w:b w:val="false"/>
          <w:i w:val="false"/>
          <w:color w:val="000000"/>
          <w:sz w:val="28"/>
        </w:rPr>
        <w:t>
      Соответствуют заявленной квалификационной категории, следующие педагоги:</w:t>
      </w:r>
    </w:p>
    <w:bookmarkEnd w:id="8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Обязательная/ досрочная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Имеющаяся квалификационная категория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Заявляемая квалификационная категория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Присвоенная квалификационная категория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15" w:id="810"/>
    <w:p>
      <w:pPr>
        <w:spacing w:after="0"/>
        <w:ind w:left="0"/>
        <w:jc w:val="both"/>
      </w:pPr>
      <w:r>
        <w:rPr>
          <w:rFonts w:ascii="Times New Roman"/>
          <w:b w:val="false"/>
          <w:i w:val="false"/>
          <w:color w:val="000000"/>
          <w:sz w:val="28"/>
        </w:rPr>
        <w:t>
      Не соответствуют заявленной квалификационной категории следующие педагоги:</w:t>
      </w:r>
    </w:p>
    <w:bookmarkEnd w:id="8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Обязательная/ досрочная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Имеющаяся квалификационная категория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Заявляемая квалификационная категория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Присвоенная квалификационная категория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Ппричина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16" w:id="811"/>
    <w:p>
      <w:pPr>
        <w:spacing w:after="0"/>
        <w:ind w:left="0"/>
        <w:jc w:val="both"/>
      </w:pPr>
      <w:r>
        <w:rPr>
          <w:rFonts w:ascii="Times New Roman"/>
          <w:b w:val="false"/>
          <w:i w:val="false"/>
          <w:color w:val="000000"/>
          <w:sz w:val="28"/>
        </w:rPr>
        <w:t>
      Соответствует квалификационной категории, ниже заявленной на один уровень.</w:t>
      </w:r>
    </w:p>
    <w:bookmarkEnd w:id="8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Обязательная/ досрочная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Имеющаяся квалификационная категория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Заявляемая квалификационная категория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Присвоенная квалификационная категория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917" w:id="812"/>
      <w:r>
        <w:rPr>
          <w:rFonts w:ascii="Times New Roman"/>
          <w:b w:val="false"/>
          <w:i w:val="false"/>
          <w:color w:val="000000"/>
          <w:sz w:val="28"/>
        </w:rPr>
        <w:t>
      Председатель Комиссии</w:t>
      </w:r>
    </w:p>
    <w:bookmarkEnd w:id="812"/>
    <w:p>
      <w:pPr>
        <w:spacing w:after="0"/>
        <w:ind w:left="0"/>
        <w:jc w:val="both"/>
      </w:pPr>
      <w:r>
        <w:rPr>
          <w:rFonts w:ascii="Times New Roman"/>
          <w:b w:val="false"/>
          <w:i w:val="false"/>
          <w:color w:val="000000"/>
          <w:sz w:val="28"/>
        </w:rPr>
        <w:t>__________________________ (подпись)</w:t>
      </w:r>
    </w:p>
    <w:p>
      <w:pPr>
        <w:spacing w:after="0"/>
        <w:ind w:left="0"/>
        <w:jc w:val="both"/>
      </w:pPr>
      <w:r>
        <w:rPr>
          <w:rFonts w:ascii="Times New Roman"/>
          <w:b w:val="false"/>
          <w:i w:val="false"/>
          <w:color w:val="000000"/>
          <w:sz w:val="28"/>
        </w:rPr>
        <w:t>Члены Комиссии:</w:t>
      </w:r>
    </w:p>
    <w:p>
      <w:pPr>
        <w:spacing w:after="0"/>
        <w:ind w:left="0"/>
        <w:jc w:val="both"/>
      </w:pPr>
      <w:r>
        <w:rPr>
          <w:rFonts w:ascii="Times New Roman"/>
          <w:b w:val="false"/>
          <w:i w:val="false"/>
          <w:color w:val="000000"/>
          <w:sz w:val="28"/>
        </w:rPr>
        <w:t>__________________________ (подпись)</w:t>
      </w:r>
    </w:p>
    <w:p>
      <w:pPr>
        <w:spacing w:after="0"/>
        <w:ind w:left="0"/>
        <w:jc w:val="both"/>
      </w:pPr>
      <w:r>
        <w:rPr>
          <w:rFonts w:ascii="Times New Roman"/>
          <w:b w:val="false"/>
          <w:i w:val="false"/>
          <w:color w:val="000000"/>
          <w:sz w:val="28"/>
        </w:rPr>
        <w:t>__________________________ (подпись)</w:t>
      </w:r>
    </w:p>
    <w:p>
      <w:pPr>
        <w:spacing w:after="0"/>
        <w:ind w:left="0"/>
        <w:jc w:val="both"/>
      </w:pPr>
      <w:r>
        <w:rPr>
          <w:rFonts w:ascii="Times New Roman"/>
          <w:b w:val="false"/>
          <w:i w:val="false"/>
          <w:color w:val="000000"/>
          <w:sz w:val="28"/>
        </w:rPr>
        <w:t>__________________________ (подпись)</w:t>
      </w:r>
    </w:p>
    <w:p>
      <w:pPr>
        <w:spacing w:after="0"/>
        <w:ind w:left="0"/>
        <w:jc w:val="both"/>
      </w:pPr>
      <w:r>
        <w:rPr>
          <w:rFonts w:ascii="Times New Roman"/>
          <w:b w:val="false"/>
          <w:i w:val="false"/>
          <w:color w:val="000000"/>
          <w:sz w:val="28"/>
        </w:rPr>
        <w:t>__________________________ (подпись)</w:t>
      </w:r>
    </w:p>
    <w:p>
      <w:pPr>
        <w:spacing w:after="0"/>
        <w:ind w:left="0"/>
        <w:jc w:val="both"/>
      </w:pPr>
      <w:r>
        <w:rPr>
          <w:rFonts w:ascii="Times New Roman"/>
          <w:b w:val="false"/>
          <w:i w:val="false"/>
          <w:color w:val="000000"/>
          <w:sz w:val="28"/>
        </w:rPr>
        <w:t>Секретарь: __________________________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w:t>
            </w:r>
            <w:r>
              <w:br/>
            </w:r>
            <w:r>
              <w:rPr>
                <w:rFonts w:ascii="Times New Roman"/>
                <w:b w:val="false"/>
                <w:i w:val="false"/>
                <w:color w:val="000000"/>
                <w:sz w:val="20"/>
              </w:rPr>
              <w:t>педагогов</w:t>
            </w:r>
          </w:p>
        </w:tc>
      </w:tr>
    </w:tbl>
    <w:bookmarkStart w:name="z919" w:id="813"/>
    <w:p>
      <w:pPr>
        <w:spacing w:after="0"/>
        <w:ind w:left="0"/>
        <w:jc w:val="left"/>
      </w:pPr>
      <w:r>
        <w:rPr>
          <w:rFonts w:ascii="Times New Roman"/>
          <w:b/>
          <w:i w:val="false"/>
          <w:color w:val="000000"/>
        </w:rPr>
        <w:t xml:space="preserve"> Протокол заседания Комиссии о продлении срока действия квалификационной категории</w:t>
      </w:r>
    </w:p>
    <w:bookmarkEnd w:id="813"/>
    <w:p>
      <w:pPr>
        <w:spacing w:after="0"/>
        <w:ind w:left="0"/>
        <w:jc w:val="both"/>
      </w:pPr>
      <w:bookmarkStart w:name="z920" w:id="814"/>
      <w:r>
        <w:rPr>
          <w:rFonts w:ascii="Times New Roman"/>
          <w:b w:val="false"/>
          <w:i w:val="false"/>
          <w:color w:val="000000"/>
          <w:sz w:val="28"/>
        </w:rPr>
        <w:t>
      "___"___________________ 20____ года</w:t>
      </w:r>
    </w:p>
    <w:bookmarkEnd w:id="814"/>
    <w:p>
      <w:pPr>
        <w:spacing w:after="0"/>
        <w:ind w:left="0"/>
        <w:jc w:val="both"/>
      </w:pPr>
      <w:r>
        <w:rPr>
          <w:rFonts w:ascii="Times New Roman"/>
          <w:b w:val="false"/>
          <w:i w:val="false"/>
          <w:color w:val="000000"/>
          <w:sz w:val="28"/>
        </w:rPr>
        <w:t>Председатель Комиссии:</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Члены Комиссии:</w:t>
      </w:r>
    </w:p>
    <w:p>
      <w:pPr>
        <w:spacing w:after="0"/>
        <w:ind w:left="0"/>
        <w:jc w:val="both"/>
      </w:pPr>
      <w:r>
        <w:rPr>
          <w:rFonts w:ascii="Times New Roman"/>
          <w:b w:val="false"/>
          <w:i w:val="false"/>
          <w:color w:val="000000"/>
          <w:sz w:val="28"/>
        </w:rPr>
        <w:t>1. _____________________________________________________________</w:t>
      </w:r>
    </w:p>
    <w:p>
      <w:pPr>
        <w:spacing w:after="0"/>
        <w:ind w:left="0"/>
        <w:jc w:val="both"/>
      </w:pPr>
      <w:r>
        <w:rPr>
          <w:rFonts w:ascii="Times New Roman"/>
          <w:b w:val="false"/>
          <w:i w:val="false"/>
          <w:color w:val="000000"/>
          <w:sz w:val="28"/>
        </w:rPr>
        <w:t>2. _____________________________________________________________</w:t>
      </w:r>
    </w:p>
    <w:bookmarkStart w:name="z921" w:id="815"/>
    <w:p>
      <w:pPr>
        <w:spacing w:after="0"/>
        <w:ind w:left="0"/>
        <w:jc w:val="left"/>
      </w:pPr>
      <w:r>
        <w:rPr>
          <w:rFonts w:ascii="Times New Roman"/>
          <w:b/>
          <w:i w:val="false"/>
          <w:color w:val="000000"/>
        </w:rPr>
        <w:t xml:space="preserve"> РЕШЕНИЕ Комиссии по итогам этапов присвоения (подтверждения) квалификационной категории:</w:t>
      </w:r>
    </w:p>
    <w:bookmarkEnd w:id="815"/>
    <w:bookmarkStart w:name="z922" w:id="816"/>
    <w:p>
      <w:pPr>
        <w:spacing w:after="0"/>
        <w:ind w:left="0"/>
        <w:jc w:val="both"/>
      </w:pPr>
      <w:r>
        <w:rPr>
          <w:rFonts w:ascii="Times New Roman"/>
          <w:b w:val="false"/>
          <w:i w:val="false"/>
          <w:color w:val="000000"/>
          <w:sz w:val="28"/>
        </w:rPr>
        <w:t>
      Продлить сроки квалификационной категории педагогам:</w:t>
      </w:r>
    </w:p>
    <w:bookmarkEnd w:id="8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Имеющаяся квалификационная категория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Действует 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Продлен 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923" w:id="817"/>
      <w:r>
        <w:rPr>
          <w:rFonts w:ascii="Times New Roman"/>
          <w:b w:val="false"/>
          <w:i w:val="false"/>
          <w:color w:val="000000"/>
          <w:sz w:val="28"/>
        </w:rPr>
        <w:t>
      Председатель Комиссии</w:t>
      </w:r>
    </w:p>
    <w:bookmarkEnd w:id="817"/>
    <w:p>
      <w:pPr>
        <w:spacing w:after="0"/>
        <w:ind w:left="0"/>
        <w:jc w:val="both"/>
      </w:pPr>
      <w:r>
        <w:rPr>
          <w:rFonts w:ascii="Times New Roman"/>
          <w:b w:val="false"/>
          <w:i w:val="false"/>
          <w:color w:val="000000"/>
          <w:sz w:val="28"/>
        </w:rPr>
        <w:t>___________________________ (подпись)</w:t>
      </w:r>
    </w:p>
    <w:p>
      <w:pPr>
        <w:spacing w:after="0"/>
        <w:ind w:left="0"/>
        <w:jc w:val="both"/>
      </w:pPr>
      <w:r>
        <w:rPr>
          <w:rFonts w:ascii="Times New Roman"/>
          <w:b w:val="false"/>
          <w:i w:val="false"/>
          <w:color w:val="000000"/>
          <w:sz w:val="28"/>
        </w:rPr>
        <w:t>Члены Комиссии:</w:t>
      </w:r>
    </w:p>
    <w:p>
      <w:pPr>
        <w:spacing w:after="0"/>
        <w:ind w:left="0"/>
        <w:jc w:val="both"/>
      </w:pPr>
      <w:r>
        <w:rPr>
          <w:rFonts w:ascii="Times New Roman"/>
          <w:b w:val="false"/>
          <w:i w:val="false"/>
          <w:color w:val="000000"/>
          <w:sz w:val="28"/>
        </w:rPr>
        <w:t>___________________________ (подпись)</w:t>
      </w:r>
    </w:p>
    <w:p>
      <w:pPr>
        <w:spacing w:after="0"/>
        <w:ind w:left="0"/>
        <w:jc w:val="both"/>
      </w:pPr>
      <w:r>
        <w:rPr>
          <w:rFonts w:ascii="Times New Roman"/>
          <w:b w:val="false"/>
          <w:i w:val="false"/>
          <w:color w:val="000000"/>
          <w:sz w:val="28"/>
        </w:rPr>
        <w:t>___________________________ (подпись)</w:t>
      </w:r>
    </w:p>
    <w:p>
      <w:pPr>
        <w:spacing w:after="0"/>
        <w:ind w:left="0"/>
        <w:jc w:val="both"/>
      </w:pPr>
      <w:r>
        <w:rPr>
          <w:rFonts w:ascii="Times New Roman"/>
          <w:b w:val="false"/>
          <w:i w:val="false"/>
          <w:color w:val="000000"/>
          <w:sz w:val="28"/>
        </w:rPr>
        <w:t>___________________________ (подпись)</w:t>
      </w:r>
    </w:p>
    <w:p>
      <w:pPr>
        <w:spacing w:after="0"/>
        <w:ind w:left="0"/>
        <w:jc w:val="both"/>
      </w:pPr>
      <w:r>
        <w:rPr>
          <w:rFonts w:ascii="Times New Roman"/>
          <w:b w:val="false"/>
          <w:i w:val="false"/>
          <w:color w:val="000000"/>
          <w:sz w:val="28"/>
        </w:rPr>
        <w:t>___________________________ (подпись)</w:t>
      </w:r>
    </w:p>
    <w:p>
      <w:pPr>
        <w:spacing w:after="0"/>
        <w:ind w:left="0"/>
        <w:jc w:val="both"/>
      </w:pPr>
      <w:r>
        <w:rPr>
          <w:rFonts w:ascii="Times New Roman"/>
          <w:b w:val="false"/>
          <w:i w:val="false"/>
          <w:color w:val="000000"/>
          <w:sz w:val="28"/>
        </w:rPr>
        <w:t>Секретарь:</w:t>
      </w:r>
    </w:p>
    <w:p>
      <w:pPr>
        <w:spacing w:after="0"/>
        <w:ind w:left="0"/>
        <w:jc w:val="both"/>
      </w:pPr>
      <w:r>
        <w:rPr>
          <w:rFonts w:ascii="Times New Roman"/>
          <w:b w:val="false"/>
          <w:i w:val="false"/>
          <w:color w:val="000000"/>
          <w:sz w:val="28"/>
        </w:rPr>
        <w:t>___________________________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w:t>
            </w:r>
            <w:r>
              <w:br/>
            </w:r>
            <w:r>
              <w:rPr>
                <w:rFonts w:ascii="Times New Roman"/>
                <w:b w:val="false"/>
                <w:i w:val="false"/>
                <w:color w:val="000000"/>
                <w:sz w:val="20"/>
              </w:rPr>
              <w:t>педагогов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(наименование органа</w:t>
            </w:r>
            <w:r>
              <w:br/>
            </w:r>
            <w:r>
              <w:rPr>
                <w:rFonts w:ascii="Times New Roman"/>
                <w:b w:val="false"/>
                <w:i w:val="false"/>
                <w:color w:val="000000"/>
                <w:sz w:val="20"/>
              </w:rPr>
              <w:t>управления образования)</w:t>
            </w:r>
          </w:p>
        </w:tc>
      </w:tr>
    </w:tbl>
    <w:bookmarkStart w:name="z927" w:id="818"/>
    <w:p>
      <w:pPr>
        <w:spacing w:after="0"/>
        <w:ind w:left="0"/>
        <w:jc w:val="left"/>
      </w:pPr>
      <w:r>
        <w:rPr>
          <w:rFonts w:ascii="Times New Roman"/>
          <w:b/>
          <w:i w:val="false"/>
          <w:color w:val="000000"/>
        </w:rPr>
        <w:t xml:space="preserve"> Заявление на участие в процедуре досрочного присвоения квалификационной категории</w:t>
      </w:r>
    </w:p>
    <w:bookmarkEnd w:id="818"/>
    <w:p>
      <w:pPr>
        <w:spacing w:after="0"/>
        <w:ind w:left="0"/>
        <w:jc w:val="both"/>
      </w:pPr>
      <w:bookmarkStart w:name="z928" w:id="819"/>
      <w:r>
        <w:rPr>
          <w:rFonts w:ascii="Times New Roman"/>
          <w:b w:val="false"/>
          <w:i w:val="false"/>
          <w:color w:val="000000"/>
          <w:sz w:val="28"/>
        </w:rPr>
        <w:t>
      Я, ___________________________________________________________________,</w:t>
      </w:r>
    </w:p>
    <w:bookmarkEnd w:id="819"/>
    <w:p>
      <w:pPr>
        <w:spacing w:after="0"/>
        <w:ind w:left="0"/>
        <w:jc w:val="both"/>
      </w:pPr>
      <w:r>
        <w:rPr>
          <w:rFonts w:ascii="Times New Roman"/>
          <w:b w:val="false"/>
          <w:i w:val="false"/>
          <w:color w:val="000000"/>
          <w:sz w:val="28"/>
        </w:rPr>
        <w:t xml:space="preserve"> (Ф.И.О. (при его наличии) педагога)</w:t>
      </w:r>
    </w:p>
    <w:p>
      <w:pPr>
        <w:spacing w:after="0"/>
        <w:ind w:left="0"/>
        <w:jc w:val="both"/>
      </w:pPr>
      <w:r>
        <w:rPr>
          <w:rFonts w:ascii="Times New Roman"/>
          <w:b w:val="false"/>
          <w:i w:val="false"/>
          <w:color w:val="000000"/>
          <w:sz w:val="28"/>
        </w:rPr>
        <w:t>ИИН 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(должность, место работы, электронная почта)</w:t>
      </w:r>
    </w:p>
    <w:p>
      <w:pPr>
        <w:spacing w:after="0"/>
        <w:ind w:left="0"/>
        <w:jc w:val="both"/>
      </w:pPr>
      <w:r>
        <w:rPr>
          <w:rFonts w:ascii="Times New Roman"/>
          <w:b w:val="false"/>
          <w:i w:val="false"/>
          <w:color w:val="000000"/>
          <w:sz w:val="28"/>
        </w:rPr>
        <w:t>прошу допустить на участие в процедуре досрочного присвоения квалификационной</w:t>
      </w:r>
    </w:p>
    <w:p>
      <w:pPr>
        <w:spacing w:after="0"/>
        <w:ind w:left="0"/>
        <w:jc w:val="both"/>
      </w:pPr>
      <w:r>
        <w:rPr>
          <w:rFonts w:ascii="Times New Roman"/>
          <w:b w:val="false"/>
          <w:i w:val="false"/>
          <w:color w:val="000000"/>
          <w:sz w:val="28"/>
        </w:rPr>
        <w:t>категории в 20 ___ году на квалификационную категорию ______________________,</w:t>
      </w:r>
    </w:p>
    <w:p>
      <w:pPr>
        <w:spacing w:after="0"/>
        <w:ind w:left="0"/>
        <w:jc w:val="both"/>
      </w:pPr>
      <w:r>
        <w:rPr>
          <w:rFonts w:ascii="Times New Roman"/>
          <w:b w:val="false"/>
          <w:i w:val="false"/>
          <w:color w:val="000000"/>
          <w:sz w:val="28"/>
        </w:rPr>
        <w:t>по должности (специальности) _____________________________________________.</w:t>
      </w:r>
    </w:p>
    <w:p>
      <w:pPr>
        <w:spacing w:after="0"/>
        <w:ind w:left="0"/>
        <w:jc w:val="both"/>
      </w:pPr>
      <w:r>
        <w:rPr>
          <w:rFonts w:ascii="Times New Roman"/>
          <w:b w:val="false"/>
          <w:i w:val="false"/>
          <w:color w:val="000000"/>
          <w:sz w:val="28"/>
        </w:rPr>
        <w:t>В настоящее время имею квалификационную категорию _______________________,</w:t>
      </w:r>
    </w:p>
    <w:p>
      <w:pPr>
        <w:spacing w:after="0"/>
        <w:ind w:left="0"/>
        <w:jc w:val="both"/>
      </w:pPr>
      <w:r>
        <w:rPr>
          <w:rFonts w:ascii="Times New Roman"/>
          <w:b w:val="false"/>
          <w:i w:val="false"/>
          <w:color w:val="000000"/>
          <w:sz w:val="28"/>
        </w:rPr>
        <w:t>действительную до____(день) ____ (месяц) ______ года.</w:t>
      </w:r>
    </w:p>
    <w:p>
      <w:pPr>
        <w:spacing w:after="0"/>
        <w:ind w:left="0"/>
        <w:jc w:val="both"/>
      </w:pPr>
      <w:r>
        <w:rPr>
          <w:rFonts w:ascii="Times New Roman"/>
          <w:b w:val="false"/>
          <w:i w:val="false"/>
          <w:color w:val="000000"/>
          <w:sz w:val="28"/>
        </w:rPr>
        <w:t>Основанием считаю следующие результаты работы:</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Сообщаю о себе следующие сведения:</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Образование: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учебного заведения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9" w:id="820"/>
          <w:p>
            <w:pPr>
              <w:spacing w:after="20"/>
              <w:ind w:left="20"/>
              <w:jc w:val="both"/>
            </w:pPr>
            <w:r>
              <w:rPr>
                <w:rFonts w:ascii="Times New Roman"/>
                <w:b w:val="false"/>
                <w:i w:val="false"/>
                <w:color w:val="000000"/>
                <w:sz w:val="20"/>
              </w:rPr>
              <w:t>
Период</w:t>
            </w:r>
          </w:p>
          <w:bookmarkEnd w:id="820"/>
          <w:p>
            <w:pPr>
              <w:spacing w:after="20"/>
              <w:ind w:left="20"/>
              <w:jc w:val="both"/>
            </w:pPr>
            <w:r>
              <w:rPr>
                <w:rFonts w:ascii="Times New Roman"/>
                <w:b w:val="false"/>
                <w:i w:val="false"/>
                <w:color w:val="000000"/>
                <w:sz w:val="20"/>
              </w:rPr>
              <w:t>
обучения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30" w:id="821"/>
    <w:p>
      <w:pPr>
        <w:spacing w:after="0"/>
        <w:ind w:left="0"/>
        <w:jc w:val="both"/>
      </w:pPr>
      <w:r>
        <w:rPr>
          <w:rFonts w:ascii="Times New Roman"/>
          <w:b w:val="false"/>
          <w:i w:val="false"/>
          <w:color w:val="000000"/>
          <w:sz w:val="28"/>
        </w:rPr>
        <w:t>
      Стаж работы:</w:t>
      </w:r>
    </w:p>
    <w:bookmarkEnd w:id="8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Педагогический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данной организации образования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931" w:id="822"/>
      <w:r>
        <w:rPr>
          <w:rFonts w:ascii="Times New Roman"/>
          <w:b w:val="false"/>
          <w:i w:val="false"/>
          <w:color w:val="000000"/>
          <w:sz w:val="28"/>
        </w:rPr>
        <w:t>
      Награды, звания, ученая (академическая) степень, ученое звание с указанием года</w:t>
      </w:r>
    </w:p>
    <w:bookmarkEnd w:id="822"/>
    <w:p>
      <w:pPr>
        <w:spacing w:after="0"/>
        <w:ind w:left="0"/>
        <w:jc w:val="both"/>
      </w:pPr>
      <w:r>
        <w:rPr>
          <w:rFonts w:ascii="Times New Roman"/>
          <w:b w:val="false"/>
          <w:i w:val="false"/>
          <w:color w:val="000000"/>
          <w:sz w:val="28"/>
        </w:rPr>
        <w:t>получения (присвоения)</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Наименование организации образования, в которой работает педагог:</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С Порядком проведения досрочного присвоения квалификационной категории</w:t>
      </w:r>
    </w:p>
    <w:p>
      <w:pPr>
        <w:spacing w:after="0"/>
        <w:ind w:left="0"/>
        <w:jc w:val="both"/>
      </w:pPr>
      <w:r>
        <w:rPr>
          <w:rFonts w:ascii="Times New Roman"/>
          <w:b w:val="false"/>
          <w:i w:val="false"/>
          <w:color w:val="000000"/>
          <w:sz w:val="28"/>
        </w:rPr>
        <w:t>ознакомлен (-а).</w:t>
      </w:r>
    </w:p>
    <w:p>
      <w:pPr>
        <w:spacing w:after="0"/>
        <w:ind w:left="0"/>
        <w:jc w:val="both"/>
      </w:pPr>
      <w:r>
        <w:rPr>
          <w:rFonts w:ascii="Times New Roman"/>
          <w:b w:val="false"/>
          <w:i w:val="false"/>
          <w:color w:val="000000"/>
          <w:sz w:val="28"/>
        </w:rPr>
        <w:t>"____" __________ 20 ___ года __________________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w:t>
            </w:r>
            <w:r>
              <w:br/>
            </w:r>
            <w:r>
              <w:rPr>
                <w:rFonts w:ascii="Times New Roman"/>
                <w:b w:val="false"/>
                <w:i w:val="false"/>
                <w:color w:val="000000"/>
                <w:sz w:val="20"/>
              </w:rPr>
              <w:t>педагогов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34" w:id="823"/>
    <w:p>
      <w:pPr>
        <w:spacing w:after="0"/>
        <w:ind w:left="0"/>
        <w:jc w:val="left"/>
      </w:pPr>
      <w:r>
        <w:rPr>
          <w:rFonts w:ascii="Times New Roman"/>
          <w:b/>
          <w:i w:val="false"/>
          <w:color w:val="000000"/>
        </w:rPr>
        <w:t xml:space="preserve"> УДОСТОВЕРЕНИЕ педагога о присвоении (подтверждении) квалификационной категории</w:t>
      </w:r>
    </w:p>
    <w:bookmarkEnd w:id="823"/>
    <w:p>
      <w:pPr>
        <w:spacing w:after="0"/>
        <w:ind w:left="0"/>
        <w:jc w:val="both"/>
      </w:pPr>
      <w:bookmarkStart w:name="z935" w:id="824"/>
      <w:r>
        <w:rPr>
          <w:rFonts w:ascii="Times New Roman"/>
          <w:b w:val="false"/>
          <w:i w:val="false"/>
          <w:color w:val="000000"/>
          <w:sz w:val="28"/>
        </w:rPr>
        <w:t>
      Настоящее удостоверение выдано</w:t>
      </w:r>
    </w:p>
    <w:bookmarkEnd w:id="824"/>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(ФИО (при его наличии), подпись)</w:t>
      </w:r>
    </w:p>
    <w:p>
      <w:pPr>
        <w:spacing w:after="0"/>
        <w:ind w:left="0"/>
        <w:jc w:val="both"/>
      </w:pPr>
      <w:r>
        <w:rPr>
          <w:rFonts w:ascii="Times New Roman"/>
          <w:b w:val="false"/>
          <w:i w:val="false"/>
          <w:color w:val="000000"/>
          <w:sz w:val="28"/>
        </w:rPr>
        <w:t>в том, что в соответствии с решением Комиссии по присвоению (подтверждению)</w:t>
      </w:r>
    </w:p>
    <w:p>
      <w:pPr>
        <w:spacing w:after="0"/>
        <w:ind w:left="0"/>
        <w:jc w:val="both"/>
      </w:pPr>
      <w:r>
        <w:rPr>
          <w:rFonts w:ascii="Times New Roman"/>
          <w:b w:val="false"/>
          <w:i w:val="false"/>
          <w:color w:val="000000"/>
          <w:sz w:val="28"/>
        </w:rPr>
        <w:t>квалификационных категорий от "___" ________ 20___ приказом</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(полное наименование организации образования или органа управления образования)</w:t>
      </w:r>
    </w:p>
    <w:p>
      <w:pPr>
        <w:spacing w:after="0"/>
        <w:ind w:left="0"/>
        <w:jc w:val="both"/>
      </w:pPr>
      <w:r>
        <w:rPr>
          <w:rFonts w:ascii="Times New Roman"/>
          <w:b w:val="false"/>
          <w:i w:val="false"/>
          <w:color w:val="000000"/>
          <w:sz w:val="28"/>
        </w:rPr>
        <w:t>№ _____ от "____" ____20 _______ года присвоена (подтверждена) квалификационная</w:t>
      </w:r>
    </w:p>
    <w:p>
      <w:pPr>
        <w:spacing w:after="0"/>
        <w:ind w:left="0"/>
        <w:jc w:val="both"/>
      </w:pPr>
      <w:r>
        <w:rPr>
          <w:rFonts w:ascii="Times New Roman"/>
          <w:b w:val="false"/>
          <w:i w:val="false"/>
          <w:color w:val="000000"/>
          <w:sz w:val="28"/>
        </w:rPr>
        <w:t>категория _______________________________________________________________</w:t>
      </w:r>
    </w:p>
    <w:p>
      <w:pPr>
        <w:spacing w:after="0"/>
        <w:ind w:left="0"/>
        <w:jc w:val="both"/>
      </w:pPr>
      <w:r>
        <w:rPr>
          <w:rFonts w:ascii="Times New Roman"/>
          <w:b w:val="false"/>
          <w:i w:val="false"/>
          <w:color w:val="000000"/>
          <w:sz w:val="28"/>
        </w:rPr>
        <w:t>по должности 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w:t>
      </w:r>
    </w:p>
    <w:p>
      <w:pPr>
        <w:spacing w:after="0"/>
        <w:ind w:left="0"/>
        <w:jc w:val="both"/>
      </w:pPr>
      <w:r>
        <w:rPr>
          <w:rFonts w:ascii="Times New Roman"/>
          <w:b w:val="false"/>
          <w:i w:val="false"/>
          <w:color w:val="000000"/>
          <w:sz w:val="28"/>
        </w:rPr>
        <w:t>Настоящее удостоверение действительно до "____" _____________20____года</w:t>
      </w:r>
    </w:p>
    <w:p>
      <w:pPr>
        <w:spacing w:after="0"/>
        <w:ind w:left="0"/>
        <w:jc w:val="both"/>
      </w:pPr>
      <w:r>
        <w:rPr>
          <w:rFonts w:ascii="Times New Roman"/>
          <w:b w:val="false"/>
          <w:i w:val="false"/>
          <w:color w:val="000000"/>
          <w:sz w:val="28"/>
        </w:rPr>
        <w:t>Руководитель организации образования ____________________________________</w:t>
      </w:r>
    </w:p>
    <w:p>
      <w:pPr>
        <w:spacing w:after="0"/>
        <w:ind w:left="0"/>
        <w:jc w:val="both"/>
      </w:pPr>
      <w:r>
        <w:rPr>
          <w:rFonts w:ascii="Times New Roman"/>
          <w:b w:val="false"/>
          <w:i w:val="false"/>
          <w:color w:val="000000"/>
          <w:sz w:val="28"/>
        </w:rPr>
        <w:t xml:space="preserve"> (ФИО (при его наличии), подпись)</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Регистрационный номер __________________</w:t>
      </w:r>
    </w:p>
    <w:p>
      <w:pPr>
        <w:spacing w:after="0"/>
        <w:ind w:left="0"/>
        <w:jc w:val="both"/>
      </w:pPr>
      <w:r>
        <w:rPr>
          <w:rFonts w:ascii="Times New Roman"/>
          <w:b w:val="false"/>
          <w:i w:val="false"/>
          <w:color w:val="000000"/>
          <w:sz w:val="28"/>
        </w:rPr>
        <w:t>Дата выдачи "____" __________ 20 ____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w:t>
            </w:r>
            <w:r>
              <w:br/>
            </w:r>
            <w:r>
              <w:rPr>
                <w:rFonts w:ascii="Times New Roman"/>
                <w:b w:val="false"/>
                <w:i w:val="false"/>
                <w:color w:val="000000"/>
                <w:sz w:val="20"/>
              </w:rPr>
              <w:t>педагогов</w:t>
            </w:r>
          </w:p>
        </w:tc>
      </w:tr>
    </w:tbl>
    <w:bookmarkStart w:name="z937" w:id="825"/>
    <w:p>
      <w:pPr>
        <w:spacing w:after="0"/>
        <w:ind w:left="0"/>
        <w:jc w:val="left"/>
      </w:pPr>
      <w:r>
        <w:rPr>
          <w:rFonts w:ascii="Times New Roman"/>
          <w:b/>
          <w:i w:val="false"/>
          <w:color w:val="000000"/>
        </w:rPr>
        <w:t xml:space="preserve"> Журнал регистрации и выдачи удостоверений о присвоении (подтверждении) квалификационной категории</w:t>
      </w:r>
    </w:p>
    <w:bookmarkEnd w:id="8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(при его наличии)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 и присвоенной/ подтвержденной квалификационной категории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решения комиссии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приказа о присвоении/ подтверждении и квалификационной категории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удостоверения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педагога в получении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w:t>
            </w:r>
            <w:r>
              <w:br/>
            </w:r>
            <w:r>
              <w:rPr>
                <w:rFonts w:ascii="Times New Roman"/>
                <w:b w:val="false"/>
                <w:i w:val="false"/>
                <w:color w:val="000000"/>
                <w:sz w:val="20"/>
              </w:rPr>
              <w:t>педагогов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Председателю аттестационной</w:t>
            </w:r>
            <w:r>
              <w:br/>
            </w:r>
            <w:r>
              <w:rPr>
                <w:rFonts w:ascii="Times New Roman"/>
                <w:b w:val="false"/>
                <w:i w:val="false"/>
                <w:color w:val="000000"/>
                <w:sz w:val="20"/>
              </w:rPr>
              <w:t>комиссии</w:t>
            </w:r>
            <w:r>
              <w:br/>
            </w: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(наименование организации</w:t>
            </w:r>
            <w:r>
              <w:br/>
            </w:r>
            <w:r>
              <w:rPr>
                <w:rFonts w:ascii="Times New Roman"/>
                <w:b w:val="false"/>
                <w:i w:val="false"/>
                <w:color w:val="000000"/>
                <w:sz w:val="20"/>
              </w:rPr>
              <w:t>образования, управления</w:t>
            </w:r>
            <w:r>
              <w:br/>
            </w:r>
            <w:r>
              <w:rPr>
                <w:rFonts w:ascii="Times New Roman"/>
                <w:b w:val="false"/>
                <w:i w:val="false"/>
                <w:color w:val="000000"/>
                <w:sz w:val="20"/>
              </w:rPr>
              <w:t>образования областей, городов</w:t>
            </w:r>
            <w:r>
              <w:br/>
            </w:r>
            <w:r>
              <w:rPr>
                <w:rFonts w:ascii="Times New Roman"/>
                <w:b w:val="false"/>
                <w:i w:val="false"/>
                <w:color w:val="000000"/>
                <w:sz w:val="20"/>
              </w:rPr>
              <w:t>республиканского значения и</w:t>
            </w:r>
            <w:r>
              <w:br/>
            </w:r>
            <w:r>
              <w:rPr>
                <w:rFonts w:ascii="Times New Roman"/>
                <w:b w:val="false"/>
                <w:i w:val="false"/>
                <w:color w:val="000000"/>
                <w:sz w:val="20"/>
              </w:rPr>
              <w:t>столицы, уполномоченный орган)</w:t>
            </w:r>
          </w:p>
        </w:tc>
      </w:tr>
    </w:tbl>
    <w:bookmarkStart w:name="z942" w:id="826"/>
    <w:p>
      <w:pPr>
        <w:spacing w:after="0"/>
        <w:ind w:left="0"/>
        <w:jc w:val="left"/>
      </w:pPr>
      <w:r>
        <w:rPr>
          <w:rFonts w:ascii="Times New Roman"/>
          <w:b/>
          <w:i w:val="false"/>
          <w:color w:val="000000"/>
        </w:rPr>
        <w:t xml:space="preserve"> Заявление на участие в аттестации руководителей (заместителей руководителей)</w:t>
      </w:r>
      <w:r>
        <w:br/>
      </w:r>
      <w:r>
        <w:rPr>
          <w:rFonts w:ascii="Times New Roman"/>
          <w:b/>
          <w:i w:val="false"/>
          <w:color w:val="000000"/>
        </w:rPr>
        <w:t>организаций образования, руководителей (заместителей руководителей), методических</w:t>
      </w:r>
      <w:r>
        <w:br/>
      </w:r>
      <w:r>
        <w:rPr>
          <w:rFonts w:ascii="Times New Roman"/>
          <w:b/>
          <w:i w:val="false"/>
          <w:color w:val="000000"/>
        </w:rPr>
        <w:t>кабинетов (центров), методистов методических кабинетов (центров)</w:t>
      </w:r>
    </w:p>
    <w:bookmarkEnd w:id="826"/>
    <w:p>
      <w:pPr>
        <w:spacing w:after="0"/>
        <w:ind w:left="0"/>
        <w:jc w:val="both"/>
      </w:pPr>
      <w:bookmarkStart w:name="z943" w:id="827"/>
      <w:r>
        <w:rPr>
          <w:rFonts w:ascii="Times New Roman"/>
          <w:b w:val="false"/>
          <w:i w:val="false"/>
          <w:color w:val="000000"/>
          <w:sz w:val="28"/>
        </w:rPr>
        <w:t>
      Я, ____________________________________________________________________,</w:t>
      </w:r>
    </w:p>
    <w:bookmarkEnd w:id="827"/>
    <w:p>
      <w:pPr>
        <w:spacing w:after="0"/>
        <w:ind w:left="0"/>
        <w:jc w:val="both"/>
      </w:pPr>
      <w:r>
        <w:rPr>
          <w:rFonts w:ascii="Times New Roman"/>
          <w:b w:val="false"/>
          <w:i w:val="false"/>
          <w:color w:val="000000"/>
          <w:sz w:val="28"/>
        </w:rPr>
        <w:t xml:space="preserve"> (Ф.И.О. (при его наличии) педагога)</w:t>
      </w:r>
    </w:p>
    <w:p>
      <w:pPr>
        <w:spacing w:after="0"/>
        <w:ind w:left="0"/>
        <w:jc w:val="both"/>
      </w:pPr>
      <w:r>
        <w:rPr>
          <w:rFonts w:ascii="Times New Roman"/>
          <w:b w:val="false"/>
          <w:i w:val="false"/>
          <w:color w:val="000000"/>
          <w:sz w:val="28"/>
        </w:rPr>
        <w:t>ИИН 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xml:space="preserve"> (должность, место работы)</w:t>
      </w:r>
    </w:p>
    <w:p>
      <w:pPr>
        <w:spacing w:after="0"/>
        <w:ind w:left="0"/>
        <w:jc w:val="both"/>
      </w:pPr>
      <w:r>
        <w:rPr>
          <w:rFonts w:ascii="Times New Roman"/>
          <w:b w:val="false"/>
          <w:i w:val="false"/>
          <w:color w:val="000000"/>
          <w:sz w:val="28"/>
        </w:rPr>
        <w:t>прошу допустить на участие в аттестации в 20 ___ году на квалификационную</w:t>
      </w:r>
    </w:p>
    <w:p>
      <w:pPr>
        <w:spacing w:after="0"/>
        <w:ind w:left="0"/>
        <w:jc w:val="both"/>
      </w:pPr>
      <w:r>
        <w:rPr>
          <w:rFonts w:ascii="Times New Roman"/>
          <w:b w:val="false"/>
          <w:i w:val="false"/>
          <w:color w:val="000000"/>
          <w:sz w:val="28"/>
        </w:rPr>
        <w:t>категорию _____________________________________________________________,</w:t>
      </w:r>
    </w:p>
    <w:p>
      <w:pPr>
        <w:spacing w:after="0"/>
        <w:ind w:left="0"/>
        <w:jc w:val="both"/>
      </w:pPr>
      <w:r>
        <w:rPr>
          <w:rFonts w:ascii="Times New Roman"/>
          <w:b w:val="false"/>
          <w:i w:val="false"/>
          <w:color w:val="000000"/>
          <w:sz w:val="28"/>
        </w:rPr>
        <w:t>по должности (специальности)</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В настоящее время имею квалификационную категорию ______________________,</w:t>
      </w:r>
    </w:p>
    <w:p>
      <w:pPr>
        <w:spacing w:after="0"/>
        <w:ind w:left="0"/>
        <w:jc w:val="both"/>
      </w:pPr>
      <w:r>
        <w:rPr>
          <w:rFonts w:ascii="Times New Roman"/>
          <w:b w:val="false"/>
          <w:i w:val="false"/>
          <w:color w:val="000000"/>
          <w:sz w:val="28"/>
        </w:rPr>
        <w:t>действительную до____(день) ____ (месяц) ______ года.</w:t>
      </w:r>
    </w:p>
    <w:p>
      <w:pPr>
        <w:spacing w:after="0"/>
        <w:ind w:left="0"/>
        <w:jc w:val="both"/>
      </w:pPr>
      <w:r>
        <w:rPr>
          <w:rFonts w:ascii="Times New Roman"/>
          <w:b w:val="false"/>
          <w:i w:val="false"/>
          <w:color w:val="000000"/>
          <w:sz w:val="28"/>
        </w:rPr>
        <w:t>Основанием считаю следующие результаты работы: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Сообщаю о себе следующие сведения: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Образование: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учебного заведения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обучения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44" w:id="828"/>
    <w:p>
      <w:pPr>
        <w:spacing w:after="0"/>
        <w:ind w:left="0"/>
        <w:jc w:val="both"/>
      </w:pPr>
      <w:r>
        <w:rPr>
          <w:rFonts w:ascii="Times New Roman"/>
          <w:b w:val="false"/>
          <w:i w:val="false"/>
          <w:color w:val="000000"/>
          <w:sz w:val="28"/>
        </w:rPr>
        <w:t>
      Стаж работы:</w:t>
      </w:r>
    </w:p>
    <w:bookmarkEnd w:id="8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Педагогический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Руководителем (заместителем руководителя) организации образования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945" w:id="829"/>
      <w:r>
        <w:rPr>
          <w:rFonts w:ascii="Times New Roman"/>
          <w:b w:val="false"/>
          <w:i w:val="false"/>
          <w:color w:val="000000"/>
          <w:sz w:val="28"/>
        </w:rPr>
        <w:t>
      Награды, звания, ученая (академическая) степень, ученое звание с указанием года</w:t>
      </w:r>
    </w:p>
    <w:bookmarkEnd w:id="829"/>
    <w:p>
      <w:pPr>
        <w:spacing w:after="0"/>
        <w:ind w:left="0"/>
        <w:jc w:val="both"/>
      </w:pPr>
      <w:r>
        <w:rPr>
          <w:rFonts w:ascii="Times New Roman"/>
          <w:b w:val="false"/>
          <w:i w:val="false"/>
          <w:color w:val="000000"/>
          <w:sz w:val="28"/>
        </w:rPr>
        <w:t>получения (присвоения)</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Место работы:</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наименование организации образования, должность</w:t>
      </w:r>
    </w:p>
    <w:p>
      <w:pPr>
        <w:spacing w:after="0"/>
        <w:ind w:left="0"/>
        <w:jc w:val="both"/>
      </w:pPr>
      <w:r>
        <w:rPr>
          <w:rFonts w:ascii="Times New Roman"/>
          <w:b w:val="false"/>
          <w:i w:val="false"/>
          <w:color w:val="000000"/>
          <w:sz w:val="28"/>
        </w:rPr>
        <w:t>С Правилами аттестации ознакомлен (-а).</w:t>
      </w:r>
    </w:p>
    <w:p>
      <w:pPr>
        <w:spacing w:after="0"/>
        <w:ind w:left="0"/>
        <w:jc w:val="both"/>
      </w:pPr>
      <w:r>
        <w:rPr>
          <w:rFonts w:ascii="Times New Roman"/>
          <w:b w:val="false"/>
          <w:i w:val="false"/>
          <w:color w:val="000000"/>
          <w:sz w:val="28"/>
        </w:rPr>
        <w:t>"____" __________ 20 ___ года _____________________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w:t>
            </w:r>
            <w:r>
              <w:br/>
            </w:r>
            <w:r>
              <w:rPr>
                <w:rFonts w:ascii="Times New Roman"/>
                <w:b w:val="false"/>
                <w:i w:val="false"/>
                <w:color w:val="000000"/>
                <w:sz w:val="20"/>
              </w:rPr>
              <w:t>педагогов</w:t>
            </w:r>
          </w:p>
        </w:tc>
      </w:tr>
    </w:tbl>
    <w:bookmarkStart w:name="z947" w:id="830"/>
    <w:p>
      <w:pPr>
        <w:spacing w:after="0"/>
        <w:ind w:left="0"/>
        <w:jc w:val="left"/>
      </w:pPr>
      <w:r>
        <w:rPr>
          <w:rFonts w:ascii="Times New Roman"/>
          <w:b/>
          <w:i w:val="false"/>
          <w:color w:val="000000"/>
        </w:rPr>
        <w:t xml:space="preserve"> Показатели эффективности деятельности руководителя организации образования</w:t>
      </w:r>
    </w:p>
    <w:bookmarkEnd w:id="8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Доказательство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Самооценка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членов комиссии</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 w:id="831"/>
          <w:p>
            <w:pPr>
              <w:spacing w:after="20"/>
              <w:ind w:left="20"/>
              <w:jc w:val="both"/>
            </w:pPr>
            <w:r>
              <w:rPr>
                <w:rFonts w:ascii="Times New Roman"/>
                <w:b w:val="false"/>
                <w:i w:val="false"/>
                <w:color w:val="000000"/>
                <w:sz w:val="20"/>
              </w:rPr>
              <w:t>
Эффективность обеспечения доступности качественного образования (максимальное количество баллов по критерию для организаций среднего, дополнительного образования – 25,5, для дошкольных организаций – 24,5)</w:t>
            </w:r>
          </w:p>
          <w:bookmarkEnd w:id="831"/>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организатор" 5/4 – 10/9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менеджер" - 11/10 – 18/17 баллов;</w:t>
            </w:r>
          </w:p>
          <w:p>
            <w:pPr>
              <w:spacing w:after="20"/>
              <w:ind w:left="20"/>
              <w:jc w:val="both"/>
            </w:pPr>
            <w:r>
              <w:rPr>
                <w:rFonts w:ascii="Times New Roman"/>
                <w:b w:val="false"/>
                <w:i w:val="false"/>
                <w:color w:val="000000"/>
                <w:sz w:val="20"/>
              </w:rPr>
              <w:t>
"руководитель лидер" - 19/18 — 25,5/24,5 баллов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 w:id="832"/>
          <w:p>
            <w:pPr>
              <w:spacing w:after="20"/>
              <w:ind w:left="20"/>
              <w:jc w:val="both"/>
            </w:pPr>
            <w:r>
              <w:rPr>
                <w:rFonts w:ascii="Times New Roman"/>
                <w:b w:val="false"/>
                <w:i w:val="false"/>
                <w:color w:val="000000"/>
                <w:sz w:val="20"/>
              </w:rPr>
              <w:t>
Открытость организации образования:</w:t>
            </w:r>
          </w:p>
          <w:bookmarkEnd w:id="83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наличие сайта (web – страницы), </w:t>
            </w:r>
          </w:p>
          <w:p>
            <w:pPr>
              <w:spacing w:after="20"/>
              <w:ind w:left="20"/>
              <w:jc w:val="both"/>
            </w:pPr>
            <w:r>
              <w:rPr>
                <w:rFonts w:ascii="Times New Roman"/>
                <w:b w:val="false"/>
                <w:i w:val="false"/>
                <w:color w:val="000000"/>
                <w:sz w:val="20"/>
              </w:rPr>
              <w:t>
обновляемых еженедельно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 w:id="833"/>
          <w:p>
            <w:pPr>
              <w:spacing w:after="20"/>
              <w:ind w:left="20"/>
              <w:jc w:val="both"/>
            </w:pPr>
            <w:r>
              <w:rPr>
                <w:rFonts w:ascii="Times New Roman"/>
                <w:b w:val="false"/>
                <w:i w:val="false"/>
                <w:color w:val="000000"/>
                <w:sz w:val="20"/>
              </w:rPr>
              <w:t xml:space="preserve">
Оцениваемый показатель присутствует; </w:t>
            </w:r>
          </w:p>
          <w:bookmarkEnd w:id="83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Оцениваемый показатель частично присутствует; </w:t>
            </w:r>
          </w:p>
          <w:p>
            <w:pPr>
              <w:spacing w:after="20"/>
              <w:ind w:left="20"/>
              <w:jc w:val="both"/>
            </w:pPr>
            <w:r>
              <w:rPr>
                <w:rFonts w:ascii="Times New Roman"/>
                <w:b w:val="false"/>
                <w:i w:val="false"/>
                <w:color w:val="000000"/>
                <w:sz w:val="20"/>
              </w:rPr>
              <w:t>
Оцениваемый показатель отсутствует.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 w:id="834"/>
          <w:p>
            <w:pPr>
              <w:spacing w:after="20"/>
              <w:ind w:left="20"/>
              <w:jc w:val="both"/>
            </w:pPr>
            <w:r>
              <w:rPr>
                <w:rFonts w:ascii="Times New Roman"/>
                <w:b w:val="false"/>
                <w:i w:val="false"/>
                <w:color w:val="000000"/>
                <w:sz w:val="20"/>
              </w:rPr>
              <w:t>
1 балл</w:t>
            </w:r>
          </w:p>
          <w:bookmarkEnd w:id="834"/>
          <w:p>
            <w:pPr>
              <w:spacing w:after="20"/>
              <w:ind w:left="20"/>
              <w:jc w:val="both"/>
            </w:pPr>
            <w:r>
              <w:rPr>
                <w:rFonts w:ascii="Times New Roman"/>
                <w:b w:val="false"/>
                <w:i w:val="false"/>
                <w:color w:val="000000"/>
                <w:sz w:val="20"/>
              </w:rPr>
              <w:t>
</w:t>
            </w:r>
            <w:r>
              <w:rPr>
                <w:rFonts w:ascii="Times New Roman"/>
                <w:b w:val="false"/>
                <w:i w:val="false"/>
                <w:color w:val="000000"/>
                <w:sz w:val="20"/>
              </w:rPr>
              <w:t>0,5 баллов</w:t>
            </w:r>
          </w:p>
          <w:p>
            <w:pPr>
              <w:spacing w:after="20"/>
              <w:ind w:left="20"/>
              <w:jc w:val="both"/>
            </w:pPr>
            <w:r>
              <w:rPr>
                <w:rFonts w:ascii="Times New Roman"/>
                <w:b w:val="false"/>
                <w:i w:val="false"/>
                <w:color w:val="000000"/>
                <w:sz w:val="20"/>
              </w:rPr>
              <w:t>
0 баллов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Ссылка на web-страницу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страницы в социальных сетях, обновляемых еженедельно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 w:id="835"/>
          <w:p>
            <w:pPr>
              <w:spacing w:after="20"/>
              <w:ind w:left="20"/>
              <w:jc w:val="both"/>
            </w:pPr>
            <w:r>
              <w:rPr>
                <w:rFonts w:ascii="Times New Roman"/>
                <w:b w:val="false"/>
                <w:i w:val="false"/>
                <w:color w:val="000000"/>
                <w:sz w:val="20"/>
              </w:rPr>
              <w:t xml:space="preserve">
Оцениваемый показатель присутствует; </w:t>
            </w:r>
          </w:p>
          <w:bookmarkEnd w:id="83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Оцениваемый показатель частично присутствует; </w:t>
            </w:r>
          </w:p>
          <w:p>
            <w:pPr>
              <w:spacing w:after="20"/>
              <w:ind w:left="20"/>
              <w:jc w:val="both"/>
            </w:pPr>
            <w:r>
              <w:rPr>
                <w:rFonts w:ascii="Times New Roman"/>
                <w:b w:val="false"/>
                <w:i w:val="false"/>
                <w:color w:val="000000"/>
                <w:sz w:val="20"/>
              </w:rPr>
              <w:t>
Оцениваемый показатель отсутствует.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9" w:id="836"/>
          <w:p>
            <w:pPr>
              <w:spacing w:after="20"/>
              <w:ind w:left="20"/>
              <w:jc w:val="both"/>
            </w:pPr>
            <w:r>
              <w:rPr>
                <w:rFonts w:ascii="Times New Roman"/>
                <w:b w:val="false"/>
                <w:i w:val="false"/>
                <w:color w:val="000000"/>
                <w:sz w:val="20"/>
              </w:rPr>
              <w:t>
1 балл</w:t>
            </w:r>
          </w:p>
          <w:bookmarkEnd w:id="836"/>
          <w:p>
            <w:pPr>
              <w:spacing w:after="20"/>
              <w:ind w:left="20"/>
              <w:jc w:val="both"/>
            </w:pPr>
            <w:r>
              <w:rPr>
                <w:rFonts w:ascii="Times New Roman"/>
                <w:b w:val="false"/>
                <w:i w:val="false"/>
                <w:color w:val="000000"/>
                <w:sz w:val="20"/>
              </w:rPr>
              <w:t>
</w:t>
            </w:r>
            <w:r>
              <w:rPr>
                <w:rFonts w:ascii="Times New Roman"/>
                <w:b w:val="false"/>
                <w:i w:val="false"/>
                <w:color w:val="000000"/>
                <w:sz w:val="20"/>
              </w:rPr>
              <w:t>0,5 баллов</w:t>
            </w:r>
          </w:p>
          <w:p>
            <w:pPr>
              <w:spacing w:after="20"/>
              <w:ind w:left="20"/>
              <w:jc w:val="both"/>
            </w:pPr>
            <w:r>
              <w:rPr>
                <w:rFonts w:ascii="Times New Roman"/>
                <w:b w:val="false"/>
                <w:i w:val="false"/>
                <w:color w:val="000000"/>
                <w:sz w:val="20"/>
              </w:rPr>
              <w:t>
0 баллов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Ссылка на web-страницу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Контингент обучающихся/воспитанников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1" w:id="837"/>
          <w:p>
            <w:pPr>
              <w:spacing w:after="20"/>
              <w:ind w:left="20"/>
              <w:jc w:val="both"/>
            </w:pPr>
            <w:r>
              <w:rPr>
                <w:rFonts w:ascii="Times New Roman"/>
                <w:b w:val="false"/>
                <w:i w:val="false"/>
                <w:color w:val="000000"/>
                <w:sz w:val="20"/>
              </w:rPr>
              <w:t xml:space="preserve">
Свыше 1000 обучающихся; </w:t>
            </w:r>
          </w:p>
          <w:bookmarkEnd w:id="837"/>
          <w:p>
            <w:pPr>
              <w:spacing w:after="20"/>
              <w:ind w:left="20"/>
              <w:jc w:val="both"/>
            </w:pPr>
            <w:r>
              <w:rPr>
                <w:rFonts w:ascii="Times New Roman"/>
                <w:b w:val="false"/>
                <w:i w:val="false"/>
                <w:color w:val="000000"/>
                <w:sz w:val="20"/>
              </w:rPr>
              <w:t>
</w:t>
            </w:r>
            <w:r>
              <w:rPr>
                <w:rFonts w:ascii="Times New Roman"/>
                <w:b w:val="false"/>
                <w:i w:val="false"/>
                <w:color w:val="000000"/>
                <w:sz w:val="20"/>
              </w:rPr>
              <w:t>501–1000 обучающихся;</w:t>
            </w:r>
          </w:p>
          <w:p>
            <w:pPr>
              <w:spacing w:after="20"/>
              <w:ind w:left="20"/>
              <w:jc w:val="both"/>
            </w:pPr>
            <w:r>
              <w:rPr>
                <w:rFonts w:ascii="Times New Roman"/>
                <w:b w:val="false"/>
                <w:i w:val="false"/>
                <w:color w:val="000000"/>
                <w:sz w:val="20"/>
              </w:rPr>
              <w:t>
менее 500 обучающихся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3" w:id="838"/>
          <w:p>
            <w:pPr>
              <w:spacing w:after="20"/>
              <w:ind w:left="20"/>
              <w:jc w:val="both"/>
            </w:pPr>
            <w:r>
              <w:rPr>
                <w:rFonts w:ascii="Times New Roman"/>
                <w:b w:val="false"/>
                <w:i w:val="false"/>
                <w:color w:val="000000"/>
                <w:sz w:val="20"/>
              </w:rPr>
              <w:t>
2 балла</w:t>
            </w:r>
          </w:p>
          <w:bookmarkEnd w:id="838"/>
          <w:p>
            <w:pPr>
              <w:spacing w:after="20"/>
              <w:ind w:left="20"/>
              <w:jc w:val="both"/>
            </w:pPr>
            <w:r>
              <w:rPr>
                <w:rFonts w:ascii="Times New Roman"/>
                <w:b w:val="false"/>
                <w:i w:val="false"/>
                <w:color w:val="000000"/>
                <w:sz w:val="20"/>
              </w:rPr>
              <w:t>
</w:t>
            </w:r>
            <w:r>
              <w:rPr>
                <w:rFonts w:ascii="Times New Roman"/>
                <w:b w:val="false"/>
                <w:i w:val="false"/>
                <w:color w:val="000000"/>
                <w:sz w:val="20"/>
              </w:rPr>
              <w:t>1,5 балла</w:t>
            </w:r>
          </w:p>
          <w:p>
            <w:pPr>
              <w:spacing w:after="20"/>
              <w:ind w:left="20"/>
              <w:jc w:val="both"/>
            </w:pPr>
            <w:r>
              <w:rPr>
                <w:rFonts w:ascii="Times New Roman"/>
                <w:b w:val="false"/>
                <w:i w:val="false"/>
                <w:color w:val="000000"/>
                <w:sz w:val="20"/>
              </w:rPr>
              <w:t>
1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Выгрузка с НОБД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5" w:id="839"/>
          <w:p>
            <w:pPr>
              <w:spacing w:after="20"/>
              <w:ind w:left="20"/>
              <w:jc w:val="both"/>
            </w:pPr>
            <w:r>
              <w:rPr>
                <w:rFonts w:ascii="Times New Roman"/>
                <w:b w:val="false"/>
                <w:i w:val="false"/>
                <w:color w:val="000000"/>
                <w:sz w:val="20"/>
              </w:rPr>
              <w:t>
Наличие специальных условий в соответствии с контингентом детей с особыми образовательными потребностями:</w:t>
            </w:r>
          </w:p>
          <w:bookmarkEnd w:id="839"/>
          <w:p>
            <w:pPr>
              <w:spacing w:after="20"/>
              <w:ind w:left="20"/>
              <w:jc w:val="both"/>
            </w:pPr>
            <w:r>
              <w:rPr>
                <w:rFonts w:ascii="Times New Roman"/>
                <w:b w:val="false"/>
                <w:i w:val="false"/>
                <w:color w:val="000000"/>
                <w:sz w:val="20"/>
              </w:rPr>
              <w:t>
</w:t>
            </w:r>
            <w:r>
              <w:rPr>
                <w:rFonts w:ascii="Times New Roman"/>
                <w:b w:val="false"/>
                <w:i w:val="false"/>
                <w:color w:val="000000"/>
                <w:sz w:val="20"/>
              </w:rPr>
              <w:t>4.1. Доля обучающихся с особыми образовательными потребностями от общего количества обучаемых (контингент);</w:t>
            </w:r>
          </w:p>
          <w:p>
            <w:pPr>
              <w:spacing w:after="20"/>
              <w:ind w:left="20"/>
              <w:jc w:val="both"/>
            </w:pPr>
            <w:r>
              <w:rPr>
                <w:rFonts w:ascii="Times New Roman"/>
                <w:b w:val="false"/>
                <w:i w:val="false"/>
                <w:color w:val="000000"/>
                <w:sz w:val="20"/>
              </w:rPr>
              <w:t>
</w:t>
            </w:r>
            <w:r>
              <w:rPr>
                <w:rFonts w:ascii="Times New Roman"/>
                <w:b w:val="false"/>
                <w:i w:val="false"/>
                <w:color w:val="000000"/>
                <w:sz w:val="20"/>
              </w:rPr>
              <w:t>4.2. Наличие безбарьерной среды</w:t>
            </w:r>
          </w:p>
          <w:p>
            <w:pPr>
              <w:spacing w:after="20"/>
              <w:ind w:left="20"/>
              <w:jc w:val="both"/>
            </w:pPr>
            <w:r>
              <w:rPr>
                <w:rFonts w:ascii="Times New Roman"/>
                <w:b w:val="false"/>
                <w:i w:val="false"/>
                <w:color w:val="000000"/>
                <w:sz w:val="20"/>
              </w:rPr>
              <w:t>
</w:t>
            </w:r>
            <w:r>
              <w:rPr>
                <w:rFonts w:ascii="Times New Roman"/>
                <w:b w:val="false"/>
                <w:i w:val="false"/>
                <w:color w:val="000000"/>
                <w:sz w:val="20"/>
              </w:rPr>
              <w:t>4.3. Организация сопровождения дефектолога, психолога, логопеда;</w:t>
            </w:r>
          </w:p>
          <w:p>
            <w:pPr>
              <w:spacing w:after="20"/>
              <w:ind w:left="20"/>
              <w:jc w:val="both"/>
            </w:pPr>
            <w:r>
              <w:rPr>
                <w:rFonts w:ascii="Times New Roman"/>
                <w:b w:val="false"/>
                <w:i w:val="false"/>
                <w:color w:val="000000"/>
                <w:sz w:val="20"/>
              </w:rPr>
              <w:t>
</w:t>
            </w:r>
            <w:r>
              <w:rPr>
                <w:rFonts w:ascii="Times New Roman"/>
                <w:b w:val="false"/>
                <w:i w:val="false"/>
                <w:color w:val="000000"/>
                <w:sz w:val="20"/>
              </w:rPr>
              <w:t>4.4. Доля педагогов, прошедших курсы повышения квалификации по инклюзивному образованию (для общеобразовательных организаций), по специальному образованию (для специальных организаций образования) от общего количества педагогов</w:t>
            </w:r>
          </w:p>
          <w:p>
            <w:pPr>
              <w:spacing w:after="20"/>
              <w:ind w:left="20"/>
              <w:jc w:val="both"/>
            </w:pPr>
            <w:r>
              <w:rPr>
                <w:rFonts w:ascii="Times New Roman"/>
                <w:b w:val="false"/>
                <w:i w:val="false"/>
                <w:color w:val="000000"/>
                <w:sz w:val="20"/>
              </w:rPr>
              <w:t>
4.5. Организация досуга для детей с особыми образовательными потребностями (далее – ООП), в том числе детей надомного обучения (с учетом индивидуальных физических особенностей) (для организаций среднего образования)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0" w:id="840"/>
          <w:p>
            <w:pPr>
              <w:spacing w:after="20"/>
              <w:ind w:left="20"/>
              <w:jc w:val="both"/>
            </w:pPr>
            <w:r>
              <w:rPr>
                <w:rFonts w:ascii="Times New Roman"/>
                <w:b w:val="false"/>
                <w:i w:val="false"/>
                <w:color w:val="000000"/>
                <w:sz w:val="20"/>
              </w:rPr>
              <w:t>
Не имеется;</w:t>
            </w:r>
          </w:p>
          <w:bookmarkEnd w:id="840"/>
          <w:p>
            <w:pPr>
              <w:spacing w:after="20"/>
              <w:ind w:left="20"/>
              <w:jc w:val="both"/>
            </w:pPr>
            <w:r>
              <w:rPr>
                <w:rFonts w:ascii="Times New Roman"/>
                <w:b w:val="false"/>
                <w:i w:val="false"/>
                <w:color w:val="000000"/>
                <w:sz w:val="20"/>
              </w:rPr>
              <w:t>
</w:t>
            </w:r>
            <w:r>
              <w:rPr>
                <w:rFonts w:ascii="Times New Roman"/>
                <w:b w:val="false"/>
                <w:i w:val="false"/>
                <w:color w:val="000000"/>
                <w:sz w:val="20"/>
              </w:rPr>
              <w:t>Менее 1% от общего количества обучающихся;</w:t>
            </w:r>
          </w:p>
          <w:p>
            <w:pPr>
              <w:spacing w:after="20"/>
              <w:ind w:left="20"/>
              <w:jc w:val="both"/>
            </w:pPr>
            <w:r>
              <w:rPr>
                <w:rFonts w:ascii="Times New Roman"/>
                <w:b w:val="false"/>
                <w:i w:val="false"/>
                <w:color w:val="000000"/>
                <w:sz w:val="20"/>
              </w:rPr>
              <w:t>
</w:t>
            </w:r>
            <w:r>
              <w:rPr>
                <w:rFonts w:ascii="Times New Roman"/>
                <w:b w:val="false"/>
                <w:i w:val="false"/>
                <w:color w:val="000000"/>
                <w:sz w:val="20"/>
              </w:rPr>
              <w:t>Более 1 % от общего количества обучающихся</w:t>
            </w:r>
          </w:p>
          <w:p>
            <w:pPr>
              <w:spacing w:after="20"/>
              <w:ind w:left="20"/>
              <w:jc w:val="both"/>
            </w:pPr>
            <w:r>
              <w:rPr>
                <w:rFonts w:ascii="Times New Roman"/>
                <w:b w:val="false"/>
                <w:i w:val="false"/>
                <w:color w:val="000000"/>
                <w:sz w:val="20"/>
              </w:rPr>
              <w:t>
</w:t>
            </w:r>
            <w:r>
              <w:rPr>
                <w:rFonts w:ascii="Times New Roman"/>
                <w:b w:val="false"/>
                <w:i w:val="false"/>
                <w:color w:val="000000"/>
                <w:sz w:val="20"/>
              </w:rPr>
              <w:t>Не имеется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Имеется </w:t>
            </w:r>
          </w:p>
          <w:p>
            <w:pPr>
              <w:spacing w:after="20"/>
              <w:ind w:left="20"/>
              <w:jc w:val="both"/>
            </w:pPr>
            <w:r>
              <w:rPr>
                <w:rFonts w:ascii="Times New Roman"/>
                <w:b w:val="false"/>
                <w:i w:val="false"/>
                <w:color w:val="000000"/>
                <w:sz w:val="20"/>
              </w:rPr>
              <w:t>
</w:t>
            </w:r>
            <w:r>
              <w:rPr>
                <w:rFonts w:ascii="Times New Roman"/>
                <w:b w:val="false"/>
                <w:i w:val="false"/>
                <w:color w:val="000000"/>
                <w:sz w:val="20"/>
              </w:rPr>
              <w:t>Не имеется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Имеется </w:t>
            </w:r>
          </w:p>
          <w:p>
            <w:pPr>
              <w:spacing w:after="20"/>
              <w:ind w:left="20"/>
              <w:jc w:val="both"/>
            </w:pPr>
            <w:r>
              <w:rPr>
                <w:rFonts w:ascii="Times New Roman"/>
                <w:b w:val="false"/>
                <w:i w:val="false"/>
                <w:color w:val="000000"/>
                <w:sz w:val="20"/>
              </w:rPr>
              <w:t>
</w:t>
            </w:r>
            <w:r>
              <w:rPr>
                <w:rFonts w:ascii="Times New Roman"/>
                <w:b w:val="false"/>
                <w:i w:val="false"/>
                <w:color w:val="000000"/>
                <w:sz w:val="20"/>
              </w:rPr>
              <w:t>Не имеется</w:t>
            </w:r>
          </w:p>
          <w:p>
            <w:pPr>
              <w:spacing w:after="20"/>
              <w:ind w:left="20"/>
              <w:jc w:val="both"/>
            </w:pPr>
            <w:r>
              <w:rPr>
                <w:rFonts w:ascii="Times New Roman"/>
                <w:b w:val="false"/>
                <w:i w:val="false"/>
                <w:color w:val="000000"/>
                <w:sz w:val="20"/>
              </w:rPr>
              <w:t>
</w:t>
            </w:r>
            <w:r>
              <w:rPr>
                <w:rFonts w:ascii="Times New Roman"/>
                <w:b w:val="false"/>
                <w:i w:val="false"/>
                <w:color w:val="000000"/>
                <w:sz w:val="20"/>
              </w:rPr>
              <w:t>до 50% от общего количества;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Не имеется;</w:t>
            </w:r>
          </w:p>
          <w:p>
            <w:pPr>
              <w:spacing w:after="20"/>
              <w:ind w:left="20"/>
              <w:jc w:val="both"/>
            </w:pPr>
            <w:r>
              <w:rPr>
                <w:rFonts w:ascii="Times New Roman"/>
                <w:b w:val="false"/>
                <w:i w:val="false"/>
                <w:color w:val="000000"/>
                <w:sz w:val="20"/>
              </w:rPr>
              <w:t>
</w:t>
            </w:r>
            <w:r>
              <w:rPr>
                <w:rFonts w:ascii="Times New Roman"/>
                <w:b w:val="false"/>
                <w:i w:val="false"/>
                <w:color w:val="000000"/>
                <w:sz w:val="20"/>
              </w:rPr>
              <w:t>до 10% от общего количества;</w:t>
            </w:r>
          </w:p>
          <w:p>
            <w:pPr>
              <w:spacing w:after="20"/>
              <w:ind w:left="20"/>
              <w:jc w:val="both"/>
            </w:pPr>
            <w:r>
              <w:rPr>
                <w:rFonts w:ascii="Times New Roman"/>
                <w:b w:val="false"/>
                <w:i w:val="false"/>
                <w:color w:val="000000"/>
                <w:sz w:val="20"/>
              </w:rPr>
              <w:t>
более 10% от общего количества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1" w:id="841"/>
          <w:p>
            <w:pPr>
              <w:spacing w:after="20"/>
              <w:ind w:left="20"/>
              <w:jc w:val="both"/>
            </w:pPr>
            <w:r>
              <w:rPr>
                <w:rFonts w:ascii="Times New Roman"/>
                <w:b w:val="false"/>
                <w:i w:val="false"/>
                <w:color w:val="000000"/>
                <w:sz w:val="20"/>
              </w:rPr>
              <w:t>
0 баллов;</w:t>
            </w:r>
          </w:p>
          <w:bookmarkEnd w:id="841"/>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и более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0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 по 0,5 балла в зависимости от наличия</w:t>
            </w:r>
          </w:p>
          <w:p>
            <w:pPr>
              <w:spacing w:after="20"/>
              <w:ind w:left="20"/>
              <w:jc w:val="both"/>
            </w:pPr>
            <w:r>
              <w:rPr>
                <w:rFonts w:ascii="Times New Roman"/>
                <w:b w:val="false"/>
                <w:i w:val="false"/>
                <w:color w:val="000000"/>
                <w:sz w:val="20"/>
              </w:rPr>
              <w:t>
</w:t>
            </w:r>
            <w:r>
              <w:rPr>
                <w:rFonts w:ascii="Times New Roman"/>
                <w:b w:val="false"/>
                <w:i w:val="false"/>
                <w:color w:val="000000"/>
                <w:sz w:val="20"/>
              </w:rPr>
              <w:t>0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0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0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2 балла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2" w:id="842"/>
          <w:p>
            <w:pPr>
              <w:spacing w:after="20"/>
              <w:ind w:left="20"/>
              <w:jc w:val="both"/>
            </w:pPr>
            <w:r>
              <w:rPr>
                <w:rFonts w:ascii="Times New Roman"/>
                <w:b w:val="false"/>
                <w:i w:val="false"/>
                <w:color w:val="000000"/>
                <w:sz w:val="20"/>
              </w:rPr>
              <w:t>
Выгрузка с НОБД,</w:t>
            </w:r>
          </w:p>
          <w:bookmarkEnd w:id="842"/>
          <w:p>
            <w:pPr>
              <w:spacing w:after="20"/>
              <w:ind w:left="20"/>
              <w:jc w:val="both"/>
            </w:pPr>
            <w:r>
              <w:rPr>
                <w:rFonts w:ascii="Times New Roman"/>
                <w:b w:val="false"/>
                <w:i w:val="false"/>
                <w:color w:val="000000"/>
                <w:sz w:val="20"/>
              </w:rPr>
              <w:t>
</w:t>
            </w:r>
            <w:r>
              <w:rPr>
                <w:rFonts w:ascii="Times New Roman"/>
                <w:b w:val="false"/>
                <w:i w:val="false"/>
                <w:color w:val="000000"/>
                <w:sz w:val="20"/>
              </w:rPr>
              <w:t>справка ПМПК</w:t>
            </w:r>
          </w:p>
          <w:p>
            <w:pPr>
              <w:spacing w:after="20"/>
              <w:ind w:left="20"/>
              <w:jc w:val="both"/>
            </w:pPr>
            <w:r>
              <w:rPr>
                <w:rFonts w:ascii="Times New Roman"/>
                <w:b w:val="false"/>
                <w:i w:val="false"/>
                <w:color w:val="000000"/>
                <w:sz w:val="20"/>
              </w:rPr>
              <w:t>
</w:t>
            </w:r>
            <w:r>
              <w:rPr>
                <w:rFonts w:ascii="Times New Roman"/>
                <w:b w:val="false"/>
                <w:i w:val="false"/>
                <w:color w:val="000000"/>
                <w:sz w:val="20"/>
              </w:rPr>
              <w:t>Фото материалы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Сведения из штатного расписания </w:t>
            </w:r>
          </w:p>
          <w:p>
            <w:pPr>
              <w:spacing w:after="20"/>
              <w:ind w:left="20"/>
              <w:jc w:val="both"/>
            </w:pPr>
            <w:r>
              <w:rPr>
                <w:rFonts w:ascii="Times New Roman"/>
                <w:b w:val="false"/>
                <w:i w:val="false"/>
                <w:color w:val="000000"/>
                <w:sz w:val="20"/>
              </w:rPr>
              <w:t>
</w:t>
            </w:r>
            <w:r>
              <w:rPr>
                <w:rFonts w:ascii="Times New Roman"/>
                <w:b w:val="false"/>
                <w:i w:val="false"/>
                <w:color w:val="000000"/>
                <w:sz w:val="20"/>
              </w:rPr>
              <w:t>Информация</w:t>
            </w:r>
          </w:p>
          <w:p>
            <w:pPr>
              <w:spacing w:after="20"/>
              <w:ind w:left="20"/>
              <w:jc w:val="both"/>
            </w:pPr>
            <w:r>
              <w:rPr>
                <w:rFonts w:ascii="Times New Roman"/>
                <w:b w:val="false"/>
                <w:i w:val="false"/>
                <w:color w:val="000000"/>
                <w:sz w:val="20"/>
              </w:rPr>
              <w:t xml:space="preserve">
Информация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7" w:id="843"/>
          <w:p>
            <w:pPr>
              <w:spacing w:after="20"/>
              <w:ind w:left="20"/>
              <w:jc w:val="both"/>
            </w:pPr>
            <w:r>
              <w:rPr>
                <w:rFonts w:ascii="Times New Roman"/>
                <w:b w:val="false"/>
                <w:i w:val="false"/>
                <w:color w:val="000000"/>
                <w:sz w:val="20"/>
              </w:rPr>
              <w:t>
5.1. Создание комфортных условий и безопасной среды:</w:t>
            </w:r>
          </w:p>
          <w:bookmarkEnd w:id="843"/>
          <w:p>
            <w:pPr>
              <w:spacing w:after="20"/>
              <w:ind w:left="20"/>
              <w:jc w:val="both"/>
            </w:pPr>
            <w:r>
              <w:rPr>
                <w:rFonts w:ascii="Times New Roman"/>
                <w:b w:val="false"/>
                <w:i w:val="false"/>
                <w:color w:val="000000"/>
                <w:sz w:val="20"/>
              </w:rPr>
              <w:t>
</w:t>
            </w:r>
            <w:r>
              <w:rPr>
                <w:rFonts w:ascii="Times New Roman"/>
                <w:b w:val="false"/>
                <w:i w:val="false"/>
                <w:color w:val="000000"/>
                <w:sz w:val="20"/>
              </w:rPr>
              <w:t>- обеспеченность видеонаблюдением;</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возможность контроля и наблюдения за детьми в местах массового скопления (соответствие с </w:t>
            </w:r>
          </w:p>
          <w:p>
            <w:pPr>
              <w:spacing w:after="20"/>
              <w:ind w:left="20"/>
              <w:jc w:val="both"/>
            </w:pPr>
            <w:r>
              <w:rPr>
                <w:rFonts w:ascii="Times New Roman"/>
                <w:b w:val="false"/>
                <w:i w:val="false"/>
                <w:color w:val="000000"/>
                <w:sz w:val="20"/>
              </w:rPr>
              <w:t>
</w:t>
            </w:r>
            <w:r>
              <w:rPr>
                <w:rFonts w:ascii="Times New Roman"/>
                <w:b w:val="false"/>
                <w:i w:val="false"/>
                <w:color w:val="000000"/>
                <w:sz w:val="20"/>
              </w:rPr>
              <w:t>Постановлением</w:t>
            </w:r>
            <w:r>
              <w:rPr>
                <w:rFonts w:ascii="Times New Roman"/>
                <w:b w:val="false"/>
                <w:i w:val="false"/>
                <w:color w:val="000000"/>
                <w:sz w:val="20"/>
              </w:rPr>
              <w:t xml:space="preserve"> Правительства Республики Казахстан от 6 мая 2021 года № 305 "Об утверждении требований к организации антитеррористической защиты объектов, уязвимых в террористическом отношении");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 отсутствие камер, вышедших из строя;</w:t>
            </w:r>
          </w:p>
          <w:p>
            <w:pPr>
              <w:spacing w:after="20"/>
              <w:ind w:left="20"/>
              <w:jc w:val="both"/>
            </w:pPr>
            <w:r>
              <w:rPr>
                <w:rFonts w:ascii="Times New Roman"/>
                <w:b w:val="false"/>
                <w:i w:val="false"/>
                <w:color w:val="000000"/>
                <w:sz w:val="20"/>
              </w:rPr>
              <w:t>
</w:t>
            </w:r>
            <w:r>
              <w:rPr>
                <w:rFonts w:ascii="Times New Roman"/>
                <w:b w:val="false"/>
                <w:i w:val="false"/>
                <w:color w:val="000000"/>
                <w:sz w:val="20"/>
              </w:rPr>
              <w:t>- отсутствие краж и взломов;</w:t>
            </w:r>
          </w:p>
          <w:p>
            <w:pPr>
              <w:spacing w:after="20"/>
              <w:ind w:left="20"/>
              <w:jc w:val="both"/>
            </w:pPr>
            <w:r>
              <w:rPr>
                <w:rFonts w:ascii="Times New Roman"/>
                <w:b w:val="false"/>
                <w:i w:val="false"/>
                <w:color w:val="000000"/>
                <w:sz w:val="20"/>
              </w:rPr>
              <w:t xml:space="preserve">
- отсутствие штрафных санкций со стороны других государственных органов (по мониторингу Департамента внутренних дел (далее –ДВД) и Департамента чрезвычайных ситуаций (далее - ДЧС)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3" w:id="844"/>
          <w:p>
            <w:pPr>
              <w:spacing w:after="20"/>
              <w:ind w:left="20"/>
              <w:jc w:val="both"/>
            </w:pPr>
            <w:r>
              <w:rPr>
                <w:rFonts w:ascii="Times New Roman"/>
                <w:b w:val="false"/>
                <w:i w:val="false"/>
                <w:color w:val="000000"/>
                <w:sz w:val="20"/>
              </w:rPr>
              <w:t xml:space="preserve">
Отсутствие </w:t>
            </w:r>
          </w:p>
          <w:bookmarkEnd w:id="844"/>
          <w:p>
            <w:pPr>
              <w:spacing w:after="20"/>
              <w:ind w:left="20"/>
              <w:jc w:val="both"/>
            </w:pPr>
            <w:r>
              <w:rPr>
                <w:rFonts w:ascii="Times New Roman"/>
                <w:b w:val="false"/>
                <w:i w:val="false"/>
                <w:color w:val="000000"/>
                <w:sz w:val="20"/>
              </w:rPr>
              <w:t xml:space="preserve">
Наличие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4" w:id="845"/>
          <w:p>
            <w:pPr>
              <w:spacing w:after="20"/>
              <w:ind w:left="20"/>
              <w:jc w:val="both"/>
            </w:pPr>
            <w:r>
              <w:rPr>
                <w:rFonts w:ascii="Times New Roman"/>
                <w:b w:val="false"/>
                <w:i w:val="false"/>
                <w:color w:val="000000"/>
                <w:sz w:val="20"/>
              </w:rPr>
              <w:t>
0 баллов;</w:t>
            </w:r>
          </w:p>
          <w:bookmarkEnd w:id="845"/>
          <w:p>
            <w:pPr>
              <w:spacing w:after="20"/>
              <w:ind w:left="20"/>
              <w:jc w:val="both"/>
            </w:pPr>
            <w:r>
              <w:rPr>
                <w:rFonts w:ascii="Times New Roman"/>
                <w:b w:val="false"/>
                <w:i w:val="false"/>
                <w:color w:val="000000"/>
                <w:sz w:val="20"/>
              </w:rPr>
              <w:t>
+ по 1 баллу в зависимости от наличия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заверенная подписью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5" w:id="846"/>
          <w:p>
            <w:pPr>
              <w:spacing w:after="20"/>
              <w:ind w:left="20"/>
              <w:jc w:val="both"/>
            </w:pPr>
            <w:r>
              <w:rPr>
                <w:rFonts w:ascii="Times New Roman"/>
                <w:b w:val="false"/>
                <w:i w:val="false"/>
                <w:color w:val="000000"/>
                <w:sz w:val="20"/>
              </w:rPr>
              <w:t>
5.2. Организация контроля доступа к зданию организации образования:</w:t>
            </w:r>
          </w:p>
          <w:bookmarkEnd w:id="846"/>
          <w:p>
            <w:pPr>
              <w:spacing w:after="20"/>
              <w:ind w:left="20"/>
              <w:jc w:val="both"/>
            </w:pPr>
            <w:r>
              <w:rPr>
                <w:rFonts w:ascii="Times New Roman"/>
                <w:b w:val="false"/>
                <w:i w:val="false"/>
                <w:color w:val="000000"/>
                <w:sz w:val="20"/>
              </w:rPr>
              <w:t>
</w:t>
            </w:r>
            <w:r>
              <w:rPr>
                <w:rFonts w:ascii="Times New Roman"/>
                <w:b w:val="false"/>
                <w:i w:val="false"/>
                <w:color w:val="000000"/>
                <w:sz w:val="20"/>
              </w:rPr>
              <w:t>- система контроля и управления доступом (наличие турникетов (простых, с распознаванием лица, с браслетом, с отпечатками пальцев);</w:t>
            </w:r>
          </w:p>
          <w:p>
            <w:pPr>
              <w:spacing w:after="20"/>
              <w:ind w:left="20"/>
              <w:jc w:val="both"/>
            </w:pPr>
            <w:r>
              <w:rPr>
                <w:rFonts w:ascii="Times New Roman"/>
                <w:b w:val="false"/>
                <w:i w:val="false"/>
                <w:color w:val="000000"/>
                <w:sz w:val="20"/>
              </w:rPr>
              <w:t>
</w:t>
            </w:r>
            <w:r>
              <w:rPr>
                <w:rFonts w:ascii="Times New Roman"/>
                <w:b w:val="false"/>
                <w:i w:val="false"/>
                <w:color w:val="000000"/>
                <w:sz w:val="20"/>
              </w:rPr>
              <w:t>- наличие системы оповещения ("тревожная кнопка");</w:t>
            </w:r>
          </w:p>
          <w:p>
            <w:pPr>
              <w:spacing w:after="20"/>
              <w:ind w:left="20"/>
              <w:jc w:val="both"/>
            </w:pPr>
            <w:r>
              <w:rPr>
                <w:rFonts w:ascii="Times New Roman"/>
                <w:b w:val="false"/>
                <w:i w:val="false"/>
                <w:color w:val="000000"/>
                <w:sz w:val="20"/>
              </w:rPr>
              <w:t>
- наличие субъектов охранной деятельности: охранники, вахтеры (для сельской местности)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8" w:id="847"/>
          <w:p>
            <w:pPr>
              <w:spacing w:after="20"/>
              <w:ind w:left="20"/>
              <w:jc w:val="both"/>
            </w:pPr>
            <w:r>
              <w:rPr>
                <w:rFonts w:ascii="Times New Roman"/>
                <w:b w:val="false"/>
                <w:i w:val="false"/>
                <w:color w:val="000000"/>
                <w:sz w:val="20"/>
              </w:rPr>
              <w:t xml:space="preserve">
Отсутствие </w:t>
            </w:r>
          </w:p>
          <w:bookmarkEnd w:id="847"/>
          <w:p>
            <w:pPr>
              <w:spacing w:after="20"/>
              <w:ind w:left="20"/>
              <w:jc w:val="both"/>
            </w:pPr>
            <w:r>
              <w:rPr>
                <w:rFonts w:ascii="Times New Roman"/>
                <w:b w:val="false"/>
                <w:i w:val="false"/>
                <w:color w:val="000000"/>
                <w:sz w:val="20"/>
              </w:rPr>
              <w:t xml:space="preserve">
Наличие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9" w:id="848"/>
          <w:p>
            <w:pPr>
              <w:spacing w:after="20"/>
              <w:ind w:left="20"/>
              <w:jc w:val="both"/>
            </w:pPr>
            <w:r>
              <w:rPr>
                <w:rFonts w:ascii="Times New Roman"/>
                <w:b w:val="false"/>
                <w:i w:val="false"/>
                <w:color w:val="000000"/>
                <w:sz w:val="20"/>
              </w:rPr>
              <w:t>
0 баллов;</w:t>
            </w:r>
          </w:p>
          <w:bookmarkEnd w:id="848"/>
          <w:p>
            <w:pPr>
              <w:spacing w:after="20"/>
              <w:ind w:left="20"/>
              <w:jc w:val="both"/>
            </w:pPr>
            <w:r>
              <w:rPr>
                <w:rFonts w:ascii="Times New Roman"/>
                <w:b w:val="false"/>
                <w:i w:val="false"/>
                <w:color w:val="000000"/>
                <w:sz w:val="20"/>
              </w:rPr>
              <w:t>
+ по 1 баллу в зависимости от наличия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0" w:id="849"/>
          <w:p>
            <w:pPr>
              <w:spacing w:after="20"/>
              <w:ind w:left="20"/>
              <w:jc w:val="both"/>
            </w:pPr>
            <w:r>
              <w:rPr>
                <w:rFonts w:ascii="Times New Roman"/>
                <w:b w:val="false"/>
                <w:i w:val="false"/>
                <w:color w:val="000000"/>
                <w:sz w:val="20"/>
              </w:rPr>
              <w:t>
Информация,</w:t>
            </w:r>
          </w:p>
          <w:bookmarkEnd w:id="849"/>
          <w:p>
            <w:pPr>
              <w:spacing w:after="20"/>
              <w:ind w:left="20"/>
              <w:jc w:val="both"/>
            </w:pPr>
            <w:r>
              <w:rPr>
                <w:rFonts w:ascii="Times New Roman"/>
                <w:b w:val="false"/>
                <w:i w:val="false"/>
                <w:color w:val="000000"/>
                <w:sz w:val="20"/>
              </w:rPr>
              <w:t>
заверенная подписью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увеличения обучающихся и воспитанников, охваченных дополнительным образованием по сравнению с предыдущим годом (для школ)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1" w:id="850"/>
          <w:p>
            <w:pPr>
              <w:spacing w:after="20"/>
              <w:ind w:left="20"/>
              <w:jc w:val="both"/>
            </w:pPr>
            <w:r>
              <w:rPr>
                <w:rFonts w:ascii="Times New Roman"/>
                <w:b w:val="false"/>
                <w:i w:val="false"/>
                <w:color w:val="000000"/>
                <w:sz w:val="20"/>
              </w:rPr>
              <w:t>
Увеличение – на 15%;</w:t>
            </w:r>
          </w:p>
          <w:bookmarkEnd w:id="850"/>
          <w:p>
            <w:pPr>
              <w:spacing w:after="20"/>
              <w:ind w:left="20"/>
              <w:jc w:val="both"/>
            </w:pPr>
            <w:r>
              <w:rPr>
                <w:rFonts w:ascii="Times New Roman"/>
                <w:b w:val="false"/>
                <w:i w:val="false"/>
                <w:color w:val="000000"/>
                <w:sz w:val="20"/>
              </w:rPr>
              <w:t>
</w:t>
            </w:r>
            <w:r>
              <w:rPr>
                <w:rFonts w:ascii="Times New Roman"/>
                <w:b w:val="false"/>
                <w:i w:val="false"/>
                <w:color w:val="000000"/>
                <w:sz w:val="20"/>
              </w:rPr>
              <w:t>Увеличение – на 10%;</w:t>
            </w:r>
          </w:p>
          <w:p>
            <w:pPr>
              <w:spacing w:after="20"/>
              <w:ind w:left="20"/>
              <w:jc w:val="both"/>
            </w:pPr>
            <w:r>
              <w:rPr>
                <w:rFonts w:ascii="Times New Roman"/>
                <w:b w:val="false"/>
                <w:i w:val="false"/>
                <w:color w:val="000000"/>
                <w:sz w:val="20"/>
              </w:rPr>
              <w:t>
</w:t>
            </w:r>
            <w:r>
              <w:rPr>
                <w:rFonts w:ascii="Times New Roman"/>
                <w:b w:val="false"/>
                <w:i w:val="false"/>
                <w:color w:val="000000"/>
                <w:sz w:val="20"/>
              </w:rPr>
              <w:t>Увеличение – на 5%;</w:t>
            </w:r>
          </w:p>
          <w:p>
            <w:pPr>
              <w:spacing w:after="20"/>
              <w:ind w:left="20"/>
              <w:jc w:val="both"/>
            </w:pPr>
            <w:r>
              <w:rPr>
                <w:rFonts w:ascii="Times New Roman"/>
                <w:b w:val="false"/>
                <w:i w:val="false"/>
                <w:color w:val="000000"/>
                <w:sz w:val="20"/>
              </w:rPr>
              <w:t>
</w:t>
            </w:r>
            <w:r>
              <w:rPr>
                <w:rFonts w:ascii="Times New Roman"/>
                <w:b w:val="false"/>
                <w:i w:val="false"/>
                <w:color w:val="000000"/>
                <w:sz w:val="20"/>
              </w:rPr>
              <w:t>На прежнем уровне;</w:t>
            </w:r>
          </w:p>
          <w:p>
            <w:pPr>
              <w:spacing w:after="20"/>
              <w:ind w:left="20"/>
              <w:jc w:val="both"/>
            </w:pPr>
            <w:r>
              <w:rPr>
                <w:rFonts w:ascii="Times New Roman"/>
                <w:b w:val="false"/>
                <w:i w:val="false"/>
                <w:color w:val="000000"/>
                <w:sz w:val="20"/>
              </w:rPr>
              <w:t>
Оцениваемый показатель отсутствует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5" w:id="851"/>
          <w:p>
            <w:pPr>
              <w:spacing w:after="20"/>
              <w:ind w:left="20"/>
              <w:jc w:val="both"/>
            </w:pPr>
            <w:r>
              <w:rPr>
                <w:rFonts w:ascii="Times New Roman"/>
                <w:b w:val="false"/>
                <w:i w:val="false"/>
                <w:color w:val="000000"/>
                <w:sz w:val="20"/>
              </w:rPr>
              <w:t>
4 балла;</w:t>
            </w:r>
          </w:p>
          <w:bookmarkEnd w:id="851"/>
          <w:p>
            <w:pPr>
              <w:spacing w:after="20"/>
              <w:ind w:left="20"/>
              <w:jc w:val="both"/>
            </w:pPr>
            <w:r>
              <w:rPr>
                <w:rFonts w:ascii="Times New Roman"/>
                <w:b w:val="false"/>
                <w:i w:val="false"/>
                <w:color w:val="000000"/>
                <w:sz w:val="20"/>
              </w:rPr>
              <w:t>
</w:t>
            </w:r>
            <w:r>
              <w:rPr>
                <w:rFonts w:ascii="Times New Roman"/>
                <w:b w:val="false"/>
                <w:i w:val="false"/>
                <w:color w:val="000000"/>
                <w:sz w:val="20"/>
              </w:rPr>
              <w:t>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выгрузка из НОБД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9" w:id="852"/>
          <w:p>
            <w:pPr>
              <w:spacing w:after="20"/>
              <w:ind w:left="20"/>
              <w:jc w:val="both"/>
            </w:pPr>
            <w:r>
              <w:rPr>
                <w:rFonts w:ascii="Times New Roman"/>
                <w:b w:val="false"/>
                <w:i w:val="false"/>
                <w:color w:val="000000"/>
                <w:sz w:val="20"/>
              </w:rPr>
              <w:t>
Эффективность обеспечения качества образования</w:t>
            </w:r>
          </w:p>
          <w:bookmarkEnd w:id="852"/>
          <w:p>
            <w:pPr>
              <w:spacing w:after="20"/>
              <w:ind w:left="20"/>
              <w:jc w:val="both"/>
            </w:pPr>
            <w:r>
              <w:rPr>
                <w:rFonts w:ascii="Times New Roman"/>
                <w:b w:val="false"/>
                <w:i w:val="false"/>
                <w:color w:val="000000"/>
                <w:sz w:val="20"/>
              </w:rPr>
              <w:t>
</w:t>
            </w:r>
            <w:r>
              <w:rPr>
                <w:rFonts w:ascii="Times New Roman"/>
                <w:b w:val="false"/>
                <w:i w:val="false"/>
                <w:color w:val="000000"/>
                <w:sz w:val="20"/>
              </w:rPr>
              <w:t>(максимальное количество баллов по критерию – 19; для организаций дошкольного, дополнительного образования - 8)</w:t>
            </w:r>
          </w:p>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"руководитель-организатор" - 4/1-8/3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"руководитель-менеджер" - 9/4-13/5 баллов;</w:t>
            </w:r>
          </w:p>
          <w:p>
            <w:pPr>
              <w:spacing w:after="20"/>
              <w:ind w:left="20"/>
              <w:jc w:val="both"/>
            </w:pPr>
            <w:r>
              <w:rPr>
                <w:rFonts w:ascii="Times New Roman"/>
                <w:b w:val="false"/>
                <w:i w:val="false"/>
                <w:color w:val="000000"/>
                <w:sz w:val="20"/>
              </w:rPr>
              <w:t>
"руководитель-лидер" - 14/6-19/8 баллов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3" w:id="853"/>
          <w:p>
            <w:pPr>
              <w:spacing w:after="20"/>
              <w:ind w:left="20"/>
              <w:jc w:val="both"/>
            </w:pPr>
            <w:r>
              <w:rPr>
                <w:rFonts w:ascii="Times New Roman"/>
                <w:b w:val="false"/>
                <w:i w:val="false"/>
                <w:color w:val="000000"/>
                <w:sz w:val="20"/>
              </w:rPr>
              <w:t xml:space="preserve">
Динамика качества знаний (для организации дошкольного воспитания и обучения </w:t>
            </w:r>
          </w:p>
          <w:bookmarkEnd w:id="853"/>
          <w:p>
            <w:pPr>
              <w:spacing w:after="20"/>
              <w:ind w:left="20"/>
              <w:jc w:val="both"/>
            </w:pPr>
            <w:r>
              <w:rPr>
                <w:rFonts w:ascii="Times New Roman"/>
                <w:b w:val="false"/>
                <w:i w:val="false"/>
                <w:color w:val="000000"/>
                <w:sz w:val="20"/>
              </w:rPr>
              <w:t>
</w:t>
            </w:r>
            <w:r>
              <w:rPr>
                <w:rFonts w:ascii="Times New Roman"/>
                <w:b w:val="false"/>
                <w:i w:val="false"/>
                <w:color w:val="000000"/>
                <w:sz w:val="20"/>
              </w:rPr>
              <w:t>- динамика уровня сформированности умений и навыков);</w:t>
            </w:r>
          </w:p>
          <w:p>
            <w:pPr>
              <w:spacing w:after="20"/>
              <w:ind w:left="20"/>
              <w:jc w:val="both"/>
            </w:pPr>
            <w:r>
              <w:rPr>
                <w:rFonts w:ascii="Times New Roman"/>
                <w:b w:val="false"/>
                <w:i w:val="false"/>
                <w:color w:val="000000"/>
                <w:sz w:val="20"/>
              </w:rPr>
              <w:t>
- для кабинетов психолого-педагогической коррекции (далее – КППК), реабилитационных центров (далее – РЦ) – динамика качества коррекционно-развивающих занятий)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5" w:id="854"/>
          <w:p>
            <w:pPr>
              <w:spacing w:after="20"/>
              <w:ind w:left="20"/>
              <w:jc w:val="both"/>
            </w:pPr>
            <w:r>
              <w:rPr>
                <w:rFonts w:ascii="Times New Roman"/>
                <w:b w:val="false"/>
                <w:i w:val="false"/>
                <w:color w:val="000000"/>
                <w:sz w:val="20"/>
              </w:rPr>
              <w:t>
Повышение – на 16 – 20%;</w:t>
            </w:r>
          </w:p>
          <w:bookmarkEnd w:id="854"/>
          <w:p>
            <w:pPr>
              <w:spacing w:after="20"/>
              <w:ind w:left="20"/>
              <w:jc w:val="both"/>
            </w:pPr>
            <w:r>
              <w:rPr>
                <w:rFonts w:ascii="Times New Roman"/>
                <w:b w:val="false"/>
                <w:i w:val="false"/>
                <w:color w:val="000000"/>
                <w:sz w:val="20"/>
              </w:rPr>
              <w:t>
</w:t>
            </w:r>
            <w:r>
              <w:rPr>
                <w:rFonts w:ascii="Times New Roman"/>
                <w:b w:val="false"/>
                <w:i w:val="false"/>
                <w:color w:val="000000"/>
                <w:sz w:val="20"/>
              </w:rPr>
              <w:t>Повышение на 11 - 15%;</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Повышение на 7 - 10%; </w:t>
            </w:r>
          </w:p>
          <w:p>
            <w:pPr>
              <w:spacing w:after="20"/>
              <w:ind w:left="20"/>
              <w:jc w:val="both"/>
            </w:pPr>
            <w:r>
              <w:rPr>
                <w:rFonts w:ascii="Times New Roman"/>
                <w:b w:val="false"/>
                <w:i w:val="false"/>
                <w:color w:val="000000"/>
                <w:sz w:val="20"/>
              </w:rPr>
              <w:t>
</w:t>
            </w:r>
            <w:r>
              <w:rPr>
                <w:rFonts w:ascii="Times New Roman"/>
                <w:b w:val="false"/>
                <w:i w:val="false"/>
                <w:color w:val="000000"/>
                <w:sz w:val="20"/>
              </w:rPr>
              <w:t>В соответствии с уровнем прошлого года;</w:t>
            </w:r>
          </w:p>
          <w:p>
            <w:pPr>
              <w:spacing w:after="20"/>
              <w:ind w:left="20"/>
              <w:jc w:val="both"/>
            </w:pPr>
            <w:r>
              <w:rPr>
                <w:rFonts w:ascii="Times New Roman"/>
                <w:b w:val="false"/>
                <w:i w:val="false"/>
                <w:color w:val="000000"/>
                <w:sz w:val="20"/>
              </w:rPr>
              <w:t xml:space="preserve">
Оцениваемый показатель отсутствует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9" w:id="855"/>
          <w:p>
            <w:pPr>
              <w:spacing w:after="20"/>
              <w:ind w:left="20"/>
              <w:jc w:val="both"/>
            </w:pPr>
            <w:r>
              <w:rPr>
                <w:rFonts w:ascii="Times New Roman"/>
                <w:b w:val="false"/>
                <w:i w:val="false"/>
                <w:color w:val="000000"/>
                <w:sz w:val="20"/>
              </w:rPr>
              <w:t>
4 балла</w:t>
            </w:r>
          </w:p>
          <w:bookmarkEnd w:id="855"/>
          <w:p>
            <w:pPr>
              <w:spacing w:after="20"/>
              <w:ind w:left="20"/>
              <w:jc w:val="both"/>
            </w:pPr>
            <w:r>
              <w:rPr>
                <w:rFonts w:ascii="Times New Roman"/>
                <w:b w:val="false"/>
                <w:i w:val="false"/>
                <w:color w:val="000000"/>
                <w:sz w:val="20"/>
              </w:rPr>
              <w:t>
</w:t>
            </w:r>
            <w:r>
              <w:rPr>
                <w:rFonts w:ascii="Times New Roman"/>
                <w:b w:val="false"/>
                <w:i w:val="false"/>
                <w:color w:val="000000"/>
                <w:sz w:val="20"/>
              </w:rPr>
              <w:t>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выгрузка с НОБД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выпускников, получивших знак "Алтын белгі" и набравших на ЕНТ 120 и выше баллов (для школ)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3" w:id="856"/>
          <w:p>
            <w:pPr>
              <w:spacing w:after="20"/>
              <w:ind w:left="20"/>
              <w:jc w:val="both"/>
            </w:pPr>
            <w:r>
              <w:rPr>
                <w:rFonts w:ascii="Times New Roman"/>
                <w:b w:val="false"/>
                <w:i w:val="false"/>
                <w:color w:val="000000"/>
                <w:sz w:val="20"/>
              </w:rPr>
              <w:t>
С динамикой роста за последние 3 года;</w:t>
            </w:r>
          </w:p>
          <w:bookmarkEnd w:id="856"/>
          <w:p>
            <w:pPr>
              <w:spacing w:after="20"/>
              <w:ind w:left="20"/>
              <w:jc w:val="both"/>
            </w:pPr>
            <w:r>
              <w:rPr>
                <w:rFonts w:ascii="Times New Roman"/>
                <w:b w:val="false"/>
                <w:i w:val="false"/>
                <w:color w:val="000000"/>
                <w:sz w:val="20"/>
              </w:rPr>
              <w:t>
</w:t>
            </w:r>
            <w:r>
              <w:rPr>
                <w:rFonts w:ascii="Times New Roman"/>
                <w:b w:val="false"/>
                <w:i w:val="false"/>
                <w:color w:val="000000"/>
                <w:sz w:val="20"/>
              </w:rPr>
              <w:t>На одном уровне;</w:t>
            </w:r>
          </w:p>
          <w:p>
            <w:pPr>
              <w:spacing w:after="20"/>
              <w:ind w:left="20"/>
              <w:jc w:val="both"/>
            </w:pPr>
            <w:r>
              <w:rPr>
                <w:rFonts w:ascii="Times New Roman"/>
                <w:b w:val="false"/>
                <w:i w:val="false"/>
                <w:color w:val="000000"/>
                <w:sz w:val="20"/>
              </w:rPr>
              <w:t>
</w:t>
            </w:r>
            <w:r>
              <w:rPr>
                <w:rFonts w:ascii="Times New Roman"/>
                <w:b w:val="false"/>
                <w:i w:val="false"/>
                <w:color w:val="000000"/>
                <w:sz w:val="20"/>
              </w:rPr>
              <w:t>С нестабильной динамикой за последние 3 года;</w:t>
            </w:r>
          </w:p>
          <w:p>
            <w:pPr>
              <w:spacing w:after="20"/>
              <w:ind w:left="20"/>
              <w:jc w:val="both"/>
            </w:pPr>
            <w:r>
              <w:rPr>
                <w:rFonts w:ascii="Times New Roman"/>
                <w:b w:val="false"/>
                <w:i w:val="false"/>
                <w:color w:val="000000"/>
                <w:sz w:val="20"/>
              </w:rPr>
              <w:t>
С динамикой снижения за последние 3 года или показатель отсутствует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6" w:id="857"/>
          <w:p>
            <w:pPr>
              <w:spacing w:after="20"/>
              <w:ind w:left="20"/>
              <w:jc w:val="both"/>
            </w:pPr>
            <w:r>
              <w:rPr>
                <w:rFonts w:ascii="Times New Roman"/>
                <w:b w:val="false"/>
                <w:i w:val="false"/>
                <w:color w:val="000000"/>
                <w:sz w:val="20"/>
              </w:rPr>
              <w:t>
3 балла</w:t>
            </w:r>
          </w:p>
          <w:bookmarkEnd w:id="857"/>
          <w:p>
            <w:pPr>
              <w:spacing w:after="20"/>
              <w:ind w:left="20"/>
              <w:jc w:val="both"/>
            </w:pPr>
            <w:r>
              <w:rPr>
                <w:rFonts w:ascii="Times New Roman"/>
                <w:b w:val="false"/>
                <w:i w:val="false"/>
                <w:color w:val="000000"/>
                <w:sz w:val="20"/>
              </w:rPr>
              <w:t>
</w:t>
            </w:r>
            <w:r>
              <w:rPr>
                <w:rFonts w:ascii="Times New Roman"/>
                <w:b w:val="false"/>
                <w:i w:val="false"/>
                <w:color w:val="000000"/>
                <w:sz w:val="20"/>
              </w:rPr>
              <w:t>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Статистические данные Управления образования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выпускников, поступивших в организации технического и профессионального, послесреднего образования (для школ)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9" w:id="858"/>
          <w:p>
            <w:pPr>
              <w:spacing w:after="20"/>
              <w:ind w:left="20"/>
              <w:jc w:val="both"/>
            </w:pPr>
            <w:r>
              <w:rPr>
                <w:rFonts w:ascii="Times New Roman"/>
                <w:b w:val="false"/>
                <w:i w:val="false"/>
                <w:color w:val="000000"/>
                <w:sz w:val="20"/>
              </w:rPr>
              <w:t>
80% и выше;</w:t>
            </w:r>
          </w:p>
          <w:bookmarkEnd w:id="858"/>
          <w:p>
            <w:pPr>
              <w:spacing w:after="20"/>
              <w:ind w:left="20"/>
              <w:jc w:val="both"/>
            </w:pPr>
            <w:r>
              <w:rPr>
                <w:rFonts w:ascii="Times New Roman"/>
                <w:b w:val="false"/>
                <w:i w:val="false"/>
                <w:color w:val="000000"/>
                <w:sz w:val="20"/>
              </w:rPr>
              <w:t>
</w:t>
            </w:r>
            <w:r>
              <w:rPr>
                <w:rFonts w:ascii="Times New Roman"/>
                <w:b w:val="false"/>
                <w:i w:val="false"/>
                <w:color w:val="000000"/>
                <w:sz w:val="20"/>
              </w:rPr>
              <w:t>70 – 79%;</w:t>
            </w:r>
          </w:p>
          <w:p>
            <w:pPr>
              <w:spacing w:after="20"/>
              <w:ind w:left="20"/>
              <w:jc w:val="both"/>
            </w:pPr>
            <w:r>
              <w:rPr>
                <w:rFonts w:ascii="Times New Roman"/>
                <w:b w:val="false"/>
                <w:i w:val="false"/>
                <w:color w:val="000000"/>
                <w:sz w:val="20"/>
              </w:rPr>
              <w:t>
</w:t>
            </w:r>
            <w:r>
              <w:rPr>
                <w:rFonts w:ascii="Times New Roman"/>
                <w:b w:val="false"/>
                <w:i w:val="false"/>
                <w:color w:val="000000"/>
                <w:sz w:val="20"/>
              </w:rPr>
              <w:t>60 - 69%;</w:t>
            </w:r>
          </w:p>
          <w:p>
            <w:pPr>
              <w:spacing w:after="20"/>
              <w:ind w:left="20"/>
              <w:jc w:val="both"/>
            </w:pPr>
            <w:r>
              <w:rPr>
                <w:rFonts w:ascii="Times New Roman"/>
                <w:b w:val="false"/>
                <w:i w:val="false"/>
                <w:color w:val="000000"/>
                <w:sz w:val="20"/>
              </w:rPr>
              <w:t>
</w:t>
            </w:r>
            <w:r>
              <w:rPr>
                <w:rFonts w:ascii="Times New Roman"/>
                <w:b w:val="false"/>
                <w:i w:val="false"/>
                <w:color w:val="000000"/>
                <w:sz w:val="20"/>
              </w:rPr>
              <w:t>50 - 59%;</w:t>
            </w:r>
          </w:p>
          <w:p>
            <w:pPr>
              <w:spacing w:after="20"/>
              <w:ind w:left="20"/>
              <w:jc w:val="both"/>
            </w:pPr>
            <w:r>
              <w:rPr>
                <w:rFonts w:ascii="Times New Roman"/>
                <w:b w:val="false"/>
                <w:i w:val="false"/>
                <w:color w:val="000000"/>
                <w:sz w:val="20"/>
              </w:rPr>
              <w:t xml:space="preserve">
Оцениваемый показатель отсутствует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3" w:id="859"/>
          <w:p>
            <w:pPr>
              <w:spacing w:after="20"/>
              <w:ind w:left="20"/>
              <w:jc w:val="both"/>
            </w:pPr>
            <w:r>
              <w:rPr>
                <w:rFonts w:ascii="Times New Roman"/>
                <w:b w:val="false"/>
                <w:i w:val="false"/>
                <w:color w:val="000000"/>
                <w:sz w:val="20"/>
              </w:rPr>
              <w:t>
4 балла</w:t>
            </w:r>
          </w:p>
          <w:bookmarkEnd w:id="859"/>
          <w:p>
            <w:pPr>
              <w:spacing w:after="20"/>
              <w:ind w:left="20"/>
              <w:jc w:val="both"/>
            </w:pPr>
            <w:r>
              <w:rPr>
                <w:rFonts w:ascii="Times New Roman"/>
                <w:b w:val="false"/>
                <w:i w:val="false"/>
                <w:color w:val="000000"/>
                <w:sz w:val="20"/>
              </w:rPr>
              <w:t>
</w:t>
            </w:r>
            <w:r>
              <w:rPr>
                <w:rFonts w:ascii="Times New Roman"/>
                <w:b w:val="false"/>
                <w:i w:val="false"/>
                <w:color w:val="000000"/>
                <w:sz w:val="20"/>
              </w:rPr>
              <w:t>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выгрузка с НОБД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выпускников, поступивших в высшие учебные заведения (для специализированных организаций образования – поступление для обучения на бюджетной основе) (для школ)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7" w:id="860"/>
          <w:p>
            <w:pPr>
              <w:spacing w:after="20"/>
              <w:ind w:left="20"/>
              <w:jc w:val="both"/>
            </w:pPr>
            <w:r>
              <w:rPr>
                <w:rFonts w:ascii="Times New Roman"/>
                <w:b w:val="false"/>
                <w:i w:val="false"/>
                <w:color w:val="000000"/>
                <w:sz w:val="20"/>
              </w:rPr>
              <w:t>
80% и выше;</w:t>
            </w:r>
          </w:p>
          <w:bookmarkEnd w:id="860"/>
          <w:p>
            <w:pPr>
              <w:spacing w:after="20"/>
              <w:ind w:left="20"/>
              <w:jc w:val="both"/>
            </w:pPr>
            <w:r>
              <w:rPr>
                <w:rFonts w:ascii="Times New Roman"/>
                <w:b w:val="false"/>
                <w:i w:val="false"/>
                <w:color w:val="000000"/>
                <w:sz w:val="20"/>
              </w:rPr>
              <w:t>
</w:t>
            </w:r>
            <w:r>
              <w:rPr>
                <w:rFonts w:ascii="Times New Roman"/>
                <w:b w:val="false"/>
                <w:i w:val="false"/>
                <w:color w:val="000000"/>
                <w:sz w:val="20"/>
              </w:rPr>
              <w:t>70 – 79%;</w:t>
            </w:r>
          </w:p>
          <w:p>
            <w:pPr>
              <w:spacing w:after="20"/>
              <w:ind w:left="20"/>
              <w:jc w:val="both"/>
            </w:pPr>
            <w:r>
              <w:rPr>
                <w:rFonts w:ascii="Times New Roman"/>
                <w:b w:val="false"/>
                <w:i w:val="false"/>
                <w:color w:val="000000"/>
                <w:sz w:val="20"/>
              </w:rPr>
              <w:t>
</w:t>
            </w:r>
            <w:r>
              <w:rPr>
                <w:rFonts w:ascii="Times New Roman"/>
                <w:b w:val="false"/>
                <w:i w:val="false"/>
                <w:color w:val="000000"/>
                <w:sz w:val="20"/>
              </w:rPr>
              <w:t>60 - 69%;</w:t>
            </w:r>
          </w:p>
          <w:p>
            <w:pPr>
              <w:spacing w:after="20"/>
              <w:ind w:left="20"/>
              <w:jc w:val="both"/>
            </w:pPr>
            <w:r>
              <w:rPr>
                <w:rFonts w:ascii="Times New Roman"/>
                <w:b w:val="false"/>
                <w:i w:val="false"/>
                <w:color w:val="000000"/>
                <w:sz w:val="20"/>
              </w:rPr>
              <w:t>
</w:t>
            </w:r>
            <w:r>
              <w:rPr>
                <w:rFonts w:ascii="Times New Roman"/>
                <w:b w:val="false"/>
                <w:i w:val="false"/>
                <w:color w:val="000000"/>
                <w:sz w:val="20"/>
              </w:rPr>
              <w:t>50 - 59%;</w:t>
            </w:r>
          </w:p>
          <w:p>
            <w:pPr>
              <w:spacing w:after="20"/>
              <w:ind w:left="20"/>
              <w:jc w:val="both"/>
            </w:pPr>
            <w:r>
              <w:rPr>
                <w:rFonts w:ascii="Times New Roman"/>
                <w:b w:val="false"/>
                <w:i w:val="false"/>
                <w:color w:val="000000"/>
                <w:sz w:val="20"/>
              </w:rPr>
              <w:t xml:space="preserve">
Оцениваемый показатель отсутствует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1" w:id="861"/>
          <w:p>
            <w:pPr>
              <w:spacing w:after="20"/>
              <w:ind w:left="20"/>
              <w:jc w:val="both"/>
            </w:pPr>
            <w:r>
              <w:rPr>
                <w:rFonts w:ascii="Times New Roman"/>
                <w:b w:val="false"/>
                <w:i w:val="false"/>
                <w:color w:val="000000"/>
                <w:sz w:val="20"/>
              </w:rPr>
              <w:t>
4 балла</w:t>
            </w:r>
          </w:p>
          <w:bookmarkEnd w:id="861"/>
          <w:p>
            <w:pPr>
              <w:spacing w:after="20"/>
              <w:ind w:left="20"/>
              <w:jc w:val="both"/>
            </w:pPr>
            <w:r>
              <w:rPr>
                <w:rFonts w:ascii="Times New Roman"/>
                <w:b w:val="false"/>
                <w:i w:val="false"/>
                <w:color w:val="000000"/>
                <w:sz w:val="20"/>
              </w:rPr>
              <w:t>
</w:t>
            </w:r>
            <w:r>
              <w:rPr>
                <w:rFonts w:ascii="Times New Roman"/>
                <w:b w:val="false"/>
                <w:i w:val="false"/>
                <w:color w:val="000000"/>
                <w:sz w:val="20"/>
              </w:rPr>
              <w:t>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выгрузка с НОБД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воспитанников/обучающихся, ставших победителями (призерами) областных, республиканских, международных олимпиад, конкурсов, соревнований (для школ)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5" w:id="862"/>
          <w:p>
            <w:pPr>
              <w:spacing w:after="20"/>
              <w:ind w:left="20"/>
              <w:jc w:val="both"/>
            </w:pPr>
            <w:r>
              <w:rPr>
                <w:rFonts w:ascii="Times New Roman"/>
                <w:b w:val="false"/>
                <w:i w:val="false"/>
                <w:color w:val="000000"/>
                <w:sz w:val="20"/>
              </w:rPr>
              <w:t>
Международный уровень;</w:t>
            </w:r>
          </w:p>
          <w:bookmarkEnd w:id="862"/>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Республиканский уровень;</w:t>
            </w:r>
          </w:p>
          <w:p>
            <w:pPr>
              <w:spacing w:after="20"/>
              <w:ind w:left="20"/>
              <w:jc w:val="both"/>
            </w:pPr>
            <w:r>
              <w:rPr>
                <w:rFonts w:ascii="Times New Roman"/>
                <w:b w:val="false"/>
                <w:i w:val="false"/>
                <w:color w:val="000000"/>
                <w:sz w:val="20"/>
              </w:rPr>
              <w:t>
</w:t>
            </w:r>
            <w:r>
              <w:rPr>
                <w:rFonts w:ascii="Times New Roman"/>
                <w:b w:val="false"/>
                <w:i w:val="false"/>
                <w:color w:val="000000"/>
                <w:sz w:val="20"/>
              </w:rPr>
              <w:t>Областной уровень;</w:t>
            </w:r>
          </w:p>
          <w:p>
            <w:pPr>
              <w:spacing w:after="20"/>
              <w:ind w:left="20"/>
              <w:jc w:val="both"/>
            </w:pPr>
            <w:r>
              <w:rPr>
                <w:rFonts w:ascii="Times New Roman"/>
                <w:b w:val="false"/>
                <w:i w:val="false"/>
                <w:color w:val="000000"/>
                <w:sz w:val="20"/>
              </w:rPr>
              <w:t>
</w:t>
            </w:r>
            <w:r>
              <w:rPr>
                <w:rFonts w:ascii="Times New Roman"/>
                <w:b w:val="false"/>
                <w:i w:val="false"/>
                <w:color w:val="000000"/>
                <w:sz w:val="20"/>
              </w:rPr>
              <w:t>Районный уровень;</w:t>
            </w:r>
          </w:p>
          <w:p>
            <w:pPr>
              <w:spacing w:after="20"/>
              <w:ind w:left="20"/>
              <w:jc w:val="both"/>
            </w:pPr>
            <w:r>
              <w:rPr>
                <w:rFonts w:ascii="Times New Roman"/>
                <w:b w:val="false"/>
                <w:i w:val="false"/>
                <w:color w:val="000000"/>
                <w:sz w:val="20"/>
              </w:rPr>
              <w:t>
Оцениваемый показатель отсутствует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9" w:id="863"/>
          <w:p>
            <w:pPr>
              <w:spacing w:after="20"/>
              <w:ind w:left="20"/>
              <w:jc w:val="both"/>
            </w:pPr>
            <w:r>
              <w:rPr>
                <w:rFonts w:ascii="Times New Roman"/>
                <w:b w:val="false"/>
                <w:i w:val="false"/>
                <w:color w:val="000000"/>
                <w:sz w:val="20"/>
              </w:rPr>
              <w:t>
4 балла</w:t>
            </w:r>
          </w:p>
          <w:bookmarkEnd w:id="863"/>
          <w:p>
            <w:pPr>
              <w:spacing w:after="20"/>
              <w:ind w:left="20"/>
              <w:jc w:val="both"/>
            </w:pPr>
            <w:r>
              <w:rPr>
                <w:rFonts w:ascii="Times New Roman"/>
                <w:b w:val="false"/>
                <w:i w:val="false"/>
                <w:color w:val="000000"/>
                <w:sz w:val="20"/>
              </w:rPr>
              <w:t>
</w:t>
            </w:r>
            <w:r>
              <w:rPr>
                <w:rFonts w:ascii="Times New Roman"/>
                <w:b w:val="false"/>
                <w:i w:val="false"/>
                <w:color w:val="000000"/>
                <w:sz w:val="20"/>
              </w:rPr>
              <w:t>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3" w:id="864"/>
          <w:p>
            <w:pPr>
              <w:spacing w:after="20"/>
              <w:ind w:left="20"/>
              <w:jc w:val="both"/>
            </w:pPr>
            <w:r>
              <w:rPr>
                <w:rFonts w:ascii="Times New Roman"/>
                <w:b w:val="false"/>
                <w:i w:val="false"/>
                <w:color w:val="000000"/>
                <w:sz w:val="20"/>
              </w:rPr>
              <w:t xml:space="preserve">
Эффективность развития кадрового потенциала, инновационной деятельности </w:t>
            </w:r>
          </w:p>
          <w:bookmarkEnd w:id="864"/>
          <w:p>
            <w:pPr>
              <w:spacing w:after="20"/>
              <w:ind w:left="20"/>
              <w:jc w:val="both"/>
            </w:pPr>
            <w:r>
              <w:rPr>
                <w:rFonts w:ascii="Times New Roman"/>
                <w:b w:val="false"/>
                <w:i w:val="false"/>
                <w:color w:val="000000"/>
                <w:sz w:val="20"/>
              </w:rPr>
              <w:t>
</w:t>
            </w:r>
            <w:r>
              <w:rPr>
                <w:rFonts w:ascii="Times New Roman"/>
                <w:b w:val="false"/>
                <w:i w:val="false"/>
                <w:color w:val="000000"/>
                <w:sz w:val="20"/>
              </w:rPr>
              <w:t>(максимальное количество баллов по критерию – 27, для организаций дошкольного образования - 24)</w:t>
            </w:r>
          </w:p>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"руководитель-организатор" - 7/4-11/8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"руководитель-менеджер" - 12/9-19/16 баллов;</w:t>
            </w:r>
          </w:p>
          <w:p>
            <w:pPr>
              <w:spacing w:after="20"/>
              <w:ind w:left="20"/>
              <w:jc w:val="both"/>
            </w:pPr>
            <w:r>
              <w:rPr>
                <w:rFonts w:ascii="Times New Roman"/>
                <w:b w:val="false"/>
                <w:i w:val="false"/>
                <w:color w:val="000000"/>
                <w:sz w:val="20"/>
              </w:rPr>
              <w:t>
"руководитель-лидер" - 20/17-27/23 баллов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педагогов с высшим профессиональным образованием от общего количества педагогов организации образования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7" w:id="865"/>
          <w:p>
            <w:pPr>
              <w:spacing w:after="20"/>
              <w:ind w:left="20"/>
              <w:jc w:val="both"/>
            </w:pPr>
            <w:r>
              <w:rPr>
                <w:rFonts w:ascii="Times New Roman"/>
                <w:b w:val="false"/>
                <w:i w:val="false"/>
                <w:color w:val="000000"/>
                <w:sz w:val="20"/>
              </w:rPr>
              <w:t xml:space="preserve">
91 - 100%; </w:t>
            </w:r>
          </w:p>
          <w:bookmarkEnd w:id="865"/>
          <w:p>
            <w:pPr>
              <w:spacing w:after="20"/>
              <w:ind w:left="20"/>
              <w:jc w:val="both"/>
            </w:pPr>
            <w:r>
              <w:rPr>
                <w:rFonts w:ascii="Times New Roman"/>
                <w:b w:val="false"/>
                <w:i w:val="false"/>
                <w:color w:val="000000"/>
                <w:sz w:val="20"/>
              </w:rPr>
              <w:t>
</w:t>
            </w:r>
            <w:r>
              <w:rPr>
                <w:rFonts w:ascii="Times New Roman"/>
                <w:b w:val="false"/>
                <w:i w:val="false"/>
                <w:color w:val="000000"/>
                <w:sz w:val="20"/>
              </w:rPr>
              <w:t>81 – 90%;</w:t>
            </w:r>
          </w:p>
          <w:p>
            <w:pPr>
              <w:spacing w:after="20"/>
              <w:ind w:left="20"/>
              <w:jc w:val="both"/>
            </w:pPr>
            <w:r>
              <w:rPr>
                <w:rFonts w:ascii="Times New Roman"/>
                <w:b w:val="false"/>
                <w:i w:val="false"/>
                <w:color w:val="000000"/>
                <w:sz w:val="20"/>
              </w:rPr>
              <w:t>
</w:t>
            </w:r>
            <w:r>
              <w:rPr>
                <w:rFonts w:ascii="Times New Roman"/>
                <w:b w:val="false"/>
                <w:i w:val="false"/>
                <w:color w:val="000000"/>
                <w:sz w:val="20"/>
              </w:rPr>
              <w:t>70 – 80%;</w:t>
            </w:r>
          </w:p>
          <w:p>
            <w:pPr>
              <w:spacing w:after="20"/>
              <w:ind w:left="20"/>
              <w:jc w:val="both"/>
            </w:pPr>
            <w:r>
              <w:rPr>
                <w:rFonts w:ascii="Times New Roman"/>
                <w:b w:val="false"/>
                <w:i w:val="false"/>
                <w:color w:val="000000"/>
                <w:sz w:val="20"/>
              </w:rPr>
              <w:t>
Ниже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0" w:id="866"/>
          <w:p>
            <w:pPr>
              <w:spacing w:after="20"/>
              <w:ind w:left="20"/>
              <w:jc w:val="both"/>
            </w:pPr>
            <w:r>
              <w:rPr>
                <w:rFonts w:ascii="Times New Roman"/>
                <w:b w:val="false"/>
                <w:i w:val="false"/>
                <w:color w:val="000000"/>
                <w:sz w:val="20"/>
              </w:rPr>
              <w:t>
4 балла</w:t>
            </w:r>
          </w:p>
          <w:bookmarkEnd w:id="866"/>
          <w:p>
            <w:pPr>
              <w:spacing w:after="20"/>
              <w:ind w:left="20"/>
              <w:jc w:val="both"/>
            </w:pPr>
            <w:r>
              <w:rPr>
                <w:rFonts w:ascii="Times New Roman"/>
                <w:b w:val="false"/>
                <w:i w:val="false"/>
                <w:color w:val="000000"/>
                <w:sz w:val="20"/>
              </w:rPr>
              <w:t>
</w:t>
            </w:r>
            <w:r>
              <w:rPr>
                <w:rFonts w:ascii="Times New Roman"/>
                <w:b w:val="false"/>
                <w:i w:val="false"/>
                <w:color w:val="000000"/>
                <w:sz w:val="20"/>
              </w:rPr>
              <w:t>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балла</w:t>
            </w:r>
          </w:p>
          <w:p>
            <w:pPr>
              <w:spacing w:after="20"/>
              <w:ind w:left="20"/>
              <w:jc w:val="both"/>
            </w:pPr>
            <w:r>
              <w:rPr>
                <w:rFonts w:ascii="Times New Roman"/>
                <w:b w:val="false"/>
                <w:i w:val="false"/>
                <w:color w:val="000000"/>
                <w:sz w:val="20"/>
              </w:rPr>
              <w:t>
0 баллов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выгрузка с НОБД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педагогов, имеющих ученую/академическую степень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3" w:id="867"/>
          <w:p>
            <w:pPr>
              <w:spacing w:after="20"/>
              <w:ind w:left="20"/>
              <w:jc w:val="both"/>
            </w:pPr>
            <w:r>
              <w:rPr>
                <w:rFonts w:ascii="Times New Roman"/>
                <w:b w:val="false"/>
                <w:i w:val="false"/>
                <w:color w:val="000000"/>
                <w:sz w:val="20"/>
              </w:rPr>
              <w:t xml:space="preserve">
Не менее 30%; </w:t>
            </w:r>
          </w:p>
          <w:bookmarkEnd w:id="867"/>
          <w:p>
            <w:pPr>
              <w:spacing w:after="20"/>
              <w:ind w:left="20"/>
              <w:jc w:val="both"/>
            </w:pPr>
            <w:r>
              <w:rPr>
                <w:rFonts w:ascii="Times New Roman"/>
                <w:b w:val="false"/>
                <w:i w:val="false"/>
                <w:color w:val="000000"/>
                <w:sz w:val="20"/>
              </w:rPr>
              <w:t>
</w:t>
            </w:r>
            <w:r>
              <w:rPr>
                <w:rFonts w:ascii="Times New Roman"/>
                <w:b w:val="false"/>
                <w:i w:val="false"/>
                <w:color w:val="000000"/>
                <w:sz w:val="20"/>
              </w:rPr>
              <w:t>20-29%;</w:t>
            </w:r>
          </w:p>
          <w:p>
            <w:pPr>
              <w:spacing w:after="20"/>
              <w:ind w:left="20"/>
              <w:jc w:val="both"/>
            </w:pPr>
            <w:r>
              <w:rPr>
                <w:rFonts w:ascii="Times New Roman"/>
                <w:b w:val="false"/>
                <w:i w:val="false"/>
                <w:color w:val="000000"/>
                <w:sz w:val="20"/>
              </w:rPr>
              <w:t>
</w:t>
            </w:r>
            <w:r>
              <w:rPr>
                <w:rFonts w:ascii="Times New Roman"/>
                <w:b w:val="false"/>
                <w:i w:val="false"/>
                <w:color w:val="000000"/>
                <w:sz w:val="20"/>
              </w:rPr>
              <w:t>15 — 19%;</w:t>
            </w:r>
          </w:p>
          <w:p>
            <w:pPr>
              <w:spacing w:after="20"/>
              <w:ind w:left="20"/>
              <w:jc w:val="both"/>
            </w:pPr>
            <w:r>
              <w:rPr>
                <w:rFonts w:ascii="Times New Roman"/>
                <w:b w:val="false"/>
                <w:i w:val="false"/>
                <w:color w:val="000000"/>
                <w:sz w:val="20"/>
              </w:rPr>
              <w:t>
</w:t>
            </w:r>
            <w:r>
              <w:rPr>
                <w:rFonts w:ascii="Times New Roman"/>
                <w:b w:val="false"/>
                <w:i w:val="false"/>
                <w:color w:val="000000"/>
                <w:sz w:val="20"/>
              </w:rPr>
              <w:t>1 — 14%;</w:t>
            </w:r>
          </w:p>
          <w:p>
            <w:pPr>
              <w:spacing w:after="20"/>
              <w:ind w:left="20"/>
              <w:jc w:val="both"/>
            </w:pPr>
            <w:r>
              <w:rPr>
                <w:rFonts w:ascii="Times New Roman"/>
                <w:b w:val="false"/>
                <w:i w:val="false"/>
                <w:color w:val="000000"/>
                <w:sz w:val="20"/>
              </w:rPr>
              <w:t>
Отсутствует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7" w:id="868"/>
          <w:p>
            <w:pPr>
              <w:spacing w:after="20"/>
              <w:ind w:left="20"/>
              <w:jc w:val="both"/>
            </w:pPr>
            <w:r>
              <w:rPr>
                <w:rFonts w:ascii="Times New Roman"/>
                <w:b w:val="false"/>
                <w:i w:val="false"/>
                <w:color w:val="000000"/>
                <w:sz w:val="20"/>
              </w:rPr>
              <w:t>
4 балла</w:t>
            </w:r>
          </w:p>
          <w:bookmarkEnd w:id="868"/>
          <w:p>
            <w:pPr>
              <w:spacing w:after="20"/>
              <w:ind w:left="20"/>
              <w:jc w:val="both"/>
            </w:pPr>
            <w:r>
              <w:rPr>
                <w:rFonts w:ascii="Times New Roman"/>
                <w:b w:val="false"/>
                <w:i w:val="false"/>
                <w:color w:val="000000"/>
                <w:sz w:val="20"/>
              </w:rPr>
              <w:t>
</w:t>
            </w:r>
            <w:r>
              <w:rPr>
                <w:rFonts w:ascii="Times New Roman"/>
                <w:b w:val="false"/>
                <w:i w:val="false"/>
                <w:color w:val="000000"/>
                <w:sz w:val="20"/>
              </w:rPr>
              <w:t>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выгрузка с НОБД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педагогов, имеющих квалификационную категорию "педагог-исследователь", "педагог-мастер" от общего количества педагогов организации образования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1" w:id="869"/>
          <w:p>
            <w:pPr>
              <w:spacing w:after="20"/>
              <w:ind w:left="20"/>
              <w:jc w:val="both"/>
            </w:pPr>
            <w:r>
              <w:rPr>
                <w:rFonts w:ascii="Times New Roman"/>
                <w:b w:val="false"/>
                <w:i w:val="false"/>
                <w:color w:val="000000"/>
                <w:sz w:val="20"/>
              </w:rPr>
              <w:t>
Не менее 60%;</w:t>
            </w:r>
          </w:p>
          <w:bookmarkEnd w:id="869"/>
          <w:p>
            <w:pPr>
              <w:spacing w:after="20"/>
              <w:ind w:left="20"/>
              <w:jc w:val="both"/>
            </w:pPr>
            <w:r>
              <w:rPr>
                <w:rFonts w:ascii="Times New Roman"/>
                <w:b w:val="false"/>
                <w:i w:val="false"/>
                <w:color w:val="000000"/>
                <w:sz w:val="20"/>
              </w:rPr>
              <w:t>
</w:t>
            </w:r>
            <w:r>
              <w:rPr>
                <w:rFonts w:ascii="Times New Roman"/>
                <w:b w:val="false"/>
                <w:i w:val="false"/>
                <w:color w:val="000000"/>
                <w:sz w:val="20"/>
              </w:rPr>
              <w:t>40 — 59%;</w:t>
            </w:r>
          </w:p>
          <w:p>
            <w:pPr>
              <w:spacing w:after="20"/>
              <w:ind w:left="20"/>
              <w:jc w:val="both"/>
            </w:pPr>
            <w:r>
              <w:rPr>
                <w:rFonts w:ascii="Times New Roman"/>
                <w:b w:val="false"/>
                <w:i w:val="false"/>
                <w:color w:val="000000"/>
                <w:sz w:val="20"/>
              </w:rPr>
              <w:t>
</w:t>
            </w:r>
            <w:r>
              <w:rPr>
                <w:rFonts w:ascii="Times New Roman"/>
                <w:b w:val="false"/>
                <w:i w:val="false"/>
                <w:color w:val="000000"/>
                <w:sz w:val="20"/>
              </w:rPr>
              <w:t>30 — 39%;</w:t>
            </w:r>
          </w:p>
          <w:p>
            <w:pPr>
              <w:spacing w:after="20"/>
              <w:ind w:left="20"/>
              <w:jc w:val="both"/>
            </w:pPr>
            <w:r>
              <w:rPr>
                <w:rFonts w:ascii="Times New Roman"/>
                <w:b w:val="false"/>
                <w:i w:val="false"/>
                <w:color w:val="000000"/>
                <w:sz w:val="20"/>
              </w:rPr>
              <w:t>
</w:t>
            </w:r>
            <w:r>
              <w:rPr>
                <w:rFonts w:ascii="Times New Roman"/>
                <w:b w:val="false"/>
                <w:i w:val="false"/>
                <w:color w:val="000000"/>
                <w:sz w:val="20"/>
              </w:rPr>
              <w:t>25 — 29%;</w:t>
            </w:r>
          </w:p>
          <w:p>
            <w:pPr>
              <w:spacing w:after="20"/>
              <w:ind w:left="20"/>
              <w:jc w:val="both"/>
            </w:pPr>
            <w:r>
              <w:rPr>
                <w:rFonts w:ascii="Times New Roman"/>
                <w:b w:val="false"/>
                <w:i w:val="false"/>
                <w:color w:val="000000"/>
                <w:sz w:val="20"/>
              </w:rPr>
              <w:t>
</w:t>
            </w:r>
            <w:r>
              <w:rPr>
                <w:rFonts w:ascii="Times New Roman"/>
                <w:b w:val="false"/>
                <w:i w:val="false"/>
                <w:color w:val="000000"/>
                <w:sz w:val="20"/>
              </w:rPr>
              <w:t>1 – 24%;</w:t>
            </w:r>
          </w:p>
          <w:p>
            <w:pPr>
              <w:spacing w:after="20"/>
              <w:ind w:left="20"/>
              <w:jc w:val="both"/>
            </w:pPr>
            <w:r>
              <w:rPr>
                <w:rFonts w:ascii="Times New Roman"/>
                <w:b w:val="false"/>
                <w:i w:val="false"/>
                <w:color w:val="000000"/>
                <w:sz w:val="20"/>
              </w:rPr>
              <w:t>
Отсутствует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6" w:id="870"/>
          <w:p>
            <w:pPr>
              <w:spacing w:after="20"/>
              <w:ind w:left="20"/>
              <w:jc w:val="both"/>
            </w:pPr>
            <w:r>
              <w:rPr>
                <w:rFonts w:ascii="Times New Roman"/>
                <w:b w:val="false"/>
                <w:i w:val="false"/>
                <w:color w:val="000000"/>
                <w:sz w:val="20"/>
              </w:rPr>
              <w:t>
5 баллов</w:t>
            </w:r>
          </w:p>
          <w:bookmarkEnd w:id="870"/>
          <w:p>
            <w:pPr>
              <w:spacing w:after="20"/>
              <w:ind w:left="20"/>
              <w:jc w:val="both"/>
            </w:pPr>
            <w:r>
              <w:rPr>
                <w:rFonts w:ascii="Times New Roman"/>
                <w:b w:val="false"/>
                <w:i w:val="false"/>
                <w:color w:val="000000"/>
                <w:sz w:val="20"/>
              </w:rPr>
              <w:t>
</w:t>
            </w:r>
            <w:r>
              <w:rPr>
                <w:rFonts w:ascii="Times New Roman"/>
                <w:b w:val="false"/>
                <w:i w:val="false"/>
                <w:color w:val="000000"/>
                <w:sz w:val="20"/>
              </w:rPr>
              <w:t>4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выгрузка с НОБД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1" w:id="871"/>
          <w:p>
            <w:pPr>
              <w:spacing w:after="20"/>
              <w:ind w:left="20"/>
              <w:jc w:val="both"/>
            </w:pPr>
            <w:r>
              <w:rPr>
                <w:rFonts w:ascii="Times New Roman"/>
                <w:b w:val="false"/>
                <w:i w:val="false"/>
                <w:color w:val="000000"/>
                <w:sz w:val="20"/>
              </w:rPr>
              <w:t>
Доля молодых специалистов</w:t>
            </w:r>
          </w:p>
          <w:bookmarkEnd w:id="871"/>
          <w:p>
            <w:pPr>
              <w:spacing w:after="20"/>
              <w:ind w:left="20"/>
              <w:jc w:val="both"/>
            </w:pPr>
            <w:r>
              <w:rPr>
                <w:rFonts w:ascii="Times New Roman"/>
                <w:b w:val="false"/>
                <w:i w:val="false"/>
                <w:color w:val="000000"/>
                <w:sz w:val="20"/>
              </w:rPr>
              <w:t>
Стаж работы от 1 до 3 лет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2" w:id="872"/>
          <w:p>
            <w:pPr>
              <w:spacing w:after="20"/>
              <w:ind w:left="20"/>
              <w:jc w:val="both"/>
            </w:pPr>
            <w:r>
              <w:rPr>
                <w:rFonts w:ascii="Times New Roman"/>
                <w:b w:val="false"/>
                <w:i w:val="false"/>
                <w:color w:val="000000"/>
                <w:sz w:val="20"/>
              </w:rPr>
              <w:t xml:space="preserve">
Не менее 3% </w:t>
            </w:r>
          </w:p>
          <w:bookmarkEnd w:id="872"/>
          <w:p>
            <w:pPr>
              <w:spacing w:after="20"/>
              <w:ind w:left="20"/>
              <w:jc w:val="both"/>
            </w:pPr>
            <w:r>
              <w:rPr>
                <w:rFonts w:ascii="Times New Roman"/>
                <w:b w:val="false"/>
                <w:i w:val="false"/>
                <w:color w:val="000000"/>
                <w:sz w:val="20"/>
              </w:rPr>
              <w:t>
</w:t>
            </w:r>
            <w:r>
              <w:rPr>
                <w:rFonts w:ascii="Times New Roman"/>
                <w:b w:val="false"/>
                <w:i w:val="false"/>
                <w:color w:val="000000"/>
                <w:sz w:val="20"/>
              </w:rPr>
              <w:t>Не менее 5%</w:t>
            </w:r>
          </w:p>
          <w:p>
            <w:pPr>
              <w:spacing w:after="20"/>
              <w:ind w:left="20"/>
              <w:jc w:val="both"/>
            </w:pPr>
            <w:r>
              <w:rPr>
                <w:rFonts w:ascii="Times New Roman"/>
                <w:b w:val="false"/>
                <w:i w:val="false"/>
                <w:color w:val="000000"/>
                <w:sz w:val="20"/>
              </w:rPr>
              <w:t>
Не менее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4" w:id="873"/>
          <w:p>
            <w:pPr>
              <w:spacing w:after="20"/>
              <w:ind w:left="20"/>
              <w:jc w:val="both"/>
            </w:pPr>
            <w:r>
              <w:rPr>
                <w:rFonts w:ascii="Times New Roman"/>
                <w:b w:val="false"/>
                <w:i w:val="false"/>
                <w:color w:val="000000"/>
                <w:sz w:val="20"/>
              </w:rPr>
              <w:t>
1 балл</w:t>
            </w:r>
          </w:p>
          <w:bookmarkEnd w:id="873"/>
          <w:p>
            <w:pPr>
              <w:spacing w:after="20"/>
              <w:ind w:left="20"/>
              <w:jc w:val="both"/>
            </w:pPr>
            <w:r>
              <w:rPr>
                <w:rFonts w:ascii="Times New Roman"/>
                <w:b w:val="false"/>
                <w:i w:val="false"/>
                <w:color w:val="000000"/>
                <w:sz w:val="20"/>
              </w:rPr>
              <w:t>
</w:t>
            </w:r>
            <w:r>
              <w:rPr>
                <w:rFonts w:ascii="Times New Roman"/>
                <w:b w:val="false"/>
                <w:i w:val="false"/>
                <w:color w:val="000000"/>
                <w:sz w:val="20"/>
              </w:rPr>
              <w:t>2 балла</w:t>
            </w:r>
          </w:p>
          <w:p>
            <w:pPr>
              <w:spacing w:after="20"/>
              <w:ind w:left="20"/>
              <w:jc w:val="both"/>
            </w:pPr>
            <w:r>
              <w:rPr>
                <w:rFonts w:ascii="Times New Roman"/>
                <w:b w:val="false"/>
                <w:i w:val="false"/>
                <w:color w:val="000000"/>
                <w:sz w:val="20"/>
              </w:rPr>
              <w:t>
3 балла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выгрузка с НОБД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руководителя организации образования сертификата о курсах повышения квалификации в области менеджмента, согласованные уполномоченным органом в области образования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6" w:id="874"/>
          <w:p>
            <w:pPr>
              <w:spacing w:after="20"/>
              <w:ind w:left="20"/>
              <w:jc w:val="both"/>
            </w:pPr>
            <w:r>
              <w:rPr>
                <w:rFonts w:ascii="Times New Roman"/>
                <w:b w:val="false"/>
                <w:i w:val="false"/>
                <w:color w:val="000000"/>
                <w:sz w:val="20"/>
              </w:rPr>
              <w:t>
Оцениваемый показатель присутствует;</w:t>
            </w:r>
          </w:p>
          <w:bookmarkEnd w:id="874"/>
          <w:p>
            <w:pPr>
              <w:spacing w:after="20"/>
              <w:ind w:left="20"/>
              <w:jc w:val="both"/>
            </w:pPr>
            <w:r>
              <w:rPr>
                <w:rFonts w:ascii="Times New Roman"/>
                <w:b w:val="false"/>
                <w:i w:val="false"/>
                <w:color w:val="000000"/>
                <w:sz w:val="20"/>
              </w:rPr>
              <w:t>
Оцениваемый показатель отсутствует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7" w:id="875"/>
          <w:p>
            <w:pPr>
              <w:spacing w:after="20"/>
              <w:ind w:left="20"/>
              <w:jc w:val="both"/>
            </w:pPr>
            <w:r>
              <w:rPr>
                <w:rFonts w:ascii="Times New Roman"/>
                <w:b w:val="false"/>
                <w:i w:val="false"/>
                <w:color w:val="000000"/>
                <w:sz w:val="20"/>
              </w:rPr>
              <w:t>
1 балл;</w:t>
            </w:r>
          </w:p>
          <w:bookmarkEnd w:id="875"/>
          <w:p>
            <w:pPr>
              <w:spacing w:after="20"/>
              <w:ind w:left="20"/>
              <w:jc w:val="both"/>
            </w:pPr>
            <w:r>
              <w:rPr>
                <w:rFonts w:ascii="Times New Roman"/>
                <w:b w:val="false"/>
                <w:i w:val="false"/>
                <w:color w:val="000000"/>
                <w:sz w:val="20"/>
              </w:rPr>
              <w:t>
0 баллов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Копия сертификата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педагогов, ставших победителями/призерами конкурсов профессионального мастерства (для школ)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8" w:id="876"/>
          <w:p>
            <w:pPr>
              <w:spacing w:after="20"/>
              <w:ind w:left="20"/>
              <w:jc w:val="both"/>
            </w:pPr>
            <w:r>
              <w:rPr>
                <w:rFonts w:ascii="Times New Roman"/>
                <w:b w:val="false"/>
                <w:i w:val="false"/>
                <w:color w:val="000000"/>
                <w:sz w:val="20"/>
              </w:rPr>
              <w:t>
Международный уровень;</w:t>
            </w:r>
          </w:p>
          <w:bookmarkEnd w:id="876"/>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Республиканский уровень;</w:t>
            </w:r>
          </w:p>
          <w:p>
            <w:pPr>
              <w:spacing w:after="20"/>
              <w:ind w:left="20"/>
              <w:jc w:val="both"/>
            </w:pPr>
            <w:r>
              <w:rPr>
                <w:rFonts w:ascii="Times New Roman"/>
                <w:b w:val="false"/>
                <w:i w:val="false"/>
                <w:color w:val="000000"/>
                <w:sz w:val="20"/>
              </w:rPr>
              <w:t>
</w:t>
            </w:r>
            <w:r>
              <w:rPr>
                <w:rFonts w:ascii="Times New Roman"/>
                <w:b w:val="false"/>
                <w:i w:val="false"/>
                <w:color w:val="000000"/>
                <w:sz w:val="20"/>
              </w:rPr>
              <w:t>Областной уровень;</w:t>
            </w:r>
          </w:p>
          <w:p>
            <w:pPr>
              <w:spacing w:after="20"/>
              <w:ind w:left="20"/>
              <w:jc w:val="both"/>
            </w:pPr>
            <w:r>
              <w:rPr>
                <w:rFonts w:ascii="Times New Roman"/>
                <w:b w:val="false"/>
                <w:i w:val="false"/>
                <w:color w:val="000000"/>
                <w:sz w:val="20"/>
              </w:rPr>
              <w:t>
Районный уровень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1" w:id="877"/>
          <w:p>
            <w:pPr>
              <w:spacing w:after="20"/>
              <w:ind w:left="20"/>
              <w:jc w:val="both"/>
            </w:pPr>
            <w:r>
              <w:rPr>
                <w:rFonts w:ascii="Times New Roman"/>
                <w:b w:val="false"/>
                <w:i w:val="false"/>
                <w:color w:val="000000"/>
                <w:sz w:val="20"/>
              </w:rPr>
              <w:t>
4 балла</w:t>
            </w:r>
          </w:p>
          <w:bookmarkEnd w:id="877"/>
          <w:p>
            <w:pPr>
              <w:spacing w:after="20"/>
              <w:ind w:left="20"/>
              <w:jc w:val="both"/>
            </w:pPr>
            <w:r>
              <w:rPr>
                <w:rFonts w:ascii="Times New Roman"/>
                <w:b w:val="false"/>
                <w:i w:val="false"/>
                <w:color w:val="000000"/>
                <w:sz w:val="20"/>
              </w:rPr>
              <w:t>
</w:t>
            </w:r>
            <w:r>
              <w:rPr>
                <w:rFonts w:ascii="Times New Roman"/>
                <w:b w:val="false"/>
                <w:i w:val="false"/>
                <w:color w:val="000000"/>
                <w:sz w:val="20"/>
              </w:rPr>
              <w:t>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балла</w:t>
            </w:r>
          </w:p>
          <w:p>
            <w:pPr>
              <w:spacing w:after="20"/>
              <w:ind w:left="20"/>
              <w:jc w:val="both"/>
            </w:pPr>
            <w:r>
              <w:rPr>
                <w:rFonts w:ascii="Times New Roman"/>
                <w:b w:val="false"/>
                <w:i w:val="false"/>
                <w:color w:val="000000"/>
                <w:sz w:val="20"/>
              </w:rPr>
              <w:t>
1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организации образования разработанных программ, учебно-методических комплексов, методических рекомендаций/пособий, одобренных учебно-методическим советом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4" w:id="878"/>
          <w:p>
            <w:pPr>
              <w:spacing w:after="20"/>
              <w:ind w:left="20"/>
              <w:jc w:val="both"/>
            </w:pPr>
            <w:r>
              <w:rPr>
                <w:rFonts w:ascii="Times New Roman"/>
                <w:b w:val="false"/>
                <w:i w:val="false"/>
                <w:color w:val="000000"/>
                <w:sz w:val="20"/>
              </w:rPr>
              <w:t>
Республиканский уровень;</w:t>
            </w:r>
          </w:p>
          <w:bookmarkEnd w:id="878"/>
          <w:p>
            <w:pPr>
              <w:spacing w:after="20"/>
              <w:ind w:left="20"/>
              <w:jc w:val="both"/>
            </w:pPr>
            <w:r>
              <w:rPr>
                <w:rFonts w:ascii="Times New Roman"/>
                <w:b w:val="false"/>
                <w:i w:val="false"/>
                <w:color w:val="000000"/>
                <w:sz w:val="20"/>
              </w:rPr>
              <w:t>
</w:t>
            </w:r>
            <w:r>
              <w:rPr>
                <w:rFonts w:ascii="Times New Roman"/>
                <w:b w:val="false"/>
                <w:i w:val="false"/>
                <w:color w:val="000000"/>
                <w:sz w:val="20"/>
              </w:rPr>
              <w:t>Областной уровень;</w:t>
            </w:r>
          </w:p>
          <w:p>
            <w:pPr>
              <w:spacing w:after="20"/>
              <w:ind w:left="20"/>
              <w:jc w:val="both"/>
            </w:pPr>
            <w:r>
              <w:rPr>
                <w:rFonts w:ascii="Times New Roman"/>
                <w:b w:val="false"/>
                <w:i w:val="false"/>
                <w:color w:val="000000"/>
                <w:sz w:val="20"/>
              </w:rPr>
              <w:t>
</w:t>
            </w:r>
            <w:r>
              <w:rPr>
                <w:rFonts w:ascii="Times New Roman"/>
                <w:b w:val="false"/>
                <w:i w:val="false"/>
                <w:color w:val="000000"/>
                <w:sz w:val="20"/>
              </w:rPr>
              <w:t>Районный уровень;</w:t>
            </w:r>
          </w:p>
          <w:p>
            <w:pPr>
              <w:spacing w:after="20"/>
              <w:ind w:left="20"/>
              <w:jc w:val="both"/>
            </w:pPr>
            <w:r>
              <w:rPr>
                <w:rFonts w:ascii="Times New Roman"/>
                <w:b w:val="false"/>
                <w:i w:val="false"/>
                <w:color w:val="000000"/>
                <w:sz w:val="20"/>
              </w:rPr>
              <w:t>
Оцениваемый показатель отсутствует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7" w:id="879"/>
          <w:p>
            <w:pPr>
              <w:spacing w:after="20"/>
              <w:ind w:left="20"/>
              <w:jc w:val="both"/>
            </w:pPr>
            <w:r>
              <w:rPr>
                <w:rFonts w:ascii="Times New Roman"/>
                <w:b w:val="false"/>
                <w:i w:val="false"/>
                <w:color w:val="000000"/>
                <w:sz w:val="20"/>
              </w:rPr>
              <w:t>
3 балла</w:t>
            </w:r>
          </w:p>
          <w:bookmarkEnd w:id="879"/>
          <w:p>
            <w:pPr>
              <w:spacing w:after="20"/>
              <w:ind w:left="20"/>
              <w:jc w:val="both"/>
            </w:pPr>
            <w:r>
              <w:rPr>
                <w:rFonts w:ascii="Times New Roman"/>
                <w:b w:val="false"/>
                <w:i w:val="false"/>
                <w:color w:val="000000"/>
                <w:sz w:val="20"/>
              </w:rPr>
              <w:t>
</w:t>
            </w:r>
            <w:r>
              <w:rPr>
                <w:rFonts w:ascii="Times New Roman"/>
                <w:b w:val="false"/>
                <w:i w:val="false"/>
                <w:color w:val="000000"/>
                <w:sz w:val="20"/>
              </w:rPr>
              <w:t>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Копия выписки из протокола УМС (ученого совета), соответствующего уровня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Инновационно-экспериментальная деятельность, участие в социальных/образовательных проектах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0" w:id="880"/>
          <w:p>
            <w:pPr>
              <w:spacing w:after="20"/>
              <w:ind w:left="20"/>
              <w:jc w:val="both"/>
            </w:pPr>
            <w:r>
              <w:rPr>
                <w:rFonts w:ascii="Times New Roman"/>
                <w:b w:val="false"/>
                <w:i w:val="false"/>
                <w:color w:val="000000"/>
                <w:sz w:val="20"/>
              </w:rPr>
              <w:t>
Республиканский уровень;</w:t>
            </w:r>
          </w:p>
          <w:bookmarkEnd w:id="880"/>
          <w:p>
            <w:pPr>
              <w:spacing w:after="20"/>
              <w:ind w:left="20"/>
              <w:jc w:val="both"/>
            </w:pPr>
            <w:r>
              <w:rPr>
                <w:rFonts w:ascii="Times New Roman"/>
                <w:b w:val="false"/>
                <w:i w:val="false"/>
                <w:color w:val="000000"/>
                <w:sz w:val="20"/>
              </w:rPr>
              <w:t>
</w:t>
            </w:r>
            <w:r>
              <w:rPr>
                <w:rFonts w:ascii="Times New Roman"/>
                <w:b w:val="false"/>
                <w:i w:val="false"/>
                <w:color w:val="000000"/>
                <w:sz w:val="20"/>
              </w:rPr>
              <w:t>Областной уровень;</w:t>
            </w:r>
          </w:p>
          <w:p>
            <w:pPr>
              <w:spacing w:after="20"/>
              <w:ind w:left="20"/>
              <w:jc w:val="both"/>
            </w:pPr>
            <w:r>
              <w:rPr>
                <w:rFonts w:ascii="Times New Roman"/>
                <w:b w:val="false"/>
                <w:i w:val="false"/>
                <w:color w:val="000000"/>
                <w:sz w:val="20"/>
              </w:rPr>
              <w:t>
</w:t>
            </w:r>
            <w:r>
              <w:rPr>
                <w:rFonts w:ascii="Times New Roman"/>
                <w:b w:val="false"/>
                <w:i w:val="false"/>
                <w:color w:val="000000"/>
                <w:sz w:val="20"/>
              </w:rPr>
              <w:t>Районный уровень;</w:t>
            </w:r>
          </w:p>
          <w:p>
            <w:pPr>
              <w:spacing w:after="20"/>
              <w:ind w:left="20"/>
              <w:jc w:val="both"/>
            </w:pPr>
            <w:r>
              <w:rPr>
                <w:rFonts w:ascii="Times New Roman"/>
                <w:b w:val="false"/>
                <w:i w:val="false"/>
                <w:color w:val="000000"/>
                <w:sz w:val="20"/>
              </w:rPr>
              <w:t xml:space="preserve">
Оцениваемый показатель отсутствует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3" w:id="881"/>
          <w:p>
            <w:pPr>
              <w:spacing w:after="20"/>
              <w:ind w:left="20"/>
              <w:jc w:val="both"/>
            </w:pPr>
            <w:r>
              <w:rPr>
                <w:rFonts w:ascii="Times New Roman"/>
                <w:b w:val="false"/>
                <w:i w:val="false"/>
                <w:color w:val="000000"/>
                <w:sz w:val="20"/>
              </w:rPr>
              <w:t>
3 балла</w:t>
            </w:r>
          </w:p>
          <w:bookmarkEnd w:id="881"/>
          <w:p>
            <w:pPr>
              <w:spacing w:after="20"/>
              <w:ind w:left="20"/>
              <w:jc w:val="both"/>
            </w:pPr>
            <w:r>
              <w:rPr>
                <w:rFonts w:ascii="Times New Roman"/>
                <w:b w:val="false"/>
                <w:i w:val="false"/>
                <w:color w:val="000000"/>
                <w:sz w:val="20"/>
              </w:rPr>
              <w:t>
</w:t>
            </w:r>
            <w:r>
              <w:rPr>
                <w:rFonts w:ascii="Times New Roman"/>
                <w:b w:val="false"/>
                <w:i w:val="false"/>
                <w:color w:val="000000"/>
                <w:sz w:val="20"/>
              </w:rPr>
              <w:t>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6" w:id="882"/>
          <w:p>
            <w:pPr>
              <w:spacing w:after="20"/>
              <w:ind w:left="20"/>
              <w:jc w:val="both"/>
            </w:pPr>
            <w:r>
              <w:rPr>
                <w:rFonts w:ascii="Times New Roman"/>
                <w:b w:val="false"/>
                <w:i w:val="false"/>
                <w:color w:val="000000"/>
                <w:sz w:val="20"/>
              </w:rPr>
              <w:t xml:space="preserve">
Отчет </w:t>
            </w:r>
          </w:p>
          <w:bookmarkEnd w:id="882"/>
          <w:p>
            <w:pPr>
              <w:spacing w:after="20"/>
              <w:ind w:left="20"/>
              <w:jc w:val="both"/>
            </w:pPr>
            <w:r>
              <w:rPr>
                <w:rFonts w:ascii="Times New Roman"/>
                <w:b w:val="false"/>
                <w:i w:val="false"/>
                <w:color w:val="000000"/>
                <w:sz w:val="20"/>
              </w:rPr>
              <w:t xml:space="preserve">
Информация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7" w:id="883"/>
          <w:p>
            <w:pPr>
              <w:spacing w:after="20"/>
              <w:ind w:left="20"/>
              <w:jc w:val="both"/>
            </w:pPr>
            <w:r>
              <w:rPr>
                <w:rFonts w:ascii="Times New Roman"/>
                <w:b w:val="false"/>
                <w:i w:val="false"/>
                <w:color w:val="000000"/>
                <w:sz w:val="20"/>
              </w:rPr>
              <w:t>
Эффективность материально — технического обеспечения</w:t>
            </w:r>
          </w:p>
          <w:bookmarkEnd w:id="883"/>
          <w:p>
            <w:pPr>
              <w:spacing w:after="20"/>
              <w:ind w:left="20"/>
              <w:jc w:val="both"/>
            </w:pPr>
            <w:r>
              <w:rPr>
                <w:rFonts w:ascii="Times New Roman"/>
                <w:b w:val="false"/>
                <w:i w:val="false"/>
                <w:color w:val="000000"/>
                <w:sz w:val="20"/>
              </w:rPr>
              <w:t>
</w:t>
            </w:r>
            <w:r>
              <w:rPr>
                <w:rFonts w:ascii="Times New Roman"/>
                <w:b w:val="false"/>
                <w:i w:val="false"/>
                <w:color w:val="000000"/>
                <w:sz w:val="20"/>
              </w:rPr>
              <w:t>(максимальное количество баллов по критерию – 4)</w:t>
            </w:r>
          </w:p>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"руководитель-организатор" - 3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"руководитель-менеджер" - 3 балла;</w:t>
            </w:r>
          </w:p>
          <w:p>
            <w:pPr>
              <w:spacing w:after="20"/>
              <w:ind w:left="20"/>
              <w:jc w:val="both"/>
            </w:pPr>
            <w:r>
              <w:rPr>
                <w:rFonts w:ascii="Times New Roman"/>
                <w:b w:val="false"/>
                <w:i w:val="false"/>
                <w:color w:val="000000"/>
                <w:sz w:val="20"/>
              </w:rPr>
              <w:t>
"руководитель-лидер" - 4 балла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1" w:id="884"/>
          <w:p>
            <w:pPr>
              <w:spacing w:after="20"/>
              <w:ind w:left="20"/>
              <w:jc w:val="both"/>
            </w:pPr>
            <w:r>
              <w:rPr>
                <w:rFonts w:ascii="Times New Roman"/>
                <w:b w:val="false"/>
                <w:i w:val="false"/>
                <w:color w:val="000000"/>
                <w:sz w:val="20"/>
              </w:rPr>
              <w:t>
Оцениваемый показатель присутствует;</w:t>
            </w:r>
          </w:p>
          <w:bookmarkEnd w:id="884"/>
          <w:p>
            <w:pPr>
              <w:spacing w:after="20"/>
              <w:ind w:left="20"/>
              <w:jc w:val="both"/>
            </w:pPr>
            <w:r>
              <w:rPr>
                <w:rFonts w:ascii="Times New Roman"/>
                <w:b w:val="false"/>
                <w:i w:val="false"/>
                <w:color w:val="000000"/>
                <w:sz w:val="20"/>
              </w:rPr>
              <w:t>
</w:t>
            </w:r>
            <w:r>
              <w:rPr>
                <w:rFonts w:ascii="Times New Roman"/>
                <w:b w:val="false"/>
                <w:i w:val="false"/>
                <w:color w:val="000000"/>
                <w:sz w:val="20"/>
              </w:rPr>
              <w:t>Оцениваемый показатель отсутствует;</w:t>
            </w:r>
          </w:p>
          <w:p>
            <w:pPr>
              <w:spacing w:after="20"/>
              <w:ind w:left="20"/>
              <w:jc w:val="both"/>
            </w:pPr>
            <w:r>
              <w:rPr>
                <w:rFonts w:ascii="Times New Roman"/>
                <w:b w:val="false"/>
                <w:i w:val="false"/>
                <w:color w:val="000000"/>
                <w:sz w:val="20"/>
              </w:rPr>
              <w:t>
</w:t>
            </w:r>
            <w:r>
              <w:rPr>
                <w:rFonts w:ascii="Times New Roman"/>
                <w:b w:val="false"/>
                <w:i w:val="false"/>
                <w:color w:val="000000"/>
                <w:sz w:val="20"/>
              </w:rPr>
              <w:t>Дополнительно;</w:t>
            </w:r>
          </w:p>
          <w:p>
            <w:pPr>
              <w:spacing w:after="20"/>
              <w:ind w:left="20"/>
              <w:jc w:val="both"/>
            </w:pPr>
            <w:r>
              <w:rPr>
                <w:rFonts w:ascii="Times New Roman"/>
                <w:b w:val="false"/>
                <w:i w:val="false"/>
                <w:color w:val="000000"/>
                <w:sz w:val="20"/>
              </w:rPr>
              <w:t>
Приобретение за счет внебюджетных средств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4" w:id="885"/>
          <w:p>
            <w:pPr>
              <w:spacing w:after="20"/>
              <w:ind w:left="20"/>
              <w:jc w:val="both"/>
            </w:pPr>
            <w:r>
              <w:rPr>
                <w:rFonts w:ascii="Times New Roman"/>
                <w:b w:val="false"/>
                <w:i w:val="false"/>
                <w:color w:val="000000"/>
                <w:sz w:val="20"/>
              </w:rPr>
              <w:t>
4 балла</w:t>
            </w:r>
          </w:p>
          <w:bookmarkEnd w:id="885"/>
          <w:p>
            <w:pPr>
              <w:spacing w:after="20"/>
              <w:ind w:left="20"/>
              <w:jc w:val="both"/>
            </w:pPr>
            <w:r>
              <w:rPr>
                <w:rFonts w:ascii="Times New Roman"/>
                <w:b w:val="false"/>
                <w:i w:val="false"/>
                <w:color w:val="000000"/>
                <w:sz w:val="20"/>
              </w:rPr>
              <w:t>
</w:t>
            </w:r>
            <w:r>
              <w:rPr>
                <w:rFonts w:ascii="Times New Roman"/>
                <w:b w:val="false"/>
                <w:i w:val="false"/>
                <w:color w:val="000000"/>
                <w:sz w:val="20"/>
              </w:rPr>
              <w:t>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снижения баллов (максимальное количество уменьшения баллов по критерию – минус 14 баллов)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8" w:id="886"/>
          <w:p>
            <w:pPr>
              <w:spacing w:after="20"/>
              <w:ind w:left="20"/>
              <w:jc w:val="both"/>
            </w:pPr>
            <w:r>
              <w:rPr>
                <w:rFonts w:ascii="Times New Roman"/>
                <w:b w:val="false"/>
                <w:i w:val="false"/>
                <w:color w:val="000000"/>
                <w:sz w:val="20"/>
              </w:rPr>
              <w:t>
Оцениваемый показатель присутствует;</w:t>
            </w:r>
          </w:p>
          <w:bookmarkEnd w:id="886"/>
          <w:p>
            <w:pPr>
              <w:spacing w:after="20"/>
              <w:ind w:left="20"/>
              <w:jc w:val="both"/>
            </w:pPr>
            <w:r>
              <w:rPr>
                <w:rFonts w:ascii="Times New Roman"/>
                <w:b w:val="false"/>
                <w:i w:val="false"/>
                <w:color w:val="000000"/>
                <w:sz w:val="20"/>
              </w:rPr>
              <w:t>
Оцениваемый показатель присутствует частично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9" w:id="887"/>
          <w:p>
            <w:pPr>
              <w:spacing w:after="20"/>
              <w:ind w:left="20"/>
              <w:jc w:val="both"/>
            </w:pPr>
            <w:r>
              <w:rPr>
                <w:rFonts w:ascii="Times New Roman"/>
                <w:b w:val="false"/>
                <w:i w:val="false"/>
                <w:color w:val="000000"/>
                <w:sz w:val="20"/>
              </w:rPr>
              <w:t>
минус 2 балла;</w:t>
            </w:r>
          </w:p>
          <w:bookmarkEnd w:id="887"/>
          <w:p>
            <w:pPr>
              <w:spacing w:after="20"/>
              <w:ind w:left="20"/>
              <w:jc w:val="both"/>
            </w:pPr>
            <w:r>
              <w:rPr>
                <w:rFonts w:ascii="Times New Roman"/>
                <w:b w:val="false"/>
                <w:i w:val="false"/>
                <w:color w:val="000000"/>
                <w:sz w:val="20"/>
              </w:rPr>
              <w:t>
минус 1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соответствующих органов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случаев суицида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0" w:id="888"/>
          <w:p>
            <w:pPr>
              <w:spacing w:after="20"/>
              <w:ind w:left="20"/>
              <w:jc w:val="both"/>
            </w:pPr>
            <w:r>
              <w:rPr>
                <w:rFonts w:ascii="Times New Roman"/>
                <w:b w:val="false"/>
                <w:i w:val="false"/>
                <w:color w:val="000000"/>
                <w:sz w:val="20"/>
              </w:rPr>
              <w:t>
Завершенный суицид;</w:t>
            </w:r>
          </w:p>
          <w:bookmarkEnd w:id="888"/>
          <w:p>
            <w:pPr>
              <w:spacing w:after="20"/>
              <w:ind w:left="20"/>
              <w:jc w:val="both"/>
            </w:pPr>
            <w:r>
              <w:rPr>
                <w:rFonts w:ascii="Times New Roman"/>
                <w:b w:val="false"/>
                <w:i w:val="false"/>
                <w:color w:val="000000"/>
                <w:sz w:val="20"/>
              </w:rPr>
              <w:t>
Попытка суицида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1" w:id="889"/>
          <w:p>
            <w:pPr>
              <w:spacing w:after="20"/>
              <w:ind w:left="20"/>
              <w:jc w:val="both"/>
            </w:pPr>
            <w:r>
              <w:rPr>
                <w:rFonts w:ascii="Times New Roman"/>
                <w:b w:val="false"/>
                <w:i w:val="false"/>
                <w:color w:val="000000"/>
                <w:sz w:val="20"/>
              </w:rPr>
              <w:t>
минус 3 балла;</w:t>
            </w:r>
          </w:p>
          <w:bookmarkEnd w:id="889"/>
          <w:p>
            <w:pPr>
              <w:spacing w:after="20"/>
              <w:ind w:left="20"/>
              <w:jc w:val="both"/>
            </w:pPr>
            <w:r>
              <w:rPr>
                <w:rFonts w:ascii="Times New Roman"/>
                <w:b w:val="false"/>
                <w:i w:val="false"/>
                <w:color w:val="000000"/>
                <w:sz w:val="20"/>
              </w:rPr>
              <w:t>
минус 1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правонарушений, совершенных обучающимися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Оцениваемый показатель присутствует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2" w:id="890"/>
          <w:p>
            <w:pPr>
              <w:spacing w:after="20"/>
              <w:ind w:left="20"/>
              <w:jc w:val="both"/>
            </w:pPr>
            <w:r>
              <w:rPr>
                <w:rFonts w:ascii="Times New Roman"/>
                <w:b w:val="false"/>
                <w:i w:val="false"/>
                <w:color w:val="000000"/>
                <w:sz w:val="20"/>
              </w:rPr>
              <w:t>
минус 5 балла;</w:t>
            </w:r>
          </w:p>
          <w:bookmarkEnd w:id="890"/>
          <w:p>
            <w:pPr>
              <w:spacing w:after="20"/>
              <w:ind w:left="20"/>
              <w:jc w:val="both"/>
            </w:pPr>
            <w:r>
              <w:rPr>
                <w:rFonts w:ascii="Times New Roman"/>
                <w:b w:val="false"/>
                <w:i w:val="false"/>
                <w:color w:val="000000"/>
                <w:sz w:val="20"/>
              </w:rPr>
              <w:t>
минус 1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с ИДН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текучести кадров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3" w:id="891"/>
          <w:p>
            <w:pPr>
              <w:spacing w:after="20"/>
              <w:ind w:left="20"/>
              <w:jc w:val="both"/>
            </w:pPr>
            <w:r>
              <w:rPr>
                <w:rFonts w:ascii="Times New Roman"/>
                <w:b w:val="false"/>
                <w:i w:val="false"/>
                <w:color w:val="000000"/>
                <w:sz w:val="20"/>
              </w:rPr>
              <w:t>
Текучесть свыше 20%;</w:t>
            </w:r>
          </w:p>
          <w:bookmarkEnd w:id="891"/>
          <w:p>
            <w:pPr>
              <w:spacing w:after="20"/>
              <w:ind w:left="20"/>
              <w:jc w:val="both"/>
            </w:pPr>
            <w:r>
              <w:rPr>
                <w:rFonts w:ascii="Times New Roman"/>
                <w:b w:val="false"/>
                <w:i w:val="false"/>
                <w:color w:val="000000"/>
                <w:sz w:val="20"/>
              </w:rPr>
              <w:t>
</w:t>
            </w:r>
            <w:r>
              <w:rPr>
                <w:rFonts w:ascii="Times New Roman"/>
                <w:b w:val="false"/>
                <w:i w:val="false"/>
                <w:color w:val="000000"/>
                <w:sz w:val="20"/>
              </w:rPr>
              <w:t>Текучесть 10 – 19%;</w:t>
            </w:r>
          </w:p>
          <w:p>
            <w:pPr>
              <w:spacing w:after="20"/>
              <w:ind w:left="20"/>
              <w:jc w:val="both"/>
            </w:pPr>
            <w:r>
              <w:rPr>
                <w:rFonts w:ascii="Times New Roman"/>
                <w:b w:val="false"/>
                <w:i w:val="false"/>
                <w:color w:val="000000"/>
                <w:sz w:val="20"/>
              </w:rPr>
              <w:t xml:space="preserve">
Текучесть 3 – 9%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5" w:id="892"/>
          <w:p>
            <w:pPr>
              <w:spacing w:after="20"/>
              <w:ind w:left="20"/>
              <w:jc w:val="both"/>
            </w:pPr>
            <w:r>
              <w:rPr>
                <w:rFonts w:ascii="Times New Roman"/>
                <w:b w:val="false"/>
                <w:i w:val="false"/>
                <w:color w:val="000000"/>
                <w:sz w:val="20"/>
              </w:rPr>
              <w:t>
минус 3 балла;</w:t>
            </w:r>
          </w:p>
          <w:bookmarkEnd w:id="892"/>
          <w:p>
            <w:pPr>
              <w:spacing w:after="20"/>
              <w:ind w:left="20"/>
              <w:jc w:val="both"/>
            </w:pPr>
            <w:r>
              <w:rPr>
                <w:rFonts w:ascii="Times New Roman"/>
                <w:b w:val="false"/>
                <w:i w:val="false"/>
                <w:color w:val="000000"/>
                <w:sz w:val="20"/>
              </w:rPr>
              <w:t>
</w:t>
            </w:r>
            <w:r>
              <w:rPr>
                <w:rFonts w:ascii="Times New Roman"/>
                <w:b w:val="false"/>
                <w:i w:val="false"/>
                <w:color w:val="000000"/>
                <w:sz w:val="20"/>
              </w:rPr>
              <w:t>минус 2 балла;</w:t>
            </w:r>
          </w:p>
          <w:p>
            <w:pPr>
              <w:spacing w:after="20"/>
              <w:ind w:left="20"/>
              <w:jc w:val="both"/>
            </w:pPr>
            <w:r>
              <w:rPr>
                <w:rFonts w:ascii="Times New Roman"/>
                <w:b w:val="false"/>
                <w:i w:val="false"/>
                <w:color w:val="000000"/>
                <w:sz w:val="20"/>
              </w:rPr>
              <w:t>
минус 1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Некачественное заполнение НОБД (по мониторингу областного управления образования)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Недостоверность в данных – минус 5 баллов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5 баллов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Заполняется Комиссией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обратной связи в системе электронных журналов (по мониторингу областного управления образования)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регулярности и качества заполнения комментариев учителя по учебным предметам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3 балла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Заполняется Комиссией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педагогов, не прошедших курсы повышения квалификации 1 раз в 5 лет (согласно Закону РК "О статусе педагога")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3 балла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7" w:id="893"/>
          <w:p>
            <w:pPr>
              <w:spacing w:after="20"/>
              <w:ind w:left="20"/>
              <w:jc w:val="both"/>
            </w:pPr>
            <w:r>
              <w:rPr>
                <w:rFonts w:ascii="Times New Roman"/>
                <w:b w:val="false"/>
                <w:i w:val="false"/>
                <w:color w:val="000000"/>
                <w:sz w:val="20"/>
              </w:rPr>
              <w:t>
ИТОГО</w:t>
            </w:r>
          </w:p>
          <w:bookmarkEnd w:id="893"/>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"руководитель-организатор" - 37 – 47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"руководитель-менеджер" - 48-56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"руководитель-лидер" - 57-75,5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дошкольных, дополнительных организаций образования: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"руководитель-организатор" - 27 – 37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"руководитель-менеджер" - 38-44 баллов;</w:t>
            </w:r>
          </w:p>
          <w:p>
            <w:pPr>
              <w:spacing w:after="20"/>
              <w:ind w:left="20"/>
              <w:jc w:val="both"/>
            </w:pPr>
            <w:r>
              <w:rPr>
                <w:rFonts w:ascii="Times New Roman"/>
                <w:b w:val="false"/>
                <w:i w:val="false"/>
                <w:color w:val="000000"/>
                <w:sz w:val="20"/>
              </w:rPr>
              <w:t>
"руководитель-лидер" - 45-60,5 балла.</w:t>
            </w:r>
          </w:p>
        </w:tc>
      </w:tr>
    </w:tbl>
    <w:bookmarkStart w:name="z1144" w:id="894"/>
    <w:p>
      <w:pPr>
        <w:spacing w:after="0"/>
        <w:ind w:left="0"/>
        <w:jc w:val="both"/>
      </w:pPr>
      <w:r>
        <w:rPr>
          <w:rFonts w:ascii="Times New Roman"/>
          <w:b w:val="false"/>
          <w:i w:val="false"/>
          <w:color w:val="000000"/>
          <w:sz w:val="28"/>
        </w:rPr>
        <w:t>
      *Достижение показателей учитываются за межаттестационный период (период между аттестациями)</w:t>
      </w:r>
    </w:p>
    <w:bookmarkEnd w:id="894"/>
    <w:bookmarkStart w:name="z1145" w:id="895"/>
    <w:p>
      <w:pPr>
        <w:spacing w:after="0"/>
        <w:ind w:left="0"/>
        <w:jc w:val="left"/>
      </w:pPr>
      <w:r>
        <w:rPr>
          <w:rFonts w:ascii="Times New Roman"/>
          <w:b/>
          <w:i w:val="false"/>
          <w:color w:val="000000"/>
        </w:rPr>
        <w:t xml:space="preserve"> Показатели эффективности деятельности руководителя специальной организации</w:t>
      </w:r>
      <w:r>
        <w:br/>
      </w:r>
      <w:r>
        <w:rPr>
          <w:rFonts w:ascii="Times New Roman"/>
          <w:b/>
          <w:i w:val="false"/>
          <w:color w:val="000000"/>
        </w:rPr>
        <w:t>образования (специальные детские сады и школы (школы-интернаты)</w:t>
      </w:r>
    </w:p>
    <w:bookmarkEnd w:id="8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6" w:id="896"/>
          <w:p>
            <w:pPr>
              <w:spacing w:after="20"/>
              <w:ind w:left="20"/>
              <w:jc w:val="both"/>
            </w:pPr>
            <w:r>
              <w:rPr>
                <w:rFonts w:ascii="Times New Roman"/>
                <w:b w:val="false"/>
                <w:i w:val="false"/>
                <w:color w:val="000000"/>
                <w:sz w:val="20"/>
              </w:rPr>
              <w:t>
Эффективность обеспечения доступности качественного образования</w:t>
            </w:r>
          </w:p>
          <w:bookmarkEnd w:id="896"/>
          <w:p>
            <w:pPr>
              <w:spacing w:after="20"/>
              <w:ind w:left="20"/>
              <w:jc w:val="both"/>
            </w:pPr>
            <w:r>
              <w:rPr>
                <w:rFonts w:ascii="Times New Roman"/>
                <w:b w:val="false"/>
                <w:i w:val="false"/>
                <w:color w:val="000000"/>
                <w:sz w:val="20"/>
              </w:rPr>
              <w:t>
</w:t>
            </w:r>
            <w:r>
              <w:rPr>
                <w:rFonts w:ascii="Times New Roman"/>
                <w:b w:val="false"/>
                <w:i w:val="false"/>
                <w:color w:val="000000"/>
                <w:sz w:val="20"/>
              </w:rPr>
              <w:t>(максимальное количество баллов по критерию – 30,5).</w:t>
            </w:r>
          </w:p>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"руководитель-организатор" 8 – 14 -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"руководитель-менеджер" 15 – 22 - баллов;</w:t>
            </w:r>
          </w:p>
          <w:p>
            <w:pPr>
              <w:spacing w:after="20"/>
              <w:ind w:left="20"/>
              <w:jc w:val="both"/>
            </w:pPr>
            <w:r>
              <w:rPr>
                <w:rFonts w:ascii="Times New Roman"/>
                <w:b w:val="false"/>
                <w:i w:val="false"/>
                <w:color w:val="000000"/>
                <w:sz w:val="20"/>
              </w:rPr>
              <w:t>
"руководитель-лидер" 23 – 30,5 — баллов.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Открытость организации образования: наличие сайта (web – страницы); наличие страницы в социальных сетях, обновляемых еженедельно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 Оцениваемый показатель частично присутствует; Оцениваемый показатель отсутствует.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0" w:id="897"/>
          <w:p>
            <w:pPr>
              <w:spacing w:after="20"/>
              <w:ind w:left="20"/>
              <w:jc w:val="both"/>
            </w:pPr>
            <w:r>
              <w:rPr>
                <w:rFonts w:ascii="Times New Roman"/>
                <w:b w:val="false"/>
                <w:i w:val="false"/>
                <w:color w:val="000000"/>
                <w:sz w:val="20"/>
              </w:rPr>
              <w:t xml:space="preserve">
1 балл </w:t>
            </w:r>
          </w:p>
          <w:bookmarkEnd w:id="89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0,5 баллов </w:t>
            </w:r>
          </w:p>
          <w:p>
            <w:pPr>
              <w:spacing w:after="20"/>
              <w:ind w:left="20"/>
              <w:jc w:val="both"/>
            </w:pPr>
            <w:r>
              <w:rPr>
                <w:rFonts w:ascii="Times New Roman"/>
                <w:b w:val="false"/>
                <w:i w:val="false"/>
                <w:color w:val="000000"/>
                <w:sz w:val="20"/>
              </w:rPr>
              <w:t>
0 баллов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Контингент обучающихся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500 обучающихся; 201-500 обучающихся; менее 200 обучающихся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 2 балла 1 балла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2" w:id="898"/>
          <w:p>
            <w:pPr>
              <w:spacing w:after="20"/>
              <w:ind w:left="20"/>
              <w:jc w:val="both"/>
            </w:pPr>
            <w:r>
              <w:rPr>
                <w:rFonts w:ascii="Times New Roman"/>
                <w:b w:val="false"/>
                <w:i w:val="false"/>
                <w:color w:val="000000"/>
                <w:sz w:val="20"/>
              </w:rPr>
              <w:t>
Наличие специальных условий в соответствии с контингентом детей:</w:t>
            </w:r>
          </w:p>
          <w:bookmarkEnd w:id="89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Наличие безбарьерной среды: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пандус;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лифт;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подъемник;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тактильные дорожки; </w:t>
            </w:r>
          </w:p>
          <w:p>
            <w:pPr>
              <w:spacing w:after="20"/>
              <w:ind w:left="20"/>
              <w:jc w:val="both"/>
            </w:pPr>
            <w:r>
              <w:rPr>
                <w:rFonts w:ascii="Times New Roman"/>
                <w:b w:val="false"/>
                <w:i w:val="false"/>
                <w:color w:val="000000"/>
                <w:sz w:val="20"/>
              </w:rPr>
              <w:t>
</w:t>
            </w:r>
            <w:r>
              <w:rPr>
                <w:rFonts w:ascii="Times New Roman"/>
                <w:b w:val="false"/>
                <w:i w:val="false"/>
                <w:color w:val="000000"/>
                <w:sz w:val="20"/>
              </w:rPr>
              <w:t>таблички Брайля;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Обеспеченность кадрами: наличие специальных педагогов </w:t>
            </w:r>
          </w:p>
          <w:p>
            <w:pPr>
              <w:spacing w:after="20"/>
              <w:ind w:left="20"/>
              <w:jc w:val="both"/>
            </w:pPr>
            <w:r>
              <w:rPr>
                <w:rFonts w:ascii="Times New Roman"/>
                <w:b w:val="false"/>
                <w:i w:val="false"/>
                <w:color w:val="000000"/>
                <w:sz w:val="20"/>
              </w:rPr>
              <w:t>
Организация сопровождения детей дефектологом, логопедом, психологом: наличие кабинетов, развивающего оборудования, методического материала.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0" w:id="899"/>
          <w:p>
            <w:pPr>
              <w:spacing w:after="20"/>
              <w:ind w:left="20"/>
              <w:jc w:val="both"/>
            </w:pPr>
            <w:r>
              <w:rPr>
                <w:rFonts w:ascii="Times New Roman"/>
                <w:b w:val="false"/>
                <w:i w:val="false"/>
                <w:color w:val="000000"/>
                <w:sz w:val="20"/>
              </w:rPr>
              <w:t>
Не имеется</w:t>
            </w:r>
          </w:p>
          <w:bookmarkEnd w:id="899"/>
          <w:p>
            <w:pPr>
              <w:spacing w:after="20"/>
              <w:ind w:left="20"/>
              <w:jc w:val="both"/>
            </w:pPr>
            <w:r>
              <w:rPr>
                <w:rFonts w:ascii="Times New Roman"/>
                <w:b w:val="false"/>
                <w:i w:val="false"/>
                <w:color w:val="000000"/>
                <w:sz w:val="20"/>
              </w:rPr>
              <w:t>
</w:t>
            </w:r>
            <w:r>
              <w:rPr>
                <w:rFonts w:ascii="Times New Roman"/>
                <w:b w:val="false"/>
                <w:i w:val="false"/>
                <w:color w:val="000000"/>
                <w:sz w:val="20"/>
              </w:rPr>
              <w:t>Имеется</w:t>
            </w:r>
          </w:p>
          <w:p>
            <w:pPr>
              <w:spacing w:after="20"/>
              <w:ind w:left="20"/>
              <w:jc w:val="both"/>
            </w:pPr>
            <w:r>
              <w:rPr>
                <w:rFonts w:ascii="Times New Roman"/>
                <w:b w:val="false"/>
                <w:i w:val="false"/>
                <w:color w:val="000000"/>
                <w:sz w:val="20"/>
              </w:rPr>
              <w:t>
</w:t>
            </w:r>
            <w:r>
              <w:rPr>
                <w:rFonts w:ascii="Times New Roman"/>
                <w:b w:val="false"/>
                <w:i w:val="false"/>
                <w:color w:val="000000"/>
                <w:sz w:val="20"/>
              </w:rPr>
              <w:t>свыше 30 педагогов;</w:t>
            </w:r>
          </w:p>
          <w:p>
            <w:pPr>
              <w:spacing w:after="20"/>
              <w:ind w:left="20"/>
              <w:jc w:val="both"/>
            </w:pPr>
            <w:r>
              <w:rPr>
                <w:rFonts w:ascii="Times New Roman"/>
                <w:b w:val="false"/>
                <w:i w:val="false"/>
                <w:color w:val="000000"/>
                <w:sz w:val="20"/>
              </w:rPr>
              <w:t>
</w:t>
            </w:r>
            <w:r>
              <w:rPr>
                <w:rFonts w:ascii="Times New Roman"/>
                <w:b w:val="false"/>
                <w:i w:val="false"/>
                <w:color w:val="000000"/>
                <w:sz w:val="20"/>
              </w:rPr>
              <w:t>от 20 до 30 педагогов;</w:t>
            </w:r>
          </w:p>
          <w:p>
            <w:pPr>
              <w:spacing w:after="20"/>
              <w:ind w:left="20"/>
              <w:jc w:val="both"/>
            </w:pPr>
            <w:r>
              <w:rPr>
                <w:rFonts w:ascii="Times New Roman"/>
                <w:b w:val="false"/>
                <w:i w:val="false"/>
                <w:color w:val="000000"/>
                <w:sz w:val="20"/>
              </w:rPr>
              <w:t>
</w:t>
            </w:r>
            <w:r>
              <w:rPr>
                <w:rFonts w:ascii="Times New Roman"/>
                <w:b w:val="false"/>
                <w:i w:val="false"/>
                <w:color w:val="000000"/>
                <w:sz w:val="20"/>
              </w:rPr>
              <w:t>от 10 до 20 педагогов;</w:t>
            </w:r>
          </w:p>
          <w:p>
            <w:pPr>
              <w:spacing w:after="20"/>
              <w:ind w:left="20"/>
              <w:jc w:val="both"/>
            </w:pPr>
            <w:r>
              <w:rPr>
                <w:rFonts w:ascii="Times New Roman"/>
                <w:b w:val="false"/>
                <w:i w:val="false"/>
                <w:color w:val="000000"/>
                <w:sz w:val="20"/>
              </w:rPr>
              <w:t>
</w:t>
            </w:r>
            <w:r>
              <w:rPr>
                <w:rFonts w:ascii="Times New Roman"/>
                <w:b w:val="false"/>
                <w:i w:val="false"/>
                <w:color w:val="000000"/>
                <w:sz w:val="20"/>
              </w:rPr>
              <w:t>от 1 до 10 педагогов</w:t>
            </w:r>
          </w:p>
          <w:p>
            <w:pPr>
              <w:spacing w:after="20"/>
              <w:ind w:left="20"/>
              <w:jc w:val="both"/>
            </w:pPr>
            <w:r>
              <w:rPr>
                <w:rFonts w:ascii="Times New Roman"/>
                <w:b w:val="false"/>
                <w:i w:val="false"/>
                <w:color w:val="000000"/>
                <w:sz w:val="20"/>
              </w:rPr>
              <w:t>
</w:t>
            </w:r>
            <w:r>
              <w:rPr>
                <w:rFonts w:ascii="Times New Roman"/>
                <w:b w:val="false"/>
                <w:i w:val="false"/>
                <w:color w:val="000000"/>
                <w:sz w:val="20"/>
              </w:rPr>
              <w:t>имеется;</w:t>
            </w:r>
          </w:p>
          <w:p>
            <w:pPr>
              <w:spacing w:after="20"/>
              <w:ind w:left="20"/>
              <w:jc w:val="both"/>
            </w:pPr>
            <w:r>
              <w:rPr>
                <w:rFonts w:ascii="Times New Roman"/>
                <w:b w:val="false"/>
                <w:i w:val="false"/>
                <w:color w:val="000000"/>
                <w:sz w:val="20"/>
              </w:rPr>
              <w:t>
</w:t>
            </w:r>
            <w:r>
              <w:rPr>
                <w:rFonts w:ascii="Times New Roman"/>
                <w:b w:val="false"/>
                <w:i w:val="false"/>
                <w:color w:val="000000"/>
                <w:sz w:val="20"/>
              </w:rPr>
              <w:t>имеется частично;</w:t>
            </w:r>
          </w:p>
          <w:p>
            <w:pPr>
              <w:spacing w:after="20"/>
              <w:ind w:left="20"/>
              <w:jc w:val="both"/>
            </w:pPr>
            <w:r>
              <w:rPr>
                <w:rFonts w:ascii="Times New Roman"/>
                <w:b w:val="false"/>
                <w:i w:val="false"/>
                <w:color w:val="000000"/>
                <w:sz w:val="20"/>
              </w:rPr>
              <w:t>
не имеется;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8" w:id="900"/>
          <w:p>
            <w:pPr>
              <w:spacing w:after="20"/>
              <w:ind w:left="20"/>
              <w:jc w:val="both"/>
            </w:pPr>
          </w:p>
          <w:bookmarkEnd w:id="90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0 баллов; </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Прибавляется по 0,5 балла в зависимости от наличия</w:t>
            </w:r>
          </w:p>
          <w:p>
            <w:pPr>
              <w:spacing w:after="20"/>
              <w:ind w:left="20"/>
              <w:jc w:val="both"/>
            </w:pPr>
            <w:r>
              <w:rPr>
                <w:rFonts w:ascii="Times New Roman"/>
                <w:b w:val="false"/>
                <w:i w:val="false"/>
                <w:color w:val="000000"/>
                <w:sz w:val="20"/>
              </w:rPr>
              <w:t>
</w:t>
            </w:r>
            <w:r>
              <w:rPr>
                <w:rFonts w:ascii="Times New Roman"/>
                <w:b w:val="false"/>
                <w:i w:val="false"/>
                <w:color w:val="000000"/>
                <w:sz w:val="20"/>
              </w:rPr>
              <w:t>4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0,5 балла</w:t>
            </w:r>
          </w:p>
          <w:p>
            <w:pPr>
              <w:spacing w:after="20"/>
              <w:ind w:left="20"/>
              <w:jc w:val="both"/>
            </w:pPr>
            <w:r>
              <w:rPr>
                <w:rFonts w:ascii="Times New Roman"/>
                <w:b w:val="false"/>
                <w:i w:val="false"/>
                <w:color w:val="000000"/>
                <w:sz w:val="20"/>
              </w:rPr>
              <w:t>
0 баллов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7" w:id="901"/>
          <w:p>
            <w:pPr>
              <w:spacing w:after="20"/>
              <w:ind w:left="20"/>
              <w:jc w:val="both"/>
            </w:pPr>
            <w:r>
              <w:rPr>
                <w:rFonts w:ascii="Times New Roman"/>
                <w:b w:val="false"/>
                <w:i w:val="false"/>
                <w:color w:val="000000"/>
                <w:sz w:val="20"/>
              </w:rPr>
              <w:t xml:space="preserve">
Организация обучения детей на дому: </w:t>
            </w:r>
          </w:p>
          <w:bookmarkEnd w:id="901"/>
          <w:p>
            <w:pPr>
              <w:spacing w:after="20"/>
              <w:ind w:left="20"/>
              <w:jc w:val="both"/>
            </w:pPr>
            <w:r>
              <w:rPr>
                <w:rFonts w:ascii="Times New Roman"/>
                <w:b w:val="false"/>
                <w:i w:val="false"/>
                <w:color w:val="000000"/>
                <w:sz w:val="20"/>
              </w:rPr>
              <w:t>
</w:t>
            </w:r>
            <w:r>
              <w:rPr>
                <w:rFonts w:ascii="Times New Roman"/>
                <w:b w:val="false"/>
                <w:i w:val="false"/>
                <w:color w:val="000000"/>
                <w:sz w:val="20"/>
              </w:rPr>
              <w:t>- наличие индивидуальных учебных программ для обучающихся на дому;</w:t>
            </w:r>
          </w:p>
          <w:p>
            <w:pPr>
              <w:spacing w:after="20"/>
              <w:ind w:left="20"/>
              <w:jc w:val="both"/>
            </w:pPr>
            <w:r>
              <w:rPr>
                <w:rFonts w:ascii="Times New Roman"/>
                <w:b w:val="false"/>
                <w:i w:val="false"/>
                <w:color w:val="000000"/>
                <w:sz w:val="20"/>
              </w:rPr>
              <w:t>
- организация для детей, обучающихся на дому коррекционно-развивающих занятий со специалистами, воспитательских и внешкольных мероприятий в условиях школы.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9" w:id="902"/>
          <w:p>
            <w:pPr>
              <w:spacing w:after="20"/>
              <w:ind w:left="20"/>
              <w:jc w:val="both"/>
            </w:pPr>
            <w:r>
              <w:rPr>
                <w:rFonts w:ascii="Times New Roman"/>
                <w:b w:val="false"/>
                <w:i w:val="false"/>
                <w:color w:val="000000"/>
                <w:sz w:val="20"/>
              </w:rPr>
              <w:t xml:space="preserve">
Наличие </w:t>
            </w:r>
          </w:p>
          <w:bookmarkEnd w:id="90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Отсутствие </w:t>
            </w:r>
          </w:p>
          <w:p>
            <w:pPr>
              <w:spacing w:after="20"/>
              <w:ind w:left="20"/>
              <w:jc w:val="both"/>
            </w:pPr>
            <w:r>
              <w:rPr>
                <w:rFonts w:ascii="Times New Roman"/>
                <w:b w:val="false"/>
                <w:i w:val="false"/>
                <w:color w:val="000000"/>
                <w:sz w:val="20"/>
              </w:rPr>
              <w:t>
</w:t>
            </w:r>
            <w:r>
              <w:rPr>
                <w:rFonts w:ascii="Times New Roman"/>
                <w:b w:val="false"/>
                <w:i w:val="false"/>
                <w:color w:val="000000"/>
                <w:sz w:val="20"/>
              </w:rPr>
              <w:t>Регулярно</w:t>
            </w:r>
          </w:p>
          <w:p>
            <w:pPr>
              <w:spacing w:after="20"/>
              <w:ind w:left="20"/>
              <w:jc w:val="both"/>
            </w:pPr>
            <w:r>
              <w:rPr>
                <w:rFonts w:ascii="Times New Roman"/>
                <w:b w:val="false"/>
                <w:i w:val="false"/>
                <w:color w:val="000000"/>
                <w:sz w:val="20"/>
              </w:rPr>
              <w:t>
Отсутствие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2" w:id="903"/>
          <w:p>
            <w:pPr>
              <w:spacing w:after="20"/>
              <w:ind w:left="20"/>
              <w:jc w:val="both"/>
            </w:pPr>
            <w:r>
              <w:rPr>
                <w:rFonts w:ascii="Times New Roman"/>
                <w:b w:val="false"/>
                <w:i w:val="false"/>
                <w:color w:val="000000"/>
                <w:sz w:val="20"/>
              </w:rPr>
              <w:t>
1 балл</w:t>
            </w:r>
          </w:p>
          <w:bookmarkEnd w:id="903"/>
          <w:p>
            <w:pPr>
              <w:spacing w:after="20"/>
              <w:ind w:left="20"/>
              <w:jc w:val="both"/>
            </w:pPr>
            <w:r>
              <w:rPr>
                <w:rFonts w:ascii="Times New Roman"/>
                <w:b w:val="false"/>
                <w:i w:val="false"/>
                <w:color w:val="000000"/>
                <w:sz w:val="20"/>
              </w:rPr>
              <w:t>
</w:t>
            </w:r>
            <w:r>
              <w:rPr>
                <w:rFonts w:ascii="Times New Roman"/>
                <w:b w:val="false"/>
                <w:i w:val="false"/>
                <w:color w:val="000000"/>
                <w:sz w:val="20"/>
              </w:rPr>
              <w:t>0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педагогов, прошедших курсы повышения квалификации по специальным программам, от общего количества педагогов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5" w:id="904"/>
          <w:p>
            <w:pPr>
              <w:spacing w:after="20"/>
              <w:ind w:left="20"/>
              <w:jc w:val="both"/>
            </w:pPr>
            <w:r>
              <w:rPr>
                <w:rFonts w:ascii="Times New Roman"/>
                <w:b w:val="false"/>
                <w:i w:val="false"/>
                <w:color w:val="000000"/>
                <w:sz w:val="20"/>
              </w:rPr>
              <w:t>
до 50% от общего количества педагогов:</w:t>
            </w:r>
          </w:p>
          <w:bookmarkEnd w:id="904"/>
          <w:p>
            <w:pPr>
              <w:spacing w:after="20"/>
              <w:ind w:left="20"/>
              <w:jc w:val="both"/>
            </w:pPr>
            <w:r>
              <w:rPr>
                <w:rFonts w:ascii="Times New Roman"/>
                <w:b w:val="false"/>
                <w:i w:val="false"/>
                <w:color w:val="000000"/>
                <w:sz w:val="20"/>
              </w:rPr>
              <w:t>
</w:t>
            </w:r>
            <w:r>
              <w:rPr>
                <w:rFonts w:ascii="Times New Roman"/>
                <w:b w:val="false"/>
                <w:i w:val="false"/>
                <w:color w:val="000000"/>
                <w:sz w:val="20"/>
              </w:rPr>
              <w:t>до 30% от общего количества педагогов;</w:t>
            </w:r>
          </w:p>
          <w:p>
            <w:pPr>
              <w:spacing w:after="20"/>
              <w:ind w:left="20"/>
              <w:jc w:val="both"/>
            </w:pPr>
            <w:r>
              <w:rPr>
                <w:rFonts w:ascii="Times New Roman"/>
                <w:b w:val="false"/>
                <w:i w:val="false"/>
                <w:color w:val="000000"/>
                <w:sz w:val="20"/>
              </w:rPr>
              <w:t>
до 10% от общего количества педагогов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7" w:id="905"/>
          <w:p>
            <w:pPr>
              <w:spacing w:after="20"/>
              <w:ind w:left="20"/>
              <w:jc w:val="both"/>
            </w:pPr>
            <w:r>
              <w:rPr>
                <w:rFonts w:ascii="Times New Roman"/>
                <w:b w:val="false"/>
                <w:i w:val="false"/>
                <w:color w:val="000000"/>
                <w:sz w:val="20"/>
              </w:rPr>
              <w:t>
3 балла;</w:t>
            </w:r>
          </w:p>
          <w:bookmarkEnd w:id="905"/>
          <w:p>
            <w:pPr>
              <w:spacing w:after="20"/>
              <w:ind w:left="20"/>
              <w:jc w:val="both"/>
            </w:pPr>
            <w:r>
              <w:rPr>
                <w:rFonts w:ascii="Times New Roman"/>
                <w:b w:val="false"/>
                <w:i w:val="false"/>
                <w:color w:val="000000"/>
                <w:sz w:val="20"/>
              </w:rPr>
              <w:t>
</w:t>
            </w:r>
            <w:r>
              <w:rPr>
                <w:rFonts w:ascii="Times New Roman"/>
                <w:b w:val="false"/>
                <w:i w:val="false"/>
                <w:color w:val="000000"/>
                <w:sz w:val="20"/>
              </w:rPr>
              <w:t>2 балла;</w:t>
            </w:r>
          </w:p>
          <w:p>
            <w:pPr>
              <w:spacing w:after="20"/>
              <w:ind w:left="20"/>
              <w:jc w:val="both"/>
            </w:pPr>
            <w:r>
              <w:rPr>
                <w:rFonts w:ascii="Times New Roman"/>
                <w:b w:val="false"/>
                <w:i w:val="false"/>
                <w:color w:val="000000"/>
                <w:sz w:val="20"/>
              </w:rPr>
              <w:t>
1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досуга для обучающихся, в том числе детей надомного обучения (с учетом индивидуальных физических особенностей)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9" w:id="906"/>
          <w:p>
            <w:pPr>
              <w:spacing w:after="20"/>
              <w:ind w:left="20"/>
              <w:jc w:val="both"/>
            </w:pPr>
            <w:r>
              <w:rPr>
                <w:rFonts w:ascii="Times New Roman"/>
                <w:b w:val="false"/>
                <w:i w:val="false"/>
                <w:color w:val="000000"/>
                <w:sz w:val="20"/>
              </w:rPr>
              <w:t xml:space="preserve">
имеется </w:t>
            </w:r>
          </w:p>
          <w:bookmarkEnd w:id="906"/>
          <w:p>
            <w:pPr>
              <w:spacing w:after="20"/>
              <w:ind w:left="20"/>
              <w:jc w:val="both"/>
            </w:pPr>
            <w:r>
              <w:rPr>
                <w:rFonts w:ascii="Times New Roman"/>
                <w:b w:val="false"/>
                <w:i w:val="false"/>
                <w:color w:val="000000"/>
                <w:sz w:val="20"/>
              </w:rPr>
              <w:t>
не имеется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0" w:id="907"/>
          <w:p>
            <w:pPr>
              <w:spacing w:after="20"/>
              <w:ind w:left="20"/>
              <w:jc w:val="both"/>
            </w:pPr>
            <w:r>
              <w:rPr>
                <w:rFonts w:ascii="Times New Roman"/>
                <w:b w:val="false"/>
                <w:i w:val="false"/>
                <w:color w:val="000000"/>
                <w:sz w:val="20"/>
              </w:rPr>
              <w:t>
2 балла;</w:t>
            </w:r>
          </w:p>
          <w:bookmarkEnd w:id="907"/>
          <w:p>
            <w:pPr>
              <w:spacing w:after="20"/>
              <w:ind w:left="20"/>
              <w:jc w:val="both"/>
            </w:pPr>
            <w:r>
              <w:rPr>
                <w:rFonts w:ascii="Times New Roman"/>
                <w:b w:val="false"/>
                <w:i w:val="false"/>
                <w:color w:val="000000"/>
                <w:sz w:val="20"/>
              </w:rPr>
              <w:t>
0 баллов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1" w:id="908"/>
          <w:p>
            <w:pPr>
              <w:spacing w:after="20"/>
              <w:ind w:left="20"/>
              <w:jc w:val="both"/>
            </w:pPr>
            <w:r>
              <w:rPr>
                <w:rFonts w:ascii="Times New Roman"/>
                <w:b w:val="false"/>
                <w:i w:val="false"/>
                <w:color w:val="000000"/>
                <w:sz w:val="20"/>
              </w:rPr>
              <w:t>
Создание комфортных условий и безопасной среды:</w:t>
            </w:r>
          </w:p>
          <w:bookmarkEnd w:id="90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обеспеченность видеонаблюдением;</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возможность контроля и наблюдения за детьми в местах массового скопления (соответствие с ППРК № 191 от 3.04.2015 г.);</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отсутствие камер, вышедших из строя;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отсутствие краж и взломов;</w:t>
            </w:r>
          </w:p>
          <w:p>
            <w:pPr>
              <w:spacing w:after="20"/>
              <w:ind w:left="20"/>
              <w:jc w:val="both"/>
            </w:pPr>
            <w:r>
              <w:rPr>
                <w:rFonts w:ascii="Times New Roman"/>
                <w:b w:val="false"/>
                <w:i w:val="false"/>
                <w:color w:val="000000"/>
                <w:sz w:val="20"/>
              </w:rPr>
              <w:t>
 отсутствие штрафных санкций со стороны других государственных органов (по мониторингу ДВД и ДЧС)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6" w:id="909"/>
          <w:p>
            <w:pPr>
              <w:spacing w:after="20"/>
              <w:ind w:left="20"/>
              <w:jc w:val="both"/>
            </w:pPr>
            <w:r>
              <w:rPr>
                <w:rFonts w:ascii="Times New Roman"/>
                <w:b w:val="false"/>
                <w:i w:val="false"/>
                <w:color w:val="000000"/>
                <w:sz w:val="20"/>
              </w:rPr>
              <w:t>
 </w:t>
            </w:r>
          </w:p>
          <w:bookmarkEnd w:id="909"/>
          <w:p>
            <w:pPr>
              <w:spacing w:after="20"/>
              <w:ind w:left="20"/>
              <w:jc w:val="both"/>
            </w:pPr>
            <w:r>
              <w:rPr>
                <w:rFonts w:ascii="Times New Roman"/>
                <w:b w:val="false"/>
                <w:i w:val="false"/>
                <w:color w:val="000000"/>
                <w:sz w:val="20"/>
              </w:rPr>
              <w:t xml:space="preserve">
Отсутствие Наличие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7" w:id="910"/>
          <w:p>
            <w:pPr>
              <w:spacing w:after="20"/>
              <w:ind w:left="20"/>
              <w:jc w:val="both"/>
            </w:pPr>
          </w:p>
          <w:bookmarkEnd w:id="910"/>
          <w:p>
            <w:pPr>
              <w:spacing w:after="20"/>
              <w:ind w:left="20"/>
              <w:jc w:val="both"/>
            </w:pPr>
            <w:r>
              <w:rPr>
                <w:rFonts w:ascii="Times New Roman"/>
                <w:b w:val="false"/>
                <w:i w:val="false"/>
                <w:color w:val="000000"/>
                <w:sz w:val="20"/>
              </w:rPr>
              <w:t>
</w:t>
            </w:r>
            <w:r>
              <w:rPr>
                <w:rFonts w:ascii="Times New Roman"/>
                <w:b w:val="false"/>
                <w:i w:val="false"/>
                <w:color w:val="000000"/>
                <w:sz w:val="20"/>
              </w:rPr>
              <w:t>0 баллов;</w:t>
            </w:r>
          </w:p>
          <w:p>
            <w:pPr>
              <w:spacing w:after="20"/>
              <w:ind w:left="20"/>
              <w:jc w:val="both"/>
            </w:pPr>
            <w:r>
              <w:rPr>
                <w:rFonts w:ascii="Times New Roman"/>
                <w:b w:val="false"/>
                <w:i w:val="false"/>
                <w:color w:val="000000"/>
                <w:sz w:val="20"/>
              </w:rPr>
              <w:t>
по 1 баллу в зависимости от наличия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9" w:id="911"/>
          <w:p>
            <w:pPr>
              <w:spacing w:after="20"/>
              <w:ind w:left="20"/>
              <w:jc w:val="both"/>
            </w:pPr>
            <w:r>
              <w:rPr>
                <w:rFonts w:ascii="Times New Roman"/>
                <w:b w:val="false"/>
                <w:i w:val="false"/>
                <w:color w:val="000000"/>
                <w:sz w:val="20"/>
              </w:rPr>
              <w:t xml:space="preserve">
Организация контроля доступа к зданию организации образования: </w:t>
            </w:r>
          </w:p>
          <w:bookmarkEnd w:id="91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организация подвоза обучающихся;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наличие системы оповещения ("тревожная кнопка"); </w:t>
            </w:r>
          </w:p>
          <w:p>
            <w:pPr>
              <w:spacing w:after="20"/>
              <w:ind w:left="20"/>
              <w:jc w:val="both"/>
            </w:pPr>
            <w:r>
              <w:rPr>
                <w:rFonts w:ascii="Times New Roman"/>
                <w:b w:val="false"/>
                <w:i w:val="false"/>
                <w:color w:val="000000"/>
                <w:sz w:val="20"/>
              </w:rPr>
              <w:t>
наличие субъектов охранной деятельности: охранники, вахтеры (для сельской местности)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2" w:id="912"/>
          <w:p>
            <w:pPr>
              <w:spacing w:after="20"/>
              <w:ind w:left="20"/>
              <w:jc w:val="both"/>
            </w:pPr>
            <w:r>
              <w:rPr>
                <w:rFonts w:ascii="Times New Roman"/>
                <w:b w:val="false"/>
                <w:i w:val="false"/>
                <w:color w:val="000000"/>
                <w:sz w:val="20"/>
              </w:rPr>
              <w:t>
 </w:t>
            </w:r>
          </w:p>
          <w:bookmarkEnd w:id="912"/>
          <w:p>
            <w:pPr>
              <w:spacing w:after="20"/>
              <w:ind w:left="20"/>
              <w:jc w:val="both"/>
            </w:pPr>
            <w:r>
              <w:rPr>
                <w:rFonts w:ascii="Times New Roman"/>
                <w:b w:val="false"/>
                <w:i w:val="false"/>
                <w:color w:val="000000"/>
                <w:sz w:val="20"/>
              </w:rPr>
              <w:t>
Отсутствие Наличие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3" w:id="913"/>
          <w:p>
            <w:pPr>
              <w:spacing w:after="20"/>
              <w:ind w:left="20"/>
              <w:jc w:val="both"/>
            </w:pPr>
            <w:r>
              <w:rPr>
                <w:rFonts w:ascii="Times New Roman"/>
                <w:b w:val="false"/>
                <w:i w:val="false"/>
                <w:color w:val="000000"/>
                <w:sz w:val="20"/>
              </w:rPr>
              <w:t>
 </w:t>
            </w:r>
          </w:p>
          <w:bookmarkEnd w:id="91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0 баллов;</w:t>
            </w:r>
          </w:p>
          <w:p>
            <w:pPr>
              <w:spacing w:after="20"/>
              <w:ind w:left="20"/>
              <w:jc w:val="both"/>
            </w:pPr>
            <w:r>
              <w:rPr>
                <w:rFonts w:ascii="Times New Roman"/>
                <w:b w:val="false"/>
                <w:i w:val="false"/>
                <w:color w:val="000000"/>
                <w:sz w:val="20"/>
              </w:rPr>
              <w:t>
по 1 баллу в зависимости от наличия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увеличения обучающихся и воспитанников, охваченных дополнительным образованием по сравнением с предыдущим годом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5" w:id="914"/>
          <w:p>
            <w:pPr>
              <w:spacing w:after="20"/>
              <w:ind w:left="20"/>
              <w:jc w:val="both"/>
            </w:pPr>
            <w:r>
              <w:rPr>
                <w:rFonts w:ascii="Times New Roman"/>
                <w:b w:val="false"/>
                <w:i w:val="false"/>
                <w:color w:val="000000"/>
                <w:sz w:val="20"/>
              </w:rPr>
              <w:t>
Увеличение – на 15%;</w:t>
            </w:r>
          </w:p>
          <w:bookmarkEnd w:id="91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Увеличение – на 10%;</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Увеличение – на 5%;</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На прежнем уровне;</w:t>
            </w:r>
          </w:p>
          <w:p>
            <w:pPr>
              <w:spacing w:after="20"/>
              <w:ind w:left="20"/>
              <w:jc w:val="both"/>
            </w:pPr>
            <w:r>
              <w:rPr>
                <w:rFonts w:ascii="Times New Roman"/>
                <w:b w:val="false"/>
                <w:i w:val="false"/>
                <w:color w:val="000000"/>
                <w:sz w:val="20"/>
              </w:rPr>
              <w:t>
 Оцениваемый показатель отсутствует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9" w:id="915"/>
          <w:p>
            <w:pPr>
              <w:spacing w:after="20"/>
              <w:ind w:left="20"/>
              <w:jc w:val="both"/>
            </w:pPr>
            <w:r>
              <w:rPr>
                <w:rFonts w:ascii="Times New Roman"/>
                <w:b w:val="false"/>
                <w:i w:val="false"/>
                <w:color w:val="000000"/>
                <w:sz w:val="20"/>
              </w:rPr>
              <w:t>
4 балла;</w:t>
            </w:r>
          </w:p>
          <w:bookmarkEnd w:id="91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1 балл;</w:t>
            </w:r>
          </w:p>
          <w:p>
            <w:pPr>
              <w:spacing w:after="20"/>
              <w:ind w:left="20"/>
              <w:jc w:val="both"/>
            </w:pPr>
            <w:r>
              <w:rPr>
                <w:rFonts w:ascii="Times New Roman"/>
                <w:b w:val="false"/>
                <w:i w:val="false"/>
                <w:color w:val="000000"/>
                <w:sz w:val="20"/>
              </w:rPr>
              <w:t>
 0 баллов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3" w:id="916"/>
          <w:p>
            <w:pPr>
              <w:spacing w:after="20"/>
              <w:ind w:left="20"/>
              <w:jc w:val="both"/>
            </w:pPr>
            <w:r>
              <w:rPr>
                <w:rFonts w:ascii="Times New Roman"/>
                <w:b w:val="false"/>
                <w:i w:val="false"/>
                <w:color w:val="000000"/>
                <w:sz w:val="20"/>
              </w:rPr>
              <w:t>
Эффективность обеспечения качества образования</w:t>
            </w:r>
          </w:p>
          <w:bookmarkEnd w:id="916"/>
          <w:p>
            <w:pPr>
              <w:spacing w:after="20"/>
              <w:ind w:left="20"/>
              <w:jc w:val="both"/>
            </w:pPr>
            <w:r>
              <w:rPr>
                <w:rFonts w:ascii="Times New Roman"/>
                <w:b w:val="false"/>
                <w:i w:val="false"/>
                <w:color w:val="000000"/>
                <w:sz w:val="20"/>
              </w:rPr>
              <w:t>
</w:t>
            </w:r>
            <w:r>
              <w:rPr>
                <w:rFonts w:ascii="Times New Roman"/>
                <w:b w:val="false"/>
                <w:i w:val="false"/>
                <w:color w:val="000000"/>
                <w:sz w:val="20"/>
              </w:rPr>
              <w:t>(максимальное количество баллов по критерию – 11)</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"руководитель-организатор" - 3-5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"руководитель-менеджер" - 6-8 баллов;</w:t>
            </w:r>
          </w:p>
          <w:p>
            <w:pPr>
              <w:spacing w:after="20"/>
              <w:ind w:left="20"/>
              <w:jc w:val="both"/>
            </w:pPr>
            <w:r>
              <w:rPr>
                <w:rFonts w:ascii="Times New Roman"/>
                <w:b w:val="false"/>
                <w:i w:val="false"/>
                <w:color w:val="000000"/>
                <w:sz w:val="20"/>
              </w:rPr>
              <w:t>
 "руководитель-лидер" - 9-11 баллов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профессионально-трудового обучения, наличие производственного класса по специальностям, указанных в Типовых учебных программах по учебному предмету "Профессионально-трудовое обучение", утвержденных приказом Министра образования и науки Республики Казахстан от 3 апреля 2013 года №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7" w:id="917"/>
          <w:p>
            <w:pPr>
              <w:spacing w:after="20"/>
              <w:ind w:left="20"/>
              <w:jc w:val="both"/>
            </w:pPr>
            <w:r>
              <w:rPr>
                <w:rFonts w:ascii="Times New Roman"/>
                <w:b w:val="false"/>
                <w:i w:val="false"/>
                <w:color w:val="000000"/>
                <w:sz w:val="20"/>
              </w:rPr>
              <w:t>
Оцениваемый показатель присутствует</w:t>
            </w:r>
          </w:p>
          <w:bookmarkEnd w:id="917"/>
          <w:p>
            <w:pPr>
              <w:spacing w:after="20"/>
              <w:ind w:left="20"/>
              <w:jc w:val="both"/>
            </w:pPr>
            <w:r>
              <w:rPr>
                <w:rFonts w:ascii="Times New Roman"/>
                <w:b w:val="false"/>
                <w:i w:val="false"/>
                <w:color w:val="000000"/>
                <w:sz w:val="20"/>
              </w:rPr>
              <w:t>
Оцениваемый показатель отсутствует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8" w:id="918"/>
          <w:p>
            <w:pPr>
              <w:spacing w:after="20"/>
              <w:ind w:left="20"/>
              <w:jc w:val="both"/>
            </w:pPr>
            <w:r>
              <w:rPr>
                <w:rFonts w:ascii="Times New Roman"/>
                <w:b w:val="false"/>
                <w:i w:val="false"/>
                <w:color w:val="000000"/>
                <w:sz w:val="20"/>
              </w:rPr>
              <w:t xml:space="preserve">
по каждой специальности </w:t>
            </w:r>
          </w:p>
          <w:bookmarkEnd w:id="918"/>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выпускников, поступивших в организации технического и профессионального, послесреднего образования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0" w:id="919"/>
          <w:p>
            <w:pPr>
              <w:spacing w:after="20"/>
              <w:ind w:left="20"/>
              <w:jc w:val="both"/>
            </w:pPr>
            <w:r>
              <w:rPr>
                <w:rFonts w:ascii="Times New Roman"/>
                <w:b w:val="false"/>
                <w:i w:val="false"/>
                <w:color w:val="000000"/>
                <w:sz w:val="20"/>
              </w:rPr>
              <w:t>
30% и выше;</w:t>
            </w:r>
          </w:p>
          <w:bookmarkEnd w:id="91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20 – 29%;</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10 - 19%;</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0 - 9%;</w:t>
            </w:r>
          </w:p>
          <w:p>
            <w:pPr>
              <w:spacing w:after="20"/>
              <w:ind w:left="20"/>
              <w:jc w:val="both"/>
            </w:pPr>
            <w:r>
              <w:rPr>
                <w:rFonts w:ascii="Times New Roman"/>
                <w:b w:val="false"/>
                <w:i w:val="false"/>
                <w:color w:val="000000"/>
                <w:sz w:val="20"/>
              </w:rPr>
              <w:t xml:space="preserve">
 Оцениваемый показатель отсутствует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4" w:id="920"/>
          <w:p>
            <w:pPr>
              <w:spacing w:after="20"/>
              <w:ind w:left="20"/>
              <w:jc w:val="both"/>
            </w:pPr>
            <w:r>
              <w:rPr>
                <w:rFonts w:ascii="Times New Roman"/>
                <w:b w:val="false"/>
                <w:i w:val="false"/>
                <w:color w:val="000000"/>
                <w:sz w:val="20"/>
              </w:rPr>
              <w:t>
4 балла</w:t>
            </w:r>
          </w:p>
          <w:bookmarkEnd w:id="92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1 балл</w:t>
            </w:r>
          </w:p>
          <w:p>
            <w:pPr>
              <w:spacing w:after="20"/>
              <w:ind w:left="20"/>
              <w:jc w:val="both"/>
            </w:pPr>
            <w:r>
              <w:rPr>
                <w:rFonts w:ascii="Times New Roman"/>
                <w:b w:val="false"/>
                <w:i w:val="false"/>
                <w:color w:val="000000"/>
                <w:sz w:val="20"/>
              </w:rPr>
              <w:t>
 0 баллов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воспитанников/обучающихся, ставших победителями (призерами) областных, республиканских, международных олимпиад, конкурсов, соревнований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8" w:id="921"/>
          <w:p>
            <w:pPr>
              <w:spacing w:after="20"/>
              <w:ind w:left="20"/>
              <w:jc w:val="both"/>
            </w:pPr>
            <w:r>
              <w:rPr>
                <w:rFonts w:ascii="Times New Roman"/>
                <w:b w:val="false"/>
                <w:i w:val="false"/>
                <w:color w:val="000000"/>
                <w:sz w:val="20"/>
              </w:rPr>
              <w:t>
Международный уровень;</w:t>
            </w:r>
          </w:p>
          <w:bookmarkEnd w:id="921"/>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Республиканский уровень;</w:t>
            </w:r>
          </w:p>
          <w:p>
            <w:pPr>
              <w:spacing w:after="20"/>
              <w:ind w:left="20"/>
              <w:jc w:val="both"/>
            </w:pPr>
            <w:r>
              <w:rPr>
                <w:rFonts w:ascii="Times New Roman"/>
                <w:b w:val="false"/>
                <w:i w:val="false"/>
                <w:color w:val="000000"/>
                <w:sz w:val="20"/>
              </w:rPr>
              <w:t>
</w:t>
            </w:r>
            <w:r>
              <w:rPr>
                <w:rFonts w:ascii="Times New Roman"/>
                <w:b w:val="false"/>
                <w:i w:val="false"/>
                <w:color w:val="000000"/>
                <w:sz w:val="20"/>
              </w:rPr>
              <w:t>Областной уровень;</w:t>
            </w:r>
          </w:p>
          <w:p>
            <w:pPr>
              <w:spacing w:after="20"/>
              <w:ind w:left="20"/>
              <w:jc w:val="both"/>
            </w:pPr>
            <w:r>
              <w:rPr>
                <w:rFonts w:ascii="Times New Roman"/>
                <w:b w:val="false"/>
                <w:i w:val="false"/>
                <w:color w:val="000000"/>
                <w:sz w:val="20"/>
              </w:rPr>
              <w:t>
</w:t>
            </w:r>
            <w:r>
              <w:rPr>
                <w:rFonts w:ascii="Times New Roman"/>
                <w:b w:val="false"/>
                <w:i w:val="false"/>
                <w:color w:val="000000"/>
                <w:sz w:val="20"/>
              </w:rPr>
              <w:t>Районный уровень;</w:t>
            </w:r>
          </w:p>
          <w:p>
            <w:pPr>
              <w:spacing w:after="20"/>
              <w:ind w:left="20"/>
              <w:jc w:val="both"/>
            </w:pPr>
            <w:r>
              <w:rPr>
                <w:rFonts w:ascii="Times New Roman"/>
                <w:b w:val="false"/>
                <w:i w:val="false"/>
                <w:color w:val="000000"/>
                <w:sz w:val="20"/>
              </w:rPr>
              <w:t>
Оцениваемый показатель отсутствует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2" w:id="922"/>
          <w:p>
            <w:pPr>
              <w:spacing w:after="20"/>
              <w:ind w:left="20"/>
              <w:jc w:val="both"/>
            </w:pPr>
            <w:r>
              <w:rPr>
                <w:rFonts w:ascii="Times New Roman"/>
                <w:b w:val="false"/>
                <w:i w:val="false"/>
                <w:color w:val="000000"/>
                <w:sz w:val="20"/>
              </w:rPr>
              <w:t>
4 балла</w:t>
            </w:r>
          </w:p>
          <w:bookmarkEnd w:id="92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6" w:id="923"/>
          <w:p>
            <w:pPr>
              <w:spacing w:after="20"/>
              <w:ind w:left="20"/>
              <w:jc w:val="both"/>
            </w:pPr>
            <w:r>
              <w:rPr>
                <w:rFonts w:ascii="Times New Roman"/>
                <w:b w:val="false"/>
                <w:i w:val="false"/>
                <w:color w:val="000000"/>
                <w:sz w:val="20"/>
              </w:rPr>
              <w:t>
Эффективность развития кадрового потенциала, инновационной деятельности</w:t>
            </w:r>
          </w:p>
          <w:bookmarkEnd w:id="923"/>
          <w:p>
            <w:pPr>
              <w:spacing w:after="20"/>
              <w:ind w:left="20"/>
              <w:jc w:val="both"/>
            </w:pPr>
            <w:r>
              <w:rPr>
                <w:rFonts w:ascii="Times New Roman"/>
                <w:b w:val="false"/>
                <w:i w:val="false"/>
                <w:color w:val="000000"/>
                <w:sz w:val="20"/>
              </w:rPr>
              <w:t>
</w:t>
            </w:r>
            <w:r>
              <w:rPr>
                <w:rFonts w:ascii="Times New Roman"/>
                <w:b w:val="false"/>
                <w:i w:val="false"/>
                <w:color w:val="000000"/>
                <w:sz w:val="20"/>
              </w:rPr>
              <w:t>(максимальное количество баллов по критерию – 24)</w:t>
            </w:r>
          </w:p>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"руководитель-организатор" - 10-15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"руководитель-менеджер" - 16-20 баллов;</w:t>
            </w:r>
          </w:p>
          <w:p>
            <w:pPr>
              <w:spacing w:after="20"/>
              <w:ind w:left="20"/>
              <w:jc w:val="both"/>
            </w:pPr>
            <w:r>
              <w:rPr>
                <w:rFonts w:ascii="Times New Roman"/>
                <w:b w:val="false"/>
                <w:i w:val="false"/>
                <w:color w:val="000000"/>
                <w:sz w:val="20"/>
              </w:rPr>
              <w:t>
"руководитель-лидер" - 21-24 баллов.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педагогов с высшим профессиональным образованием от общего количества педагогов организации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0" w:id="924"/>
          <w:p>
            <w:pPr>
              <w:spacing w:after="20"/>
              <w:ind w:left="20"/>
              <w:jc w:val="both"/>
            </w:pPr>
            <w:r>
              <w:rPr>
                <w:rFonts w:ascii="Times New Roman"/>
                <w:b w:val="false"/>
                <w:i w:val="false"/>
                <w:color w:val="000000"/>
                <w:sz w:val="20"/>
              </w:rPr>
              <w:t>
91 - 100%;</w:t>
            </w:r>
          </w:p>
          <w:bookmarkEnd w:id="924"/>
          <w:p>
            <w:pPr>
              <w:spacing w:after="20"/>
              <w:ind w:left="20"/>
              <w:jc w:val="both"/>
            </w:pPr>
            <w:r>
              <w:rPr>
                <w:rFonts w:ascii="Times New Roman"/>
                <w:b w:val="false"/>
                <w:i w:val="false"/>
                <w:color w:val="000000"/>
                <w:sz w:val="20"/>
              </w:rPr>
              <w:t>
</w:t>
            </w:r>
            <w:r>
              <w:rPr>
                <w:rFonts w:ascii="Times New Roman"/>
                <w:b w:val="false"/>
                <w:i w:val="false"/>
                <w:color w:val="000000"/>
                <w:sz w:val="20"/>
              </w:rPr>
              <w:t>81 – 90%;</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70 – 80%;</w:t>
            </w:r>
          </w:p>
          <w:p>
            <w:pPr>
              <w:spacing w:after="20"/>
              <w:ind w:left="20"/>
              <w:jc w:val="both"/>
            </w:pPr>
            <w:r>
              <w:rPr>
                <w:rFonts w:ascii="Times New Roman"/>
                <w:b w:val="false"/>
                <w:i w:val="false"/>
                <w:color w:val="000000"/>
                <w:sz w:val="20"/>
              </w:rPr>
              <w:t>
 Ниже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3" w:id="925"/>
          <w:p>
            <w:pPr>
              <w:spacing w:after="20"/>
              <w:ind w:left="20"/>
              <w:jc w:val="both"/>
            </w:pPr>
            <w:r>
              <w:rPr>
                <w:rFonts w:ascii="Times New Roman"/>
                <w:b w:val="false"/>
                <w:i w:val="false"/>
                <w:color w:val="000000"/>
                <w:sz w:val="20"/>
              </w:rPr>
              <w:t>
4 балла</w:t>
            </w:r>
          </w:p>
          <w:bookmarkEnd w:id="92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балла</w:t>
            </w:r>
          </w:p>
          <w:p>
            <w:pPr>
              <w:spacing w:after="20"/>
              <w:ind w:left="20"/>
              <w:jc w:val="both"/>
            </w:pPr>
            <w:r>
              <w:rPr>
                <w:rFonts w:ascii="Times New Roman"/>
                <w:b w:val="false"/>
                <w:i w:val="false"/>
                <w:color w:val="000000"/>
                <w:sz w:val="20"/>
              </w:rPr>
              <w:t>
 0 баллов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педагогов, имеющих ученую/академическую степень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6" w:id="926"/>
          <w:p>
            <w:pPr>
              <w:spacing w:after="20"/>
              <w:ind w:left="20"/>
              <w:jc w:val="both"/>
            </w:pPr>
            <w:r>
              <w:rPr>
                <w:rFonts w:ascii="Times New Roman"/>
                <w:b w:val="false"/>
                <w:i w:val="false"/>
                <w:color w:val="000000"/>
                <w:sz w:val="20"/>
              </w:rPr>
              <w:t>
Не менее 20%;</w:t>
            </w:r>
          </w:p>
          <w:bookmarkEnd w:id="926"/>
          <w:p>
            <w:pPr>
              <w:spacing w:after="20"/>
              <w:ind w:left="20"/>
              <w:jc w:val="both"/>
            </w:pPr>
            <w:r>
              <w:rPr>
                <w:rFonts w:ascii="Times New Roman"/>
                <w:b w:val="false"/>
                <w:i w:val="false"/>
                <w:color w:val="000000"/>
                <w:sz w:val="20"/>
              </w:rPr>
              <w:t>
</w:t>
            </w:r>
            <w:r>
              <w:rPr>
                <w:rFonts w:ascii="Times New Roman"/>
                <w:b w:val="false"/>
                <w:i w:val="false"/>
                <w:color w:val="000000"/>
                <w:sz w:val="20"/>
              </w:rPr>
              <w:t>11-15%;</w:t>
            </w:r>
          </w:p>
          <w:p>
            <w:pPr>
              <w:spacing w:after="20"/>
              <w:ind w:left="20"/>
              <w:jc w:val="both"/>
            </w:pPr>
            <w:r>
              <w:rPr>
                <w:rFonts w:ascii="Times New Roman"/>
                <w:b w:val="false"/>
                <w:i w:val="false"/>
                <w:color w:val="000000"/>
                <w:sz w:val="20"/>
              </w:rPr>
              <w:t>
</w:t>
            </w:r>
            <w:r>
              <w:rPr>
                <w:rFonts w:ascii="Times New Roman"/>
                <w:b w:val="false"/>
                <w:i w:val="false"/>
                <w:color w:val="000000"/>
                <w:sz w:val="20"/>
              </w:rPr>
              <w:t>6 — 10%;</w:t>
            </w:r>
          </w:p>
          <w:p>
            <w:pPr>
              <w:spacing w:after="20"/>
              <w:ind w:left="20"/>
              <w:jc w:val="both"/>
            </w:pPr>
            <w:r>
              <w:rPr>
                <w:rFonts w:ascii="Times New Roman"/>
                <w:b w:val="false"/>
                <w:i w:val="false"/>
                <w:color w:val="000000"/>
                <w:sz w:val="20"/>
              </w:rPr>
              <w:t>
</w:t>
            </w:r>
            <w:r>
              <w:rPr>
                <w:rFonts w:ascii="Times New Roman"/>
                <w:b w:val="false"/>
                <w:i w:val="false"/>
                <w:color w:val="000000"/>
                <w:sz w:val="20"/>
              </w:rPr>
              <w:t>0 — 5%;</w:t>
            </w:r>
          </w:p>
          <w:p>
            <w:pPr>
              <w:spacing w:after="20"/>
              <w:ind w:left="20"/>
              <w:jc w:val="both"/>
            </w:pPr>
            <w:r>
              <w:rPr>
                <w:rFonts w:ascii="Times New Roman"/>
                <w:b w:val="false"/>
                <w:i w:val="false"/>
                <w:color w:val="000000"/>
                <w:sz w:val="20"/>
              </w:rPr>
              <w:t>
Отсутствует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0" w:id="927"/>
          <w:p>
            <w:pPr>
              <w:spacing w:after="20"/>
              <w:ind w:left="20"/>
              <w:jc w:val="both"/>
            </w:pPr>
            <w:r>
              <w:rPr>
                <w:rFonts w:ascii="Times New Roman"/>
                <w:b w:val="false"/>
                <w:i w:val="false"/>
                <w:color w:val="000000"/>
                <w:sz w:val="20"/>
              </w:rPr>
              <w:t>
4 балла</w:t>
            </w:r>
          </w:p>
          <w:bookmarkEnd w:id="927"/>
          <w:p>
            <w:pPr>
              <w:spacing w:after="20"/>
              <w:ind w:left="20"/>
              <w:jc w:val="both"/>
            </w:pPr>
            <w:r>
              <w:rPr>
                <w:rFonts w:ascii="Times New Roman"/>
                <w:b w:val="false"/>
                <w:i w:val="false"/>
                <w:color w:val="000000"/>
                <w:sz w:val="20"/>
              </w:rPr>
              <w:t>
</w:t>
            </w:r>
            <w:r>
              <w:rPr>
                <w:rFonts w:ascii="Times New Roman"/>
                <w:b w:val="false"/>
                <w:i w:val="false"/>
                <w:color w:val="000000"/>
                <w:sz w:val="20"/>
              </w:rPr>
              <w:t>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педагогов, имеющих квалификационную категорию "педагог-эксперт", "педагог-исследователь", "педагог-мастер" от общего количества педагогов организации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4" w:id="928"/>
          <w:p>
            <w:pPr>
              <w:spacing w:after="20"/>
              <w:ind w:left="20"/>
              <w:jc w:val="both"/>
            </w:pPr>
            <w:r>
              <w:rPr>
                <w:rFonts w:ascii="Times New Roman"/>
                <w:b w:val="false"/>
                <w:i w:val="false"/>
                <w:color w:val="000000"/>
                <w:sz w:val="20"/>
              </w:rPr>
              <w:t>
Не менее 50%;</w:t>
            </w:r>
          </w:p>
          <w:bookmarkEnd w:id="928"/>
          <w:p>
            <w:pPr>
              <w:spacing w:after="20"/>
              <w:ind w:left="20"/>
              <w:jc w:val="both"/>
            </w:pPr>
            <w:r>
              <w:rPr>
                <w:rFonts w:ascii="Times New Roman"/>
                <w:b w:val="false"/>
                <w:i w:val="false"/>
                <w:color w:val="000000"/>
                <w:sz w:val="20"/>
              </w:rPr>
              <w:t>
</w:t>
            </w:r>
            <w:r>
              <w:rPr>
                <w:rFonts w:ascii="Times New Roman"/>
                <w:b w:val="false"/>
                <w:i w:val="false"/>
                <w:color w:val="000000"/>
                <w:sz w:val="20"/>
              </w:rPr>
              <w:t>33 — 40%;</w:t>
            </w:r>
          </w:p>
          <w:p>
            <w:pPr>
              <w:spacing w:after="20"/>
              <w:ind w:left="20"/>
              <w:jc w:val="both"/>
            </w:pPr>
            <w:r>
              <w:rPr>
                <w:rFonts w:ascii="Times New Roman"/>
                <w:b w:val="false"/>
                <w:i w:val="false"/>
                <w:color w:val="000000"/>
                <w:sz w:val="20"/>
              </w:rPr>
              <w:t>
</w:t>
            </w:r>
            <w:r>
              <w:rPr>
                <w:rFonts w:ascii="Times New Roman"/>
                <w:b w:val="false"/>
                <w:i w:val="false"/>
                <w:color w:val="000000"/>
                <w:sz w:val="20"/>
              </w:rPr>
              <w:t>22 — 30%;</w:t>
            </w:r>
          </w:p>
          <w:p>
            <w:pPr>
              <w:spacing w:after="20"/>
              <w:ind w:left="20"/>
              <w:jc w:val="both"/>
            </w:pPr>
            <w:r>
              <w:rPr>
                <w:rFonts w:ascii="Times New Roman"/>
                <w:b w:val="false"/>
                <w:i w:val="false"/>
                <w:color w:val="000000"/>
                <w:sz w:val="20"/>
              </w:rPr>
              <w:t>
</w:t>
            </w:r>
            <w:r>
              <w:rPr>
                <w:rFonts w:ascii="Times New Roman"/>
                <w:b w:val="false"/>
                <w:i w:val="false"/>
                <w:color w:val="000000"/>
                <w:sz w:val="20"/>
              </w:rPr>
              <w:t>11 — 20%;</w:t>
            </w:r>
          </w:p>
          <w:p>
            <w:pPr>
              <w:spacing w:after="20"/>
              <w:ind w:left="20"/>
              <w:jc w:val="both"/>
            </w:pPr>
            <w:r>
              <w:rPr>
                <w:rFonts w:ascii="Times New Roman"/>
                <w:b w:val="false"/>
                <w:i w:val="false"/>
                <w:color w:val="000000"/>
                <w:sz w:val="20"/>
              </w:rPr>
              <w:t>
</w:t>
            </w:r>
            <w:r>
              <w:rPr>
                <w:rFonts w:ascii="Times New Roman"/>
                <w:b w:val="false"/>
                <w:i w:val="false"/>
                <w:color w:val="000000"/>
                <w:sz w:val="20"/>
              </w:rPr>
              <w:t>менее 1 %;</w:t>
            </w:r>
          </w:p>
          <w:p>
            <w:pPr>
              <w:spacing w:after="20"/>
              <w:ind w:left="20"/>
              <w:jc w:val="both"/>
            </w:pPr>
            <w:r>
              <w:rPr>
                <w:rFonts w:ascii="Times New Roman"/>
                <w:b w:val="false"/>
                <w:i w:val="false"/>
                <w:color w:val="000000"/>
                <w:sz w:val="20"/>
              </w:rPr>
              <w:t>
Отсутствует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9" w:id="929"/>
          <w:p>
            <w:pPr>
              <w:spacing w:after="20"/>
              <w:ind w:left="20"/>
              <w:jc w:val="both"/>
            </w:pPr>
            <w:r>
              <w:rPr>
                <w:rFonts w:ascii="Times New Roman"/>
                <w:b w:val="false"/>
                <w:i w:val="false"/>
                <w:color w:val="000000"/>
                <w:sz w:val="20"/>
              </w:rPr>
              <w:t>
5 баллов</w:t>
            </w:r>
          </w:p>
          <w:bookmarkEnd w:id="929"/>
          <w:p>
            <w:pPr>
              <w:spacing w:after="20"/>
              <w:ind w:left="20"/>
              <w:jc w:val="both"/>
            </w:pPr>
            <w:r>
              <w:rPr>
                <w:rFonts w:ascii="Times New Roman"/>
                <w:b w:val="false"/>
                <w:i w:val="false"/>
                <w:color w:val="000000"/>
                <w:sz w:val="20"/>
              </w:rPr>
              <w:t>
</w:t>
            </w:r>
            <w:r>
              <w:rPr>
                <w:rFonts w:ascii="Times New Roman"/>
                <w:b w:val="false"/>
                <w:i w:val="false"/>
                <w:color w:val="000000"/>
                <w:sz w:val="20"/>
              </w:rPr>
              <w:t>4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молодых специалистов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4" w:id="930"/>
          <w:p>
            <w:pPr>
              <w:spacing w:after="20"/>
              <w:ind w:left="20"/>
              <w:jc w:val="both"/>
            </w:pPr>
            <w:r>
              <w:rPr>
                <w:rFonts w:ascii="Times New Roman"/>
                <w:b w:val="false"/>
                <w:i w:val="false"/>
                <w:color w:val="000000"/>
                <w:sz w:val="20"/>
              </w:rPr>
              <w:t>
Оцениваемый показатель присутствует;</w:t>
            </w:r>
          </w:p>
          <w:bookmarkEnd w:id="930"/>
          <w:p>
            <w:pPr>
              <w:spacing w:after="20"/>
              <w:ind w:left="20"/>
              <w:jc w:val="both"/>
            </w:pPr>
            <w:r>
              <w:rPr>
                <w:rFonts w:ascii="Times New Roman"/>
                <w:b w:val="false"/>
                <w:i w:val="false"/>
                <w:color w:val="000000"/>
                <w:sz w:val="20"/>
              </w:rPr>
              <w:t>
 Оцениваемый показатель отсутствует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5" w:id="931"/>
          <w:p>
            <w:pPr>
              <w:spacing w:after="20"/>
              <w:ind w:left="20"/>
              <w:jc w:val="both"/>
            </w:pPr>
            <w:r>
              <w:rPr>
                <w:rFonts w:ascii="Times New Roman"/>
                <w:b w:val="false"/>
                <w:i w:val="false"/>
                <w:color w:val="000000"/>
                <w:sz w:val="20"/>
              </w:rPr>
              <w:t>
2 балла</w:t>
            </w:r>
          </w:p>
          <w:bookmarkEnd w:id="931"/>
          <w:p>
            <w:pPr>
              <w:spacing w:after="20"/>
              <w:ind w:left="20"/>
              <w:jc w:val="both"/>
            </w:pPr>
            <w:r>
              <w:rPr>
                <w:rFonts w:ascii="Times New Roman"/>
                <w:b w:val="false"/>
                <w:i w:val="false"/>
                <w:color w:val="000000"/>
                <w:sz w:val="20"/>
              </w:rPr>
              <w:t>
 0 баллов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руководителя организации образования сертификата о курсах повышения квалификации в области менеджмента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6" w:id="932"/>
          <w:p>
            <w:pPr>
              <w:spacing w:after="20"/>
              <w:ind w:left="20"/>
              <w:jc w:val="both"/>
            </w:pPr>
            <w:r>
              <w:rPr>
                <w:rFonts w:ascii="Times New Roman"/>
                <w:b w:val="false"/>
                <w:i w:val="false"/>
                <w:color w:val="000000"/>
                <w:sz w:val="20"/>
              </w:rPr>
              <w:t>
Оцениваемый показатель присутствует;</w:t>
            </w:r>
          </w:p>
          <w:bookmarkEnd w:id="932"/>
          <w:p>
            <w:pPr>
              <w:spacing w:after="20"/>
              <w:ind w:left="20"/>
              <w:jc w:val="both"/>
            </w:pPr>
            <w:r>
              <w:rPr>
                <w:rFonts w:ascii="Times New Roman"/>
                <w:b w:val="false"/>
                <w:i w:val="false"/>
                <w:color w:val="000000"/>
                <w:sz w:val="20"/>
              </w:rPr>
              <w:t>
 Оцениваемый показатель отсутствует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7" w:id="933"/>
          <w:p>
            <w:pPr>
              <w:spacing w:after="20"/>
              <w:ind w:left="20"/>
              <w:jc w:val="both"/>
            </w:pPr>
            <w:r>
              <w:rPr>
                <w:rFonts w:ascii="Times New Roman"/>
                <w:b w:val="false"/>
                <w:i w:val="false"/>
                <w:color w:val="000000"/>
                <w:sz w:val="20"/>
              </w:rPr>
              <w:t>
1 балл;</w:t>
            </w:r>
          </w:p>
          <w:bookmarkEnd w:id="933"/>
          <w:p>
            <w:pPr>
              <w:spacing w:after="20"/>
              <w:ind w:left="20"/>
              <w:jc w:val="both"/>
            </w:pPr>
            <w:r>
              <w:rPr>
                <w:rFonts w:ascii="Times New Roman"/>
                <w:b w:val="false"/>
                <w:i w:val="false"/>
                <w:color w:val="000000"/>
                <w:sz w:val="20"/>
              </w:rPr>
              <w:t>
 0 баллов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педагогов, ставших победителями/призерами конкурсов профессионального мастерства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8" w:id="934"/>
          <w:p>
            <w:pPr>
              <w:spacing w:after="20"/>
              <w:ind w:left="20"/>
              <w:jc w:val="both"/>
            </w:pPr>
            <w:r>
              <w:rPr>
                <w:rFonts w:ascii="Times New Roman"/>
                <w:b w:val="false"/>
                <w:i w:val="false"/>
                <w:color w:val="000000"/>
                <w:sz w:val="20"/>
              </w:rPr>
              <w:t>
Международный уровень;</w:t>
            </w:r>
          </w:p>
          <w:bookmarkEnd w:id="934"/>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Республиканский уровень;</w:t>
            </w:r>
          </w:p>
          <w:p>
            <w:pPr>
              <w:spacing w:after="20"/>
              <w:ind w:left="20"/>
              <w:jc w:val="both"/>
            </w:pPr>
            <w:r>
              <w:rPr>
                <w:rFonts w:ascii="Times New Roman"/>
                <w:b w:val="false"/>
                <w:i w:val="false"/>
                <w:color w:val="000000"/>
                <w:sz w:val="20"/>
              </w:rPr>
              <w:t>
</w:t>
            </w:r>
            <w:r>
              <w:rPr>
                <w:rFonts w:ascii="Times New Roman"/>
                <w:b w:val="false"/>
                <w:i w:val="false"/>
                <w:color w:val="000000"/>
                <w:sz w:val="20"/>
              </w:rPr>
              <w:t>Областной уровень;</w:t>
            </w:r>
          </w:p>
          <w:p>
            <w:pPr>
              <w:spacing w:after="20"/>
              <w:ind w:left="20"/>
              <w:jc w:val="both"/>
            </w:pPr>
            <w:r>
              <w:rPr>
                <w:rFonts w:ascii="Times New Roman"/>
                <w:b w:val="false"/>
                <w:i w:val="false"/>
                <w:color w:val="000000"/>
                <w:sz w:val="20"/>
              </w:rPr>
              <w:t>
Районный уровень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1" w:id="935"/>
          <w:p>
            <w:pPr>
              <w:spacing w:after="20"/>
              <w:ind w:left="20"/>
              <w:jc w:val="both"/>
            </w:pPr>
            <w:r>
              <w:rPr>
                <w:rFonts w:ascii="Times New Roman"/>
                <w:b w:val="false"/>
                <w:i w:val="false"/>
                <w:color w:val="000000"/>
                <w:sz w:val="20"/>
              </w:rPr>
              <w:t>
4 балла</w:t>
            </w:r>
          </w:p>
          <w:bookmarkEnd w:id="93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балла</w:t>
            </w:r>
          </w:p>
          <w:p>
            <w:pPr>
              <w:spacing w:after="20"/>
              <w:ind w:left="20"/>
              <w:jc w:val="both"/>
            </w:pPr>
            <w:r>
              <w:rPr>
                <w:rFonts w:ascii="Times New Roman"/>
                <w:b w:val="false"/>
                <w:i w:val="false"/>
                <w:color w:val="000000"/>
                <w:sz w:val="20"/>
              </w:rPr>
              <w:t>
1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разработанных программ, учебно-методических комплексов, методических рекомендаций/пособий, одобренных учебно-методическим советом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4" w:id="936"/>
          <w:p>
            <w:pPr>
              <w:spacing w:after="20"/>
              <w:ind w:left="20"/>
              <w:jc w:val="both"/>
            </w:pPr>
            <w:r>
              <w:rPr>
                <w:rFonts w:ascii="Times New Roman"/>
                <w:b w:val="false"/>
                <w:i w:val="false"/>
                <w:color w:val="000000"/>
                <w:sz w:val="20"/>
              </w:rPr>
              <w:t>
Республиканский уровень;</w:t>
            </w:r>
          </w:p>
          <w:bookmarkEnd w:id="93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Областной/города республиканского значения уровень;</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Районный уровень;</w:t>
            </w:r>
          </w:p>
          <w:p>
            <w:pPr>
              <w:spacing w:after="20"/>
              <w:ind w:left="20"/>
              <w:jc w:val="both"/>
            </w:pPr>
            <w:r>
              <w:rPr>
                <w:rFonts w:ascii="Times New Roman"/>
                <w:b w:val="false"/>
                <w:i w:val="false"/>
                <w:color w:val="000000"/>
                <w:sz w:val="20"/>
              </w:rPr>
              <w:t>
 Оцениваемый показатель отсутствует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7" w:id="937"/>
          <w:p>
            <w:pPr>
              <w:spacing w:after="20"/>
              <w:ind w:left="20"/>
              <w:jc w:val="both"/>
            </w:pPr>
            <w:r>
              <w:rPr>
                <w:rFonts w:ascii="Times New Roman"/>
                <w:b w:val="false"/>
                <w:i w:val="false"/>
                <w:color w:val="000000"/>
                <w:sz w:val="20"/>
              </w:rPr>
              <w:t>
3 балла</w:t>
            </w:r>
          </w:p>
          <w:bookmarkEnd w:id="93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1 балл</w:t>
            </w:r>
          </w:p>
          <w:p>
            <w:pPr>
              <w:spacing w:after="20"/>
              <w:ind w:left="20"/>
              <w:jc w:val="both"/>
            </w:pPr>
            <w:r>
              <w:rPr>
                <w:rFonts w:ascii="Times New Roman"/>
                <w:b w:val="false"/>
                <w:i w:val="false"/>
                <w:color w:val="000000"/>
                <w:sz w:val="20"/>
              </w:rPr>
              <w:t>
 0 баллов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Инновационная деятельность, участие в социальных/образовательных проектах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0" w:id="938"/>
          <w:p>
            <w:pPr>
              <w:spacing w:after="20"/>
              <w:ind w:left="20"/>
              <w:jc w:val="both"/>
            </w:pPr>
            <w:r>
              <w:rPr>
                <w:rFonts w:ascii="Times New Roman"/>
                <w:b w:val="false"/>
                <w:i w:val="false"/>
                <w:color w:val="000000"/>
                <w:sz w:val="20"/>
              </w:rPr>
              <w:t>
Республиканский уровень;</w:t>
            </w:r>
          </w:p>
          <w:bookmarkEnd w:id="938"/>
          <w:p>
            <w:pPr>
              <w:spacing w:after="20"/>
              <w:ind w:left="20"/>
              <w:jc w:val="both"/>
            </w:pPr>
            <w:r>
              <w:rPr>
                <w:rFonts w:ascii="Times New Roman"/>
                <w:b w:val="false"/>
                <w:i w:val="false"/>
                <w:color w:val="000000"/>
                <w:sz w:val="20"/>
              </w:rPr>
              <w:t>
</w:t>
            </w:r>
            <w:r>
              <w:rPr>
                <w:rFonts w:ascii="Times New Roman"/>
                <w:b w:val="false"/>
                <w:i w:val="false"/>
                <w:color w:val="000000"/>
                <w:sz w:val="20"/>
              </w:rPr>
              <w:t>Областной уровень;</w:t>
            </w:r>
          </w:p>
          <w:p>
            <w:pPr>
              <w:spacing w:after="20"/>
              <w:ind w:left="20"/>
              <w:jc w:val="both"/>
            </w:pPr>
            <w:r>
              <w:rPr>
                <w:rFonts w:ascii="Times New Roman"/>
                <w:b w:val="false"/>
                <w:i w:val="false"/>
                <w:color w:val="000000"/>
                <w:sz w:val="20"/>
              </w:rPr>
              <w:t>
</w:t>
            </w:r>
            <w:r>
              <w:rPr>
                <w:rFonts w:ascii="Times New Roman"/>
                <w:b w:val="false"/>
                <w:i w:val="false"/>
                <w:color w:val="000000"/>
                <w:sz w:val="20"/>
              </w:rPr>
              <w:t>Районный уровень;</w:t>
            </w:r>
          </w:p>
          <w:p>
            <w:pPr>
              <w:spacing w:after="20"/>
              <w:ind w:left="20"/>
              <w:jc w:val="both"/>
            </w:pPr>
            <w:r>
              <w:rPr>
                <w:rFonts w:ascii="Times New Roman"/>
                <w:b w:val="false"/>
                <w:i w:val="false"/>
                <w:color w:val="000000"/>
                <w:sz w:val="20"/>
              </w:rPr>
              <w:t xml:space="preserve">
Оцениваемый показатель отсутствует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3" w:id="939"/>
          <w:p>
            <w:pPr>
              <w:spacing w:after="20"/>
              <w:ind w:left="20"/>
              <w:jc w:val="both"/>
            </w:pPr>
            <w:r>
              <w:rPr>
                <w:rFonts w:ascii="Times New Roman"/>
                <w:b w:val="false"/>
                <w:i w:val="false"/>
                <w:color w:val="000000"/>
                <w:sz w:val="20"/>
              </w:rPr>
              <w:t>
3 балла</w:t>
            </w:r>
          </w:p>
          <w:bookmarkEnd w:id="93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6" w:id="940"/>
          <w:p>
            <w:pPr>
              <w:spacing w:after="20"/>
              <w:ind w:left="20"/>
              <w:jc w:val="both"/>
            </w:pPr>
            <w:r>
              <w:rPr>
                <w:rFonts w:ascii="Times New Roman"/>
                <w:b w:val="false"/>
                <w:i w:val="false"/>
                <w:color w:val="000000"/>
                <w:sz w:val="20"/>
              </w:rPr>
              <w:t>
Эффективность материально — технического обеспечения</w:t>
            </w:r>
          </w:p>
          <w:bookmarkEnd w:id="940"/>
          <w:p>
            <w:pPr>
              <w:spacing w:after="20"/>
              <w:ind w:left="20"/>
              <w:jc w:val="both"/>
            </w:pPr>
            <w:r>
              <w:rPr>
                <w:rFonts w:ascii="Times New Roman"/>
                <w:b w:val="false"/>
                <w:i w:val="false"/>
                <w:color w:val="000000"/>
                <w:sz w:val="20"/>
              </w:rPr>
              <w:t>
</w:t>
            </w:r>
            <w:r>
              <w:rPr>
                <w:rFonts w:ascii="Times New Roman"/>
                <w:b w:val="false"/>
                <w:i w:val="false"/>
                <w:color w:val="000000"/>
                <w:sz w:val="20"/>
              </w:rPr>
              <w:t>(максимальное количество баллов по критерию – 4)</w:t>
            </w:r>
          </w:p>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"руководитель-организатор" - 3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"руководитель-менеджер" - 3 балла;</w:t>
            </w:r>
          </w:p>
          <w:p>
            <w:pPr>
              <w:spacing w:after="20"/>
              <w:ind w:left="20"/>
              <w:jc w:val="both"/>
            </w:pPr>
            <w:r>
              <w:rPr>
                <w:rFonts w:ascii="Times New Roman"/>
                <w:b w:val="false"/>
                <w:i w:val="false"/>
                <w:color w:val="000000"/>
                <w:sz w:val="20"/>
              </w:rPr>
              <w:t>
"руководитель-лидер" - 4 балла.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0" w:id="941"/>
          <w:p>
            <w:pPr>
              <w:spacing w:after="20"/>
              <w:ind w:left="20"/>
              <w:jc w:val="both"/>
            </w:pPr>
            <w:r>
              <w:rPr>
                <w:rFonts w:ascii="Times New Roman"/>
                <w:b w:val="false"/>
                <w:i w:val="false"/>
                <w:color w:val="000000"/>
                <w:sz w:val="20"/>
              </w:rPr>
              <w:t>
Оцениваемый показатель присутствует;</w:t>
            </w:r>
          </w:p>
          <w:bookmarkEnd w:id="941"/>
          <w:p>
            <w:pPr>
              <w:spacing w:after="20"/>
              <w:ind w:left="20"/>
              <w:jc w:val="both"/>
            </w:pPr>
            <w:r>
              <w:rPr>
                <w:rFonts w:ascii="Times New Roman"/>
                <w:b w:val="false"/>
                <w:i w:val="false"/>
                <w:color w:val="000000"/>
                <w:sz w:val="20"/>
              </w:rPr>
              <w:t>
Оцениваемый показатель отсутствует;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1" w:id="942"/>
          <w:p>
            <w:pPr>
              <w:spacing w:after="20"/>
              <w:ind w:left="20"/>
              <w:jc w:val="both"/>
            </w:pPr>
            <w:r>
              <w:rPr>
                <w:rFonts w:ascii="Times New Roman"/>
                <w:b w:val="false"/>
                <w:i w:val="false"/>
                <w:color w:val="000000"/>
                <w:sz w:val="20"/>
              </w:rPr>
              <w:t>
2 балла</w:t>
            </w:r>
          </w:p>
          <w:bookmarkEnd w:id="942"/>
          <w:p>
            <w:pPr>
              <w:spacing w:after="20"/>
              <w:ind w:left="20"/>
              <w:jc w:val="both"/>
            </w:pPr>
            <w:r>
              <w:rPr>
                <w:rFonts w:ascii="Times New Roman"/>
                <w:b w:val="false"/>
                <w:i w:val="false"/>
                <w:color w:val="000000"/>
                <w:sz w:val="20"/>
              </w:rPr>
              <w:t>
0 баллов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Приобретение за счет внебюджетных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2" w:id="943"/>
          <w:p>
            <w:pPr>
              <w:spacing w:after="20"/>
              <w:ind w:left="20"/>
              <w:jc w:val="both"/>
            </w:pPr>
            <w:r>
              <w:rPr>
                <w:rFonts w:ascii="Times New Roman"/>
                <w:b w:val="false"/>
                <w:i w:val="false"/>
                <w:color w:val="000000"/>
                <w:sz w:val="20"/>
              </w:rPr>
              <w:t>
 Дополнительно</w:t>
            </w:r>
          </w:p>
          <w:bookmarkEnd w:id="943"/>
          <w:p>
            <w:pPr>
              <w:spacing w:after="20"/>
              <w:ind w:left="20"/>
              <w:jc w:val="both"/>
            </w:pPr>
            <w:r>
              <w:rPr>
                <w:rFonts w:ascii="Times New Roman"/>
                <w:b w:val="false"/>
                <w:i w:val="false"/>
                <w:color w:val="000000"/>
                <w:sz w:val="20"/>
              </w:rPr>
              <w:t>
4 балла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компьютерной техникой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снижения баллов (максимальное количество уменьшения баллов по критерию – минус 14 баллов)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3" w:id="944"/>
          <w:p>
            <w:pPr>
              <w:spacing w:after="20"/>
              <w:ind w:left="20"/>
              <w:jc w:val="both"/>
            </w:pPr>
            <w:r>
              <w:rPr>
                <w:rFonts w:ascii="Times New Roman"/>
                <w:b w:val="false"/>
                <w:i w:val="false"/>
                <w:color w:val="000000"/>
                <w:sz w:val="20"/>
              </w:rPr>
              <w:t>
Оцениваемый показатель присутствует;</w:t>
            </w:r>
          </w:p>
          <w:bookmarkEnd w:id="944"/>
          <w:p>
            <w:pPr>
              <w:spacing w:after="20"/>
              <w:ind w:left="20"/>
              <w:jc w:val="both"/>
            </w:pPr>
            <w:r>
              <w:rPr>
                <w:rFonts w:ascii="Times New Roman"/>
                <w:b w:val="false"/>
                <w:i w:val="false"/>
                <w:color w:val="000000"/>
                <w:sz w:val="20"/>
              </w:rPr>
              <w:t>
 Оцениваемый показатель присутствует частично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4" w:id="945"/>
          <w:p>
            <w:pPr>
              <w:spacing w:after="20"/>
              <w:ind w:left="20"/>
              <w:jc w:val="both"/>
            </w:pPr>
            <w:r>
              <w:rPr>
                <w:rFonts w:ascii="Times New Roman"/>
                <w:b w:val="false"/>
                <w:i w:val="false"/>
                <w:color w:val="000000"/>
                <w:sz w:val="20"/>
              </w:rPr>
              <w:t>
минус 2 балла;</w:t>
            </w:r>
          </w:p>
          <w:bookmarkEnd w:id="945"/>
          <w:p>
            <w:pPr>
              <w:spacing w:after="20"/>
              <w:ind w:left="20"/>
              <w:jc w:val="both"/>
            </w:pPr>
            <w:r>
              <w:rPr>
                <w:rFonts w:ascii="Times New Roman"/>
                <w:b w:val="false"/>
                <w:i w:val="false"/>
                <w:color w:val="000000"/>
                <w:sz w:val="20"/>
              </w:rPr>
              <w:t>
 минус 1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случаев суицида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5" w:id="946"/>
          <w:p>
            <w:pPr>
              <w:spacing w:after="20"/>
              <w:ind w:left="20"/>
              <w:jc w:val="both"/>
            </w:pPr>
            <w:r>
              <w:rPr>
                <w:rFonts w:ascii="Times New Roman"/>
                <w:b w:val="false"/>
                <w:i w:val="false"/>
                <w:color w:val="000000"/>
                <w:sz w:val="20"/>
              </w:rPr>
              <w:t>
Завершенный суицид;</w:t>
            </w:r>
          </w:p>
          <w:bookmarkEnd w:id="946"/>
          <w:p>
            <w:pPr>
              <w:spacing w:after="20"/>
              <w:ind w:left="20"/>
              <w:jc w:val="both"/>
            </w:pPr>
            <w:r>
              <w:rPr>
                <w:rFonts w:ascii="Times New Roman"/>
                <w:b w:val="false"/>
                <w:i w:val="false"/>
                <w:color w:val="000000"/>
                <w:sz w:val="20"/>
              </w:rPr>
              <w:t>
 Попытка суицида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6" w:id="947"/>
          <w:p>
            <w:pPr>
              <w:spacing w:after="20"/>
              <w:ind w:left="20"/>
              <w:jc w:val="both"/>
            </w:pPr>
            <w:r>
              <w:rPr>
                <w:rFonts w:ascii="Times New Roman"/>
                <w:b w:val="false"/>
                <w:i w:val="false"/>
                <w:color w:val="000000"/>
                <w:sz w:val="20"/>
              </w:rPr>
              <w:t>
минус 3 балла;</w:t>
            </w:r>
          </w:p>
          <w:bookmarkEnd w:id="947"/>
          <w:p>
            <w:pPr>
              <w:spacing w:after="20"/>
              <w:ind w:left="20"/>
              <w:jc w:val="both"/>
            </w:pPr>
            <w:r>
              <w:rPr>
                <w:rFonts w:ascii="Times New Roman"/>
                <w:b w:val="false"/>
                <w:i w:val="false"/>
                <w:color w:val="000000"/>
                <w:sz w:val="20"/>
              </w:rPr>
              <w:t>
 минус 1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правонарушений, совершенных обучающимися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Оцениваемый показатель присутствует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7" w:id="948"/>
          <w:p>
            <w:pPr>
              <w:spacing w:after="20"/>
              <w:ind w:left="20"/>
              <w:jc w:val="both"/>
            </w:pPr>
            <w:r>
              <w:rPr>
                <w:rFonts w:ascii="Times New Roman"/>
                <w:b w:val="false"/>
                <w:i w:val="false"/>
                <w:color w:val="000000"/>
                <w:sz w:val="20"/>
              </w:rPr>
              <w:t>
минус 5 балла;</w:t>
            </w:r>
          </w:p>
          <w:bookmarkEnd w:id="948"/>
          <w:p>
            <w:pPr>
              <w:spacing w:after="20"/>
              <w:ind w:left="20"/>
              <w:jc w:val="both"/>
            </w:pPr>
            <w:r>
              <w:rPr>
                <w:rFonts w:ascii="Times New Roman"/>
                <w:b w:val="false"/>
                <w:i w:val="false"/>
                <w:color w:val="000000"/>
                <w:sz w:val="20"/>
              </w:rPr>
              <w:t>
 минус 1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текучести кадров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8" w:id="949"/>
          <w:p>
            <w:pPr>
              <w:spacing w:after="20"/>
              <w:ind w:left="20"/>
              <w:jc w:val="both"/>
            </w:pPr>
            <w:r>
              <w:rPr>
                <w:rFonts w:ascii="Times New Roman"/>
                <w:b w:val="false"/>
                <w:i w:val="false"/>
                <w:color w:val="000000"/>
                <w:sz w:val="20"/>
              </w:rPr>
              <w:t>
Текучесть свыше 20%;</w:t>
            </w:r>
          </w:p>
          <w:bookmarkEnd w:id="94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Текучесть 10 – 19%;</w:t>
            </w:r>
          </w:p>
          <w:p>
            <w:pPr>
              <w:spacing w:after="20"/>
              <w:ind w:left="20"/>
              <w:jc w:val="both"/>
            </w:pPr>
            <w:r>
              <w:rPr>
                <w:rFonts w:ascii="Times New Roman"/>
                <w:b w:val="false"/>
                <w:i w:val="false"/>
                <w:color w:val="000000"/>
                <w:sz w:val="20"/>
              </w:rPr>
              <w:t>
Текучесть 3 –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0" w:id="950"/>
          <w:p>
            <w:pPr>
              <w:spacing w:after="20"/>
              <w:ind w:left="20"/>
              <w:jc w:val="both"/>
            </w:pPr>
            <w:r>
              <w:rPr>
                <w:rFonts w:ascii="Times New Roman"/>
                <w:b w:val="false"/>
                <w:i w:val="false"/>
                <w:color w:val="000000"/>
                <w:sz w:val="20"/>
              </w:rPr>
              <w:t>
минус 3 балла;</w:t>
            </w:r>
          </w:p>
          <w:bookmarkEnd w:id="95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минус 2 балла;</w:t>
            </w:r>
          </w:p>
          <w:p>
            <w:pPr>
              <w:spacing w:after="20"/>
              <w:ind w:left="20"/>
              <w:jc w:val="both"/>
            </w:pPr>
            <w:r>
              <w:rPr>
                <w:rFonts w:ascii="Times New Roman"/>
                <w:b w:val="false"/>
                <w:i w:val="false"/>
                <w:color w:val="000000"/>
                <w:sz w:val="20"/>
              </w:rPr>
              <w:t>
 минус 1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Некачественное заполнение НОБД (по мониторингу областного управления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Недостоверность в данных – минус 5 баллов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5 баллов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обратной связи в системе электронных журналов (по мониторингу областного управления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регулярности и качества заполнения комментариев учителя по учебным предметам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3 балла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педагогов, не прошедших курсы повышения квалификации 1 раз в 5 лет (согласно Закону РК "О статусе педагога")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3 балла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2" w:id="951"/>
          <w:p>
            <w:pPr>
              <w:spacing w:after="20"/>
              <w:ind w:left="20"/>
              <w:jc w:val="both"/>
            </w:pPr>
            <w:r>
              <w:rPr>
                <w:rFonts w:ascii="Times New Roman"/>
                <w:b w:val="false"/>
                <w:i w:val="false"/>
                <w:color w:val="000000"/>
                <w:sz w:val="20"/>
              </w:rPr>
              <w:t>
ИТОГО:</w:t>
            </w:r>
          </w:p>
          <w:bookmarkEnd w:id="951"/>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"руководитель-организатор" - 22 – 32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"руководитель-менеджер" - 33-50 баллов;</w:t>
            </w:r>
          </w:p>
          <w:p>
            <w:pPr>
              <w:spacing w:after="20"/>
              <w:ind w:left="20"/>
              <w:jc w:val="both"/>
            </w:pPr>
            <w:r>
              <w:rPr>
                <w:rFonts w:ascii="Times New Roman"/>
                <w:b w:val="false"/>
                <w:i w:val="false"/>
                <w:color w:val="000000"/>
                <w:sz w:val="20"/>
              </w:rPr>
              <w:t>
"руководитель-лидер" - 51-67 балла.</w:t>
            </w:r>
          </w:p>
        </w:tc>
      </w:tr>
    </w:tbl>
    <w:bookmarkStart w:name="z1305" w:id="952"/>
    <w:p>
      <w:pPr>
        <w:spacing w:after="0"/>
        <w:ind w:left="0"/>
        <w:jc w:val="both"/>
      </w:pPr>
      <w:r>
        <w:rPr>
          <w:rFonts w:ascii="Times New Roman"/>
          <w:b w:val="false"/>
          <w:i w:val="false"/>
          <w:color w:val="000000"/>
          <w:sz w:val="28"/>
        </w:rPr>
        <w:t>
      *Достижение показателей учитываются за межаттестационный период (период между аттестациями)</w:t>
      </w:r>
    </w:p>
    <w:bookmarkEnd w:id="952"/>
    <w:bookmarkStart w:name="z1306" w:id="953"/>
    <w:p>
      <w:pPr>
        <w:spacing w:after="0"/>
        <w:ind w:left="0"/>
        <w:jc w:val="left"/>
      </w:pPr>
      <w:r>
        <w:rPr>
          <w:rFonts w:ascii="Times New Roman"/>
          <w:b/>
          <w:i w:val="false"/>
          <w:color w:val="000000"/>
        </w:rPr>
        <w:t xml:space="preserve"> Показатели эффективности работы руководителя специальных организаций образования</w:t>
      </w:r>
    </w:p>
    <w:bookmarkEnd w:id="953"/>
    <w:p>
      <w:pPr>
        <w:spacing w:after="0"/>
        <w:ind w:left="0"/>
        <w:jc w:val="both"/>
      </w:pPr>
      <w:bookmarkStart w:name="z1307" w:id="954"/>
      <w:r>
        <w:rPr>
          <w:rFonts w:ascii="Times New Roman"/>
          <w:b w:val="false"/>
          <w:i w:val="false"/>
          <w:color w:val="000000"/>
          <w:sz w:val="28"/>
        </w:rPr>
        <w:t>
      (Психолого-медико-педагогические консультации (далее – ПМПК),</w:t>
      </w:r>
    </w:p>
    <w:bookmarkEnd w:id="954"/>
    <w:p>
      <w:pPr>
        <w:spacing w:after="0"/>
        <w:ind w:left="0"/>
        <w:jc w:val="both"/>
      </w:pPr>
      <w:r>
        <w:rPr>
          <w:rFonts w:ascii="Times New Roman"/>
          <w:b w:val="false"/>
          <w:i w:val="false"/>
          <w:color w:val="000000"/>
          <w:sz w:val="28"/>
        </w:rPr>
        <w:t>Кабинеты психолого-педагогической коррекции, Реабилитационные центры)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обеспечения доступности качественного образования (максимальное количество баллов по критерию – 12) "руководитель-организатор" 6 - 7 баллов; "руководитель-менеджер" - 8 - 9 баллов; "руководитель-лидер" - 10 — 12 баллов;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8" w:id="955"/>
          <w:p>
            <w:pPr>
              <w:spacing w:after="20"/>
              <w:ind w:left="20"/>
              <w:jc w:val="both"/>
            </w:pPr>
            <w:r>
              <w:rPr>
                <w:rFonts w:ascii="Times New Roman"/>
                <w:b w:val="false"/>
                <w:i w:val="false"/>
                <w:color w:val="000000"/>
                <w:sz w:val="20"/>
              </w:rPr>
              <w:t>
Обеспечение качества оказания образовательных услуг психолого- педагогического обследования (ПМПК) и коррекционной помощи (КППК и РЦ)</w:t>
            </w:r>
          </w:p>
          <w:bookmarkEnd w:id="955"/>
          <w:p>
            <w:pPr>
              <w:spacing w:after="20"/>
              <w:ind w:left="20"/>
              <w:jc w:val="both"/>
            </w:pPr>
            <w:r>
              <w:rPr>
                <w:rFonts w:ascii="Times New Roman"/>
                <w:b w:val="false"/>
                <w:i w:val="false"/>
                <w:color w:val="000000"/>
                <w:sz w:val="20"/>
              </w:rPr>
              <w:t>
</w:t>
            </w:r>
            <w:r>
              <w:rPr>
                <w:rFonts w:ascii="Times New Roman"/>
                <w:b w:val="false"/>
                <w:i w:val="false"/>
                <w:color w:val="000000"/>
                <w:sz w:val="20"/>
              </w:rPr>
              <w:t>1. Доля педагогов, прошедших курсы повышения квалификации по психолого-педагогическому обследованию (ПМПК), коррекционно-развивающей помощи (КППК, РЦ) от общего количества педагогов.</w:t>
            </w:r>
          </w:p>
          <w:p>
            <w:pPr>
              <w:spacing w:after="20"/>
              <w:ind w:left="20"/>
              <w:jc w:val="both"/>
            </w:pPr>
            <w:r>
              <w:rPr>
                <w:rFonts w:ascii="Times New Roman"/>
                <w:b w:val="false"/>
                <w:i w:val="false"/>
                <w:color w:val="000000"/>
                <w:sz w:val="20"/>
              </w:rPr>
              <w:t>
</w:t>
            </w:r>
            <w:r>
              <w:rPr>
                <w:rFonts w:ascii="Times New Roman"/>
                <w:b w:val="false"/>
                <w:i w:val="false"/>
                <w:color w:val="000000"/>
                <w:sz w:val="20"/>
              </w:rPr>
              <w:t>2. Обеспечение оборудованием, учебниками, методическими пособиями, дидактическим материалом, методиками учебного, диагностико-консультативного и коррекционно-развивающего процесса в соответствии с приказом МОН РК № 70 от 22 января 2016 г.)</w:t>
            </w:r>
          </w:p>
          <w:p>
            <w:pPr>
              <w:spacing w:after="20"/>
              <w:ind w:left="20"/>
              <w:jc w:val="both"/>
            </w:pPr>
            <w:r>
              <w:rPr>
                <w:rFonts w:ascii="Times New Roman"/>
                <w:b w:val="false"/>
                <w:i w:val="false"/>
                <w:color w:val="000000"/>
                <w:sz w:val="20"/>
              </w:rPr>
              <w:t>
</w:t>
            </w:r>
            <w:r>
              <w:rPr>
                <w:rFonts w:ascii="Times New Roman"/>
                <w:b w:val="false"/>
                <w:i w:val="false"/>
                <w:color w:val="000000"/>
                <w:sz w:val="20"/>
              </w:rPr>
              <w:t>3.Организация методической помощи педагогам (работа методобъединений, школа молодого педагога)</w:t>
            </w:r>
          </w:p>
          <w:p>
            <w:pPr>
              <w:spacing w:after="20"/>
              <w:ind w:left="20"/>
              <w:jc w:val="both"/>
            </w:pPr>
            <w:r>
              <w:rPr>
                <w:rFonts w:ascii="Times New Roman"/>
                <w:b w:val="false"/>
                <w:i w:val="false"/>
                <w:color w:val="000000"/>
                <w:sz w:val="20"/>
              </w:rPr>
              <w:t>
4. Наличие кабинетов, развивающего оборудования, методического материала.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2" w:id="956"/>
          <w:p>
            <w:pPr>
              <w:spacing w:after="20"/>
              <w:ind w:left="20"/>
              <w:jc w:val="both"/>
            </w:pPr>
            <w:r>
              <w:rPr>
                <w:rFonts w:ascii="Times New Roman"/>
                <w:b w:val="false"/>
                <w:i w:val="false"/>
                <w:color w:val="000000"/>
                <w:sz w:val="20"/>
              </w:rPr>
              <w:t>
100 %</w:t>
            </w:r>
          </w:p>
          <w:bookmarkEnd w:id="956"/>
          <w:p>
            <w:pPr>
              <w:spacing w:after="20"/>
              <w:ind w:left="20"/>
              <w:jc w:val="both"/>
            </w:pPr>
            <w:r>
              <w:rPr>
                <w:rFonts w:ascii="Times New Roman"/>
                <w:b w:val="false"/>
                <w:i w:val="false"/>
                <w:color w:val="000000"/>
                <w:sz w:val="20"/>
              </w:rPr>
              <w:t>
</w:t>
            </w:r>
            <w:r>
              <w:rPr>
                <w:rFonts w:ascii="Times New Roman"/>
                <w:b w:val="false"/>
                <w:i w:val="false"/>
                <w:color w:val="000000"/>
                <w:sz w:val="20"/>
              </w:rPr>
              <w:t>50%</w:t>
            </w:r>
          </w:p>
          <w:p>
            <w:pPr>
              <w:spacing w:after="20"/>
              <w:ind w:left="20"/>
              <w:jc w:val="both"/>
            </w:pPr>
            <w:r>
              <w:rPr>
                <w:rFonts w:ascii="Times New Roman"/>
                <w:b w:val="false"/>
                <w:i w:val="false"/>
                <w:color w:val="000000"/>
                <w:sz w:val="20"/>
              </w:rPr>
              <w:t>
менее 25%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4" w:id="957"/>
          <w:p>
            <w:pPr>
              <w:spacing w:after="20"/>
              <w:ind w:left="20"/>
              <w:jc w:val="both"/>
            </w:pPr>
            <w:r>
              <w:rPr>
                <w:rFonts w:ascii="Times New Roman"/>
                <w:b w:val="false"/>
                <w:i w:val="false"/>
                <w:color w:val="000000"/>
                <w:sz w:val="20"/>
              </w:rPr>
              <w:t>
1 балл</w:t>
            </w:r>
          </w:p>
          <w:bookmarkEnd w:id="957"/>
          <w:p>
            <w:pPr>
              <w:spacing w:after="20"/>
              <w:ind w:left="20"/>
              <w:jc w:val="both"/>
            </w:pPr>
            <w:r>
              <w:rPr>
                <w:rFonts w:ascii="Times New Roman"/>
                <w:b w:val="false"/>
                <w:i w:val="false"/>
                <w:color w:val="000000"/>
                <w:sz w:val="20"/>
              </w:rPr>
              <w:t>
</w:t>
            </w:r>
            <w:r>
              <w:rPr>
                <w:rFonts w:ascii="Times New Roman"/>
                <w:b w:val="false"/>
                <w:i w:val="false"/>
                <w:color w:val="000000"/>
                <w:sz w:val="20"/>
              </w:rPr>
              <w:t>0,5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0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0,5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0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0,5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0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0,5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0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7" w:id="958"/>
          <w:p>
            <w:pPr>
              <w:spacing w:after="20"/>
              <w:ind w:left="20"/>
              <w:jc w:val="both"/>
            </w:pPr>
            <w:r>
              <w:rPr>
                <w:rFonts w:ascii="Times New Roman"/>
                <w:b w:val="false"/>
                <w:i w:val="false"/>
                <w:color w:val="000000"/>
                <w:sz w:val="20"/>
              </w:rPr>
              <w:t>
 </w:t>
            </w:r>
          </w:p>
          <w:bookmarkEnd w:id="958"/>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w:t>
            </w:r>
            <w:r>
              <w:rPr>
                <w:rFonts w:ascii="Times New Roman"/>
                <w:b w:val="false"/>
                <w:i w:val="false"/>
                <w:color w:val="000000"/>
                <w:sz w:val="20"/>
              </w:rPr>
              <w:t>70%</w:t>
            </w:r>
          </w:p>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9" w:id="959"/>
          <w:p>
            <w:pPr>
              <w:spacing w:after="20"/>
              <w:ind w:left="20"/>
              <w:jc w:val="both"/>
            </w:pPr>
            <w:r>
              <w:rPr>
                <w:rFonts w:ascii="Times New Roman"/>
                <w:b w:val="false"/>
                <w:i w:val="false"/>
                <w:color w:val="000000"/>
                <w:sz w:val="20"/>
              </w:rPr>
              <w:t>
На постоянной основе</w:t>
            </w:r>
          </w:p>
          <w:bookmarkEnd w:id="959"/>
          <w:p>
            <w:pPr>
              <w:spacing w:after="20"/>
              <w:ind w:left="20"/>
              <w:jc w:val="both"/>
            </w:pPr>
            <w:r>
              <w:rPr>
                <w:rFonts w:ascii="Times New Roman"/>
                <w:b w:val="false"/>
                <w:i w:val="false"/>
                <w:color w:val="000000"/>
                <w:sz w:val="20"/>
              </w:rPr>
              <w:t>
</w:t>
            </w:r>
            <w:r>
              <w:rPr>
                <w:rFonts w:ascii="Times New Roman"/>
                <w:b w:val="false"/>
                <w:i w:val="false"/>
                <w:color w:val="000000"/>
                <w:sz w:val="20"/>
              </w:rPr>
              <w:t>Частично</w:t>
            </w:r>
          </w:p>
          <w:p>
            <w:pPr>
              <w:spacing w:after="20"/>
              <w:ind w:left="20"/>
              <w:jc w:val="both"/>
            </w:pPr>
            <w:r>
              <w:rPr>
                <w:rFonts w:ascii="Times New Roman"/>
                <w:b w:val="false"/>
                <w:i w:val="false"/>
                <w:color w:val="000000"/>
                <w:sz w:val="20"/>
              </w:rPr>
              <w:t>
Отсутствуют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1" w:id="960"/>
          <w:p>
            <w:pPr>
              <w:spacing w:after="20"/>
              <w:ind w:left="20"/>
              <w:jc w:val="both"/>
            </w:pPr>
            <w:r>
              <w:rPr>
                <w:rFonts w:ascii="Times New Roman"/>
                <w:b w:val="false"/>
                <w:i w:val="false"/>
                <w:color w:val="000000"/>
                <w:sz w:val="20"/>
              </w:rPr>
              <w:t>
Имеется;</w:t>
            </w:r>
          </w:p>
          <w:bookmarkEnd w:id="960"/>
          <w:p>
            <w:pPr>
              <w:spacing w:after="20"/>
              <w:ind w:left="20"/>
              <w:jc w:val="both"/>
            </w:pPr>
            <w:r>
              <w:rPr>
                <w:rFonts w:ascii="Times New Roman"/>
                <w:b w:val="false"/>
                <w:i w:val="false"/>
                <w:color w:val="000000"/>
                <w:sz w:val="20"/>
              </w:rPr>
              <w:t>
</w:t>
            </w:r>
            <w:r>
              <w:rPr>
                <w:rFonts w:ascii="Times New Roman"/>
                <w:b w:val="false"/>
                <w:i w:val="false"/>
                <w:color w:val="000000"/>
                <w:sz w:val="20"/>
              </w:rPr>
              <w:t>Имеется частично;</w:t>
            </w:r>
          </w:p>
          <w:p>
            <w:pPr>
              <w:spacing w:after="20"/>
              <w:ind w:left="20"/>
              <w:jc w:val="both"/>
            </w:pPr>
            <w:r>
              <w:rPr>
                <w:rFonts w:ascii="Times New Roman"/>
                <w:b w:val="false"/>
                <w:i w:val="false"/>
                <w:color w:val="000000"/>
                <w:sz w:val="20"/>
              </w:rPr>
              <w:t>
Не имеется</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3" w:id="961"/>
          <w:p>
            <w:pPr>
              <w:spacing w:after="20"/>
              <w:ind w:left="20"/>
              <w:jc w:val="both"/>
            </w:pPr>
            <w:r>
              <w:rPr>
                <w:rFonts w:ascii="Times New Roman"/>
                <w:b w:val="false"/>
                <w:i w:val="false"/>
                <w:color w:val="000000"/>
                <w:sz w:val="20"/>
              </w:rPr>
              <w:t xml:space="preserve">
Взаимодействие специальных организаций образования с родителями, общественными, общеобразовательными организациями, дополнительного образования, организациями здравоохранения, социальной защиты </w:t>
            </w:r>
          </w:p>
          <w:bookmarkEnd w:id="961"/>
          <w:p>
            <w:pPr>
              <w:spacing w:after="20"/>
              <w:ind w:left="20"/>
              <w:jc w:val="both"/>
            </w:pPr>
            <w:r>
              <w:rPr>
                <w:rFonts w:ascii="Times New Roman"/>
                <w:b w:val="false"/>
                <w:i w:val="false"/>
                <w:color w:val="000000"/>
                <w:sz w:val="20"/>
              </w:rPr>
              <w:t>
</w:t>
            </w:r>
            <w:r>
              <w:rPr>
                <w:rFonts w:ascii="Times New Roman"/>
                <w:b w:val="false"/>
                <w:i w:val="false"/>
                <w:color w:val="000000"/>
                <w:sz w:val="20"/>
              </w:rPr>
              <w:t>1. Организация информационно-просветительских мероприятий, консультаций для родителей детей с особыми образовательными потребностями (далее – ООП), учителей и специалистов общеобразовательных школ.</w:t>
            </w:r>
          </w:p>
          <w:p>
            <w:pPr>
              <w:spacing w:after="20"/>
              <w:ind w:left="20"/>
              <w:jc w:val="both"/>
            </w:pPr>
            <w:r>
              <w:rPr>
                <w:rFonts w:ascii="Times New Roman"/>
                <w:b w:val="false"/>
                <w:i w:val="false"/>
                <w:color w:val="000000"/>
                <w:sz w:val="20"/>
              </w:rPr>
              <w:t>
</w:t>
            </w:r>
            <w:r>
              <w:rPr>
                <w:rFonts w:ascii="Times New Roman"/>
                <w:b w:val="false"/>
                <w:i w:val="false"/>
                <w:color w:val="000000"/>
                <w:sz w:val="20"/>
              </w:rPr>
              <w:t>2.Участие в мероприятиях государственных и общественных организаций по защите прав и оказанию помощи детям с ООП.</w:t>
            </w:r>
          </w:p>
          <w:p>
            <w:pPr>
              <w:spacing w:after="20"/>
              <w:ind w:left="20"/>
              <w:jc w:val="both"/>
            </w:pPr>
            <w:r>
              <w:rPr>
                <w:rFonts w:ascii="Times New Roman"/>
                <w:b w:val="false"/>
                <w:i w:val="false"/>
                <w:color w:val="000000"/>
                <w:sz w:val="20"/>
              </w:rPr>
              <w:t xml:space="preserve">
3. Взаимодействие с организациями здравоохранения и социальной защиты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6" w:id="962"/>
          <w:p>
            <w:pPr>
              <w:spacing w:after="20"/>
              <w:ind w:left="20"/>
              <w:jc w:val="both"/>
            </w:pPr>
            <w:r>
              <w:rPr>
                <w:rFonts w:ascii="Times New Roman"/>
                <w:b w:val="false"/>
                <w:i w:val="false"/>
                <w:color w:val="000000"/>
                <w:sz w:val="20"/>
              </w:rPr>
              <w:t>
Регулярно</w:t>
            </w:r>
          </w:p>
          <w:bookmarkEnd w:id="962"/>
          <w:p>
            <w:pPr>
              <w:spacing w:after="20"/>
              <w:ind w:left="20"/>
              <w:jc w:val="both"/>
            </w:pPr>
            <w:r>
              <w:rPr>
                <w:rFonts w:ascii="Times New Roman"/>
                <w:b w:val="false"/>
                <w:i w:val="false"/>
                <w:color w:val="000000"/>
                <w:sz w:val="20"/>
              </w:rPr>
              <w:t>
</w:t>
            </w:r>
            <w:r>
              <w:rPr>
                <w:rFonts w:ascii="Times New Roman"/>
                <w:b w:val="false"/>
                <w:i w:val="false"/>
                <w:color w:val="000000"/>
                <w:sz w:val="20"/>
              </w:rPr>
              <w:t>Частично</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w:t>
            </w:r>
          </w:p>
          <w:p>
            <w:pPr>
              <w:spacing w:after="20"/>
              <w:ind w:left="20"/>
              <w:jc w:val="both"/>
            </w:pPr>
            <w:r>
              <w:rPr>
                <w:rFonts w:ascii="Times New Roman"/>
                <w:b w:val="false"/>
                <w:i w:val="false"/>
                <w:color w:val="000000"/>
                <w:sz w:val="20"/>
              </w:rPr>
              <w:t>
</w:t>
            </w:r>
            <w:r>
              <w:rPr>
                <w:rFonts w:ascii="Times New Roman"/>
                <w:b w:val="false"/>
                <w:i w:val="false"/>
                <w:color w:val="000000"/>
                <w:sz w:val="20"/>
              </w:rPr>
              <w:t>Регулярно</w:t>
            </w:r>
          </w:p>
          <w:p>
            <w:pPr>
              <w:spacing w:after="20"/>
              <w:ind w:left="20"/>
              <w:jc w:val="both"/>
            </w:pPr>
            <w:r>
              <w:rPr>
                <w:rFonts w:ascii="Times New Roman"/>
                <w:b w:val="false"/>
                <w:i w:val="false"/>
                <w:color w:val="000000"/>
                <w:sz w:val="20"/>
              </w:rPr>
              <w:t>
</w:t>
            </w:r>
            <w:r>
              <w:rPr>
                <w:rFonts w:ascii="Times New Roman"/>
                <w:b w:val="false"/>
                <w:i w:val="false"/>
                <w:color w:val="000000"/>
                <w:sz w:val="20"/>
              </w:rPr>
              <w:t>Не регулярно</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w:t>
            </w:r>
          </w:p>
          <w:p>
            <w:pPr>
              <w:spacing w:after="20"/>
              <w:ind w:left="20"/>
              <w:jc w:val="both"/>
            </w:pPr>
            <w:r>
              <w:rPr>
                <w:rFonts w:ascii="Times New Roman"/>
                <w:b w:val="false"/>
                <w:i w:val="false"/>
                <w:color w:val="000000"/>
                <w:sz w:val="20"/>
              </w:rPr>
              <w:t>
</w:t>
            </w:r>
            <w:r>
              <w:rPr>
                <w:rFonts w:ascii="Times New Roman"/>
                <w:b w:val="false"/>
                <w:i w:val="false"/>
                <w:color w:val="000000"/>
                <w:sz w:val="20"/>
              </w:rPr>
              <w:t>Регулярно</w:t>
            </w:r>
          </w:p>
          <w:p>
            <w:pPr>
              <w:spacing w:after="20"/>
              <w:ind w:left="20"/>
              <w:jc w:val="both"/>
            </w:pPr>
            <w:r>
              <w:rPr>
                <w:rFonts w:ascii="Times New Roman"/>
                <w:b w:val="false"/>
                <w:i w:val="false"/>
                <w:color w:val="000000"/>
                <w:sz w:val="20"/>
              </w:rPr>
              <w:t>
</w:t>
            </w:r>
            <w:r>
              <w:rPr>
                <w:rFonts w:ascii="Times New Roman"/>
                <w:b w:val="false"/>
                <w:i w:val="false"/>
                <w:color w:val="000000"/>
                <w:sz w:val="20"/>
              </w:rPr>
              <w:t>Частично</w:t>
            </w:r>
          </w:p>
          <w:p>
            <w:pPr>
              <w:spacing w:after="20"/>
              <w:ind w:left="20"/>
              <w:jc w:val="both"/>
            </w:pPr>
            <w:r>
              <w:rPr>
                <w:rFonts w:ascii="Times New Roman"/>
                <w:b w:val="false"/>
                <w:i w:val="false"/>
                <w:color w:val="000000"/>
                <w:sz w:val="20"/>
              </w:rPr>
              <w:t>
Отсутствие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4" w:id="963"/>
          <w:p>
            <w:pPr>
              <w:spacing w:after="20"/>
              <w:ind w:left="20"/>
              <w:jc w:val="both"/>
            </w:pPr>
            <w:r>
              <w:rPr>
                <w:rFonts w:ascii="Times New Roman"/>
                <w:b w:val="false"/>
                <w:i w:val="false"/>
                <w:color w:val="000000"/>
                <w:sz w:val="20"/>
              </w:rPr>
              <w:t>
1 балл</w:t>
            </w:r>
          </w:p>
          <w:bookmarkEnd w:id="963"/>
          <w:p>
            <w:pPr>
              <w:spacing w:after="20"/>
              <w:ind w:left="20"/>
              <w:jc w:val="both"/>
            </w:pPr>
            <w:r>
              <w:rPr>
                <w:rFonts w:ascii="Times New Roman"/>
                <w:b w:val="false"/>
                <w:i w:val="false"/>
                <w:color w:val="000000"/>
                <w:sz w:val="20"/>
              </w:rPr>
              <w:t>
</w:t>
            </w:r>
            <w:r>
              <w:rPr>
                <w:rFonts w:ascii="Times New Roman"/>
                <w:b w:val="false"/>
                <w:i w:val="false"/>
                <w:color w:val="000000"/>
                <w:sz w:val="20"/>
              </w:rPr>
              <w:t>0,5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0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0,5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0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0,5 балла</w:t>
            </w:r>
          </w:p>
          <w:p>
            <w:pPr>
              <w:spacing w:after="20"/>
              <w:ind w:left="20"/>
              <w:jc w:val="both"/>
            </w:pPr>
            <w:r>
              <w:rPr>
                <w:rFonts w:ascii="Times New Roman"/>
                <w:b w:val="false"/>
                <w:i w:val="false"/>
                <w:color w:val="000000"/>
                <w:sz w:val="20"/>
              </w:rPr>
              <w:t>
0 баллов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2" w:id="964"/>
          <w:p>
            <w:pPr>
              <w:spacing w:after="20"/>
              <w:ind w:left="20"/>
              <w:jc w:val="both"/>
            </w:pPr>
            <w:r>
              <w:rPr>
                <w:rFonts w:ascii="Times New Roman"/>
                <w:b w:val="false"/>
                <w:i w:val="false"/>
                <w:color w:val="000000"/>
                <w:sz w:val="20"/>
              </w:rPr>
              <w:t>
Открытость организации образования:</w:t>
            </w:r>
          </w:p>
          <w:bookmarkEnd w:id="964"/>
          <w:p>
            <w:pPr>
              <w:spacing w:after="20"/>
              <w:ind w:left="20"/>
              <w:jc w:val="both"/>
            </w:pPr>
            <w:r>
              <w:rPr>
                <w:rFonts w:ascii="Times New Roman"/>
                <w:b w:val="false"/>
                <w:i w:val="false"/>
                <w:color w:val="000000"/>
                <w:sz w:val="20"/>
              </w:rPr>
              <w:t>
- наличие сайта (web – страницы), - наличие страницы в социальных сетях, обновляемых еженедельно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3" w:id="965"/>
          <w:p>
            <w:pPr>
              <w:spacing w:after="20"/>
              <w:ind w:left="20"/>
              <w:jc w:val="both"/>
            </w:pPr>
            <w:r>
              <w:rPr>
                <w:rFonts w:ascii="Times New Roman"/>
                <w:b w:val="false"/>
                <w:i w:val="false"/>
                <w:color w:val="000000"/>
                <w:sz w:val="20"/>
              </w:rPr>
              <w:t>
Присутствует</w:t>
            </w:r>
          </w:p>
          <w:bookmarkEnd w:id="965"/>
          <w:p>
            <w:pPr>
              <w:spacing w:after="20"/>
              <w:ind w:left="20"/>
              <w:jc w:val="both"/>
            </w:pPr>
            <w:r>
              <w:rPr>
                <w:rFonts w:ascii="Times New Roman"/>
                <w:b w:val="false"/>
                <w:i w:val="false"/>
                <w:color w:val="000000"/>
                <w:sz w:val="20"/>
              </w:rPr>
              <w:t>
</w:t>
            </w:r>
            <w:r>
              <w:rPr>
                <w:rFonts w:ascii="Times New Roman"/>
                <w:b w:val="false"/>
                <w:i w:val="false"/>
                <w:color w:val="000000"/>
                <w:sz w:val="20"/>
              </w:rPr>
              <w:t>Частично присутствует</w:t>
            </w:r>
          </w:p>
          <w:p>
            <w:pPr>
              <w:spacing w:after="20"/>
              <w:ind w:left="20"/>
              <w:jc w:val="both"/>
            </w:pPr>
            <w:r>
              <w:rPr>
                <w:rFonts w:ascii="Times New Roman"/>
                <w:b w:val="false"/>
                <w:i w:val="false"/>
                <w:color w:val="000000"/>
                <w:sz w:val="20"/>
              </w:rPr>
              <w:t>
Отсутствует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5" w:id="966"/>
          <w:p>
            <w:pPr>
              <w:spacing w:after="20"/>
              <w:ind w:left="20"/>
              <w:jc w:val="both"/>
            </w:pPr>
            <w:r>
              <w:rPr>
                <w:rFonts w:ascii="Times New Roman"/>
                <w:b w:val="false"/>
                <w:i w:val="false"/>
                <w:color w:val="000000"/>
                <w:sz w:val="20"/>
              </w:rPr>
              <w:t>
1 балл</w:t>
            </w:r>
          </w:p>
          <w:bookmarkEnd w:id="966"/>
          <w:p>
            <w:pPr>
              <w:spacing w:after="20"/>
              <w:ind w:left="20"/>
              <w:jc w:val="both"/>
            </w:pPr>
            <w:r>
              <w:rPr>
                <w:rFonts w:ascii="Times New Roman"/>
                <w:b w:val="false"/>
                <w:i w:val="false"/>
                <w:color w:val="000000"/>
                <w:sz w:val="20"/>
              </w:rPr>
              <w:t>
</w:t>
            </w:r>
            <w:r>
              <w:rPr>
                <w:rFonts w:ascii="Times New Roman"/>
                <w:b w:val="false"/>
                <w:i w:val="false"/>
                <w:color w:val="000000"/>
                <w:sz w:val="20"/>
              </w:rPr>
              <w:t>0,5 балла</w:t>
            </w:r>
          </w:p>
          <w:p>
            <w:pPr>
              <w:spacing w:after="20"/>
              <w:ind w:left="20"/>
              <w:jc w:val="both"/>
            </w:pPr>
            <w:r>
              <w:rPr>
                <w:rFonts w:ascii="Times New Roman"/>
                <w:b w:val="false"/>
                <w:i w:val="false"/>
                <w:color w:val="000000"/>
                <w:sz w:val="20"/>
              </w:rPr>
              <w:t>
0 баллов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безбарьерной среды: пандус, лифт, подъемник, тактильные дорожки, таблички Брайля.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7" w:id="967"/>
          <w:p>
            <w:pPr>
              <w:spacing w:after="20"/>
              <w:ind w:left="20"/>
              <w:jc w:val="both"/>
            </w:pPr>
            <w:r>
              <w:rPr>
                <w:rFonts w:ascii="Times New Roman"/>
                <w:b w:val="false"/>
                <w:i w:val="false"/>
                <w:color w:val="000000"/>
                <w:sz w:val="20"/>
              </w:rPr>
              <w:t>
Присутствует</w:t>
            </w:r>
          </w:p>
          <w:bookmarkEnd w:id="967"/>
          <w:p>
            <w:pPr>
              <w:spacing w:after="20"/>
              <w:ind w:left="20"/>
              <w:jc w:val="both"/>
            </w:pPr>
            <w:r>
              <w:rPr>
                <w:rFonts w:ascii="Times New Roman"/>
                <w:b w:val="false"/>
                <w:i w:val="false"/>
                <w:color w:val="000000"/>
                <w:sz w:val="20"/>
              </w:rPr>
              <w:t>
</w:t>
            </w:r>
            <w:r>
              <w:rPr>
                <w:rFonts w:ascii="Times New Roman"/>
                <w:b w:val="false"/>
                <w:i w:val="false"/>
                <w:color w:val="000000"/>
                <w:sz w:val="20"/>
              </w:rPr>
              <w:t>Частично присутствует</w:t>
            </w:r>
          </w:p>
          <w:p>
            <w:pPr>
              <w:spacing w:after="20"/>
              <w:ind w:left="20"/>
              <w:jc w:val="both"/>
            </w:pPr>
            <w:r>
              <w:rPr>
                <w:rFonts w:ascii="Times New Roman"/>
                <w:b w:val="false"/>
                <w:i w:val="false"/>
                <w:color w:val="000000"/>
                <w:sz w:val="20"/>
              </w:rPr>
              <w:t>
Отсутствует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9" w:id="968"/>
          <w:p>
            <w:pPr>
              <w:spacing w:after="20"/>
              <w:ind w:left="20"/>
              <w:jc w:val="both"/>
            </w:pPr>
            <w:r>
              <w:rPr>
                <w:rFonts w:ascii="Times New Roman"/>
                <w:b w:val="false"/>
                <w:i w:val="false"/>
                <w:color w:val="000000"/>
                <w:sz w:val="20"/>
              </w:rPr>
              <w:t>
1 балл</w:t>
            </w:r>
          </w:p>
          <w:bookmarkEnd w:id="968"/>
          <w:p>
            <w:pPr>
              <w:spacing w:after="20"/>
              <w:ind w:left="20"/>
              <w:jc w:val="both"/>
            </w:pPr>
            <w:r>
              <w:rPr>
                <w:rFonts w:ascii="Times New Roman"/>
                <w:b w:val="false"/>
                <w:i w:val="false"/>
                <w:color w:val="000000"/>
                <w:sz w:val="20"/>
              </w:rPr>
              <w:t>
</w:t>
            </w:r>
            <w:r>
              <w:rPr>
                <w:rFonts w:ascii="Times New Roman"/>
                <w:b w:val="false"/>
                <w:i w:val="false"/>
                <w:color w:val="000000"/>
                <w:sz w:val="20"/>
              </w:rPr>
              <w:t>0,5 балла</w:t>
            </w:r>
          </w:p>
          <w:p>
            <w:pPr>
              <w:spacing w:after="20"/>
              <w:ind w:left="20"/>
              <w:jc w:val="both"/>
            </w:pPr>
            <w:r>
              <w:rPr>
                <w:rFonts w:ascii="Times New Roman"/>
                <w:b w:val="false"/>
                <w:i w:val="false"/>
                <w:color w:val="000000"/>
                <w:sz w:val="20"/>
              </w:rPr>
              <w:t>
0 баллов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1" w:id="969"/>
          <w:p>
            <w:pPr>
              <w:spacing w:after="20"/>
              <w:ind w:left="20"/>
              <w:jc w:val="both"/>
            </w:pPr>
            <w:r>
              <w:rPr>
                <w:rFonts w:ascii="Times New Roman"/>
                <w:b w:val="false"/>
                <w:i w:val="false"/>
                <w:color w:val="000000"/>
                <w:sz w:val="20"/>
              </w:rPr>
              <w:t>
Создание комфортных условий и безопасной среды:</w:t>
            </w:r>
          </w:p>
          <w:bookmarkEnd w:id="969"/>
          <w:p>
            <w:pPr>
              <w:spacing w:after="20"/>
              <w:ind w:left="20"/>
              <w:jc w:val="both"/>
            </w:pPr>
            <w:r>
              <w:rPr>
                <w:rFonts w:ascii="Times New Roman"/>
                <w:b w:val="false"/>
                <w:i w:val="false"/>
                <w:color w:val="000000"/>
                <w:sz w:val="20"/>
              </w:rPr>
              <w:t>
</w:t>
            </w:r>
            <w:r>
              <w:rPr>
                <w:rFonts w:ascii="Times New Roman"/>
                <w:b w:val="false"/>
                <w:i w:val="false"/>
                <w:color w:val="000000"/>
                <w:sz w:val="20"/>
              </w:rPr>
              <w:t>- обеспеченность видеонаблюдением;</w:t>
            </w:r>
          </w:p>
          <w:p>
            <w:pPr>
              <w:spacing w:after="20"/>
              <w:ind w:left="20"/>
              <w:jc w:val="both"/>
            </w:pPr>
            <w:r>
              <w:rPr>
                <w:rFonts w:ascii="Times New Roman"/>
                <w:b w:val="false"/>
                <w:i w:val="false"/>
                <w:color w:val="000000"/>
                <w:sz w:val="20"/>
              </w:rPr>
              <w:t>
</w:t>
            </w:r>
            <w:r>
              <w:rPr>
                <w:rFonts w:ascii="Times New Roman"/>
                <w:b w:val="false"/>
                <w:i w:val="false"/>
                <w:color w:val="000000"/>
                <w:sz w:val="20"/>
              </w:rPr>
              <w:t>- возможность контроля и наблюдения за детьми в местах массового скопления (соответствие с ППРК № 191 от 3.04.2015 г.);</w:t>
            </w:r>
          </w:p>
          <w:p>
            <w:pPr>
              <w:spacing w:after="20"/>
              <w:ind w:left="20"/>
              <w:jc w:val="both"/>
            </w:pPr>
            <w:r>
              <w:rPr>
                <w:rFonts w:ascii="Times New Roman"/>
                <w:b w:val="false"/>
                <w:i w:val="false"/>
                <w:color w:val="000000"/>
                <w:sz w:val="20"/>
              </w:rPr>
              <w:t>
</w:t>
            </w:r>
            <w:r>
              <w:rPr>
                <w:rFonts w:ascii="Times New Roman"/>
                <w:b w:val="false"/>
                <w:i w:val="false"/>
                <w:color w:val="000000"/>
                <w:sz w:val="20"/>
              </w:rPr>
              <w:t>- отсутствие камер, вышедших из строя;</w:t>
            </w:r>
          </w:p>
          <w:p>
            <w:pPr>
              <w:spacing w:after="20"/>
              <w:ind w:left="20"/>
              <w:jc w:val="both"/>
            </w:pPr>
            <w:r>
              <w:rPr>
                <w:rFonts w:ascii="Times New Roman"/>
                <w:b w:val="false"/>
                <w:i w:val="false"/>
                <w:color w:val="000000"/>
                <w:sz w:val="20"/>
              </w:rPr>
              <w:t>
- отсутствие краж и взломов; - отсутствие штрафных санкций со стороны других государственных органов (по мониторингу ДВД и ДЧС)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5" w:id="970"/>
          <w:p>
            <w:pPr>
              <w:spacing w:after="20"/>
              <w:ind w:left="20"/>
              <w:jc w:val="both"/>
            </w:pPr>
            <w:r>
              <w:rPr>
                <w:rFonts w:ascii="Times New Roman"/>
                <w:b w:val="false"/>
                <w:i w:val="false"/>
                <w:color w:val="000000"/>
                <w:sz w:val="20"/>
              </w:rPr>
              <w:t>
Присутствует</w:t>
            </w:r>
          </w:p>
          <w:bookmarkEnd w:id="970"/>
          <w:p>
            <w:pPr>
              <w:spacing w:after="20"/>
              <w:ind w:left="20"/>
              <w:jc w:val="both"/>
            </w:pPr>
            <w:r>
              <w:rPr>
                <w:rFonts w:ascii="Times New Roman"/>
                <w:b w:val="false"/>
                <w:i w:val="false"/>
                <w:color w:val="000000"/>
                <w:sz w:val="20"/>
              </w:rPr>
              <w:t>
</w:t>
            </w:r>
            <w:r>
              <w:rPr>
                <w:rFonts w:ascii="Times New Roman"/>
                <w:b w:val="false"/>
                <w:i w:val="false"/>
                <w:color w:val="000000"/>
                <w:sz w:val="20"/>
              </w:rPr>
              <w:t>Частично присутствует</w:t>
            </w:r>
          </w:p>
          <w:p>
            <w:pPr>
              <w:spacing w:after="20"/>
              <w:ind w:left="20"/>
              <w:jc w:val="both"/>
            </w:pPr>
            <w:r>
              <w:rPr>
                <w:rFonts w:ascii="Times New Roman"/>
                <w:b w:val="false"/>
                <w:i w:val="false"/>
                <w:color w:val="000000"/>
                <w:sz w:val="20"/>
              </w:rPr>
              <w:t>
Отсутствует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7" w:id="971"/>
          <w:p>
            <w:pPr>
              <w:spacing w:after="20"/>
              <w:ind w:left="20"/>
              <w:jc w:val="both"/>
            </w:pPr>
            <w:r>
              <w:rPr>
                <w:rFonts w:ascii="Times New Roman"/>
                <w:b w:val="false"/>
                <w:i w:val="false"/>
                <w:color w:val="000000"/>
                <w:sz w:val="20"/>
              </w:rPr>
              <w:t>
1 балл</w:t>
            </w:r>
          </w:p>
          <w:bookmarkEnd w:id="971"/>
          <w:p>
            <w:pPr>
              <w:spacing w:after="20"/>
              <w:ind w:left="20"/>
              <w:jc w:val="both"/>
            </w:pPr>
            <w:r>
              <w:rPr>
                <w:rFonts w:ascii="Times New Roman"/>
                <w:b w:val="false"/>
                <w:i w:val="false"/>
                <w:color w:val="000000"/>
                <w:sz w:val="20"/>
              </w:rPr>
              <w:t>
</w:t>
            </w:r>
            <w:r>
              <w:rPr>
                <w:rFonts w:ascii="Times New Roman"/>
                <w:b w:val="false"/>
                <w:i w:val="false"/>
                <w:color w:val="000000"/>
                <w:sz w:val="20"/>
              </w:rPr>
              <w:t>0,5 балла</w:t>
            </w:r>
          </w:p>
          <w:p>
            <w:pPr>
              <w:spacing w:after="20"/>
              <w:ind w:left="20"/>
              <w:jc w:val="both"/>
            </w:pPr>
            <w:r>
              <w:rPr>
                <w:rFonts w:ascii="Times New Roman"/>
                <w:b w:val="false"/>
                <w:i w:val="false"/>
                <w:color w:val="000000"/>
                <w:sz w:val="20"/>
              </w:rPr>
              <w:t>
0 баллов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развития кадрового потенциала, инновационной деятельности (максимальное количество баллов по критерию – 24) "руководитель-организатор" - 10-15 баллов; "руководитель-менеджер" - 16-20 баллов; "руководитель-лидер" - 21-24 баллов;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педагогов с высшим профессиональным образованием от общего количества педагогов организации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9" w:id="972"/>
          <w:p>
            <w:pPr>
              <w:spacing w:after="20"/>
              <w:ind w:left="20"/>
              <w:jc w:val="both"/>
            </w:pPr>
            <w:r>
              <w:rPr>
                <w:rFonts w:ascii="Times New Roman"/>
                <w:b w:val="false"/>
                <w:i w:val="false"/>
                <w:color w:val="000000"/>
                <w:sz w:val="20"/>
              </w:rPr>
              <w:t>
91 - 100%; 81 – 90%; 70 – 80%;</w:t>
            </w:r>
          </w:p>
          <w:bookmarkEnd w:id="972"/>
          <w:p>
            <w:pPr>
              <w:spacing w:after="20"/>
              <w:ind w:left="20"/>
              <w:jc w:val="both"/>
            </w:pPr>
            <w:r>
              <w:rPr>
                <w:rFonts w:ascii="Times New Roman"/>
                <w:b w:val="false"/>
                <w:i w:val="false"/>
                <w:color w:val="000000"/>
                <w:sz w:val="20"/>
              </w:rPr>
              <w:t>
ниже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 3 балла 2 балла 0 баллов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педагогов, имеющих квалификационную категорию "педагог-исследователь", "педагог-мастер" от общего количества педагогов организации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0" w:id="973"/>
          <w:p>
            <w:pPr>
              <w:spacing w:after="20"/>
              <w:ind w:left="20"/>
              <w:jc w:val="both"/>
            </w:pPr>
            <w:r>
              <w:rPr>
                <w:rFonts w:ascii="Times New Roman"/>
                <w:b w:val="false"/>
                <w:i w:val="false"/>
                <w:color w:val="000000"/>
                <w:sz w:val="20"/>
              </w:rPr>
              <w:t>
Не менее 60%; 40 — 59%; 30 — 39%; 25 — 29%; 1 – 24%;</w:t>
            </w:r>
          </w:p>
          <w:bookmarkEnd w:id="973"/>
          <w:p>
            <w:pPr>
              <w:spacing w:after="20"/>
              <w:ind w:left="20"/>
              <w:jc w:val="both"/>
            </w:pPr>
            <w:r>
              <w:rPr>
                <w:rFonts w:ascii="Times New Roman"/>
                <w:b w:val="false"/>
                <w:i w:val="false"/>
                <w:color w:val="000000"/>
                <w:sz w:val="20"/>
              </w:rPr>
              <w:t>
отсутствует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 4 балла 3 балла 2 балла 1 балл 0 баллов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молодых специалистов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1" w:id="974"/>
          <w:p>
            <w:pPr>
              <w:spacing w:after="20"/>
              <w:ind w:left="20"/>
              <w:jc w:val="both"/>
            </w:pPr>
            <w:r>
              <w:rPr>
                <w:rFonts w:ascii="Times New Roman"/>
                <w:b w:val="false"/>
                <w:i w:val="false"/>
                <w:color w:val="000000"/>
                <w:sz w:val="20"/>
              </w:rPr>
              <w:t>
Оцениваемый показатель присутствует;</w:t>
            </w:r>
          </w:p>
          <w:bookmarkEnd w:id="974"/>
          <w:p>
            <w:pPr>
              <w:spacing w:after="20"/>
              <w:ind w:left="20"/>
              <w:jc w:val="both"/>
            </w:pPr>
            <w:r>
              <w:rPr>
                <w:rFonts w:ascii="Times New Roman"/>
                <w:b w:val="false"/>
                <w:i w:val="false"/>
                <w:color w:val="000000"/>
                <w:sz w:val="20"/>
              </w:rPr>
              <w:t>
оцениваемый показатель отсутствует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 0 баллов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руководителя организации образования сертификата о курсах повышения квалификации в области менеджмента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2" w:id="975"/>
          <w:p>
            <w:pPr>
              <w:spacing w:after="20"/>
              <w:ind w:left="20"/>
              <w:jc w:val="both"/>
            </w:pPr>
            <w:r>
              <w:rPr>
                <w:rFonts w:ascii="Times New Roman"/>
                <w:b w:val="false"/>
                <w:i w:val="false"/>
                <w:color w:val="000000"/>
                <w:sz w:val="20"/>
              </w:rPr>
              <w:t>
Оцениваемый показатель присутствует;</w:t>
            </w:r>
          </w:p>
          <w:bookmarkEnd w:id="975"/>
          <w:p>
            <w:pPr>
              <w:spacing w:after="20"/>
              <w:ind w:left="20"/>
              <w:jc w:val="both"/>
            </w:pPr>
            <w:r>
              <w:rPr>
                <w:rFonts w:ascii="Times New Roman"/>
                <w:b w:val="false"/>
                <w:i w:val="false"/>
                <w:color w:val="000000"/>
                <w:sz w:val="20"/>
              </w:rPr>
              <w:t>
оцениваемый показатель отсутствует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 0 баллов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педагогов, ставших победителями/призерами конкурсов профессионального мастерства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3" w:id="976"/>
          <w:p>
            <w:pPr>
              <w:spacing w:after="20"/>
              <w:ind w:left="20"/>
              <w:jc w:val="both"/>
            </w:pPr>
            <w:r>
              <w:rPr>
                <w:rFonts w:ascii="Times New Roman"/>
                <w:b w:val="false"/>
                <w:i w:val="false"/>
                <w:color w:val="000000"/>
                <w:sz w:val="20"/>
              </w:rPr>
              <w:t>
Международный уровень;</w:t>
            </w:r>
          </w:p>
          <w:bookmarkEnd w:id="976"/>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Республиканский уровень;</w:t>
            </w:r>
          </w:p>
          <w:p>
            <w:pPr>
              <w:spacing w:after="20"/>
              <w:ind w:left="20"/>
              <w:jc w:val="both"/>
            </w:pPr>
            <w:r>
              <w:rPr>
                <w:rFonts w:ascii="Times New Roman"/>
                <w:b w:val="false"/>
                <w:i w:val="false"/>
                <w:color w:val="000000"/>
                <w:sz w:val="20"/>
              </w:rPr>
              <w:t>
</w:t>
            </w:r>
            <w:r>
              <w:rPr>
                <w:rFonts w:ascii="Times New Roman"/>
                <w:b w:val="false"/>
                <w:i w:val="false"/>
                <w:color w:val="000000"/>
                <w:sz w:val="20"/>
              </w:rPr>
              <w:t>Областной уровень;</w:t>
            </w:r>
          </w:p>
          <w:p>
            <w:pPr>
              <w:spacing w:after="20"/>
              <w:ind w:left="20"/>
              <w:jc w:val="both"/>
            </w:pPr>
            <w:r>
              <w:rPr>
                <w:rFonts w:ascii="Times New Roman"/>
                <w:b w:val="false"/>
                <w:i w:val="false"/>
                <w:color w:val="000000"/>
                <w:sz w:val="20"/>
              </w:rPr>
              <w:t>
Районный уровень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 3 балла 2 балла 1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разработанных программ, учебно-методических комплексов, методических рекомендаций/пособий, одобренных учебно-методическим советом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6" w:id="977"/>
          <w:p>
            <w:pPr>
              <w:spacing w:after="20"/>
              <w:ind w:left="20"/>
              <w:jc w:val="both"/>
            </w:pPr>
            <w:r>
              <w:rPr>
                <w:rFonts w:ascii="Times New Roman"/>
                <w:b w:val="false"/>
                <w:i w:val="false"/>
                <w:color w:val="000000"/>
                <w:sz w:val="20"/>
              </w:rPr>
              <w:t>
Республиканский уровень;</w:t>
            </w:r>
          </w:p>
          <w:bookmarkEnd w:id="977"/>
          <w:p>
            <w:pPr>
              <w:spacing w:after="20"/>
              <w:ind w:left="20"/>
              <w:jc w:val="both"/>
            </w:pPr>
            <w:r>
              <w:rPr>
                <w:rFonts w:ascii="Times New Roman"/>
                <w:b w:val="false"/>
                <w:i w:val="false"/>
                <w:color w:val="000000"/>
                <w:sz w:val="20"/>
              </w:rPr>
              <w:t>
</w:t>
            </w:r>
            <w:r>
              <w:rPr>
                <w:rFonts w:ascii="Times New Roman"/>
                <w:b w:val="false"/>
                <w:i w:val="false"/>
                <w:color w:val="000000"/>
                <w:sz w:val="20"/>
              </w:rPr>
              <w:t>Областной уровень;</w:t>
            </w:r>
          </w:p>
          <w:p>
            <w:pPr>
              <w:spacing w:after="20"/>
              <w:ind w:left="20"/>
              <w:jc w:val="both"/>
            </w:pPr>
            <w:r>
              <w:rPr>
                <w:rFonts w:ascii="Times New Roman"/>
                <w:b w:val="false"/>
                <w:i w:val="false"/>
                <w:color w:val="000000"/>
                <w:sz w:val="20"/>
              </w:rPr>
              <w:t>
</w:t>
            </w:r>
            <w:r>
              <w:rPr>
                <w:rFonts w:ascii="Times New Roman"/>
                <w:b w:val="false"/>
                <w:i w:val="false"/>
                <w:color w:val="000000"/>
                <w:sz w:val="20"/>
              </w:rPr>
              <w:t>Районный уровень;</w:t>
            </w:r>
          </w:p>
          <w:p>
            <w:pPr>
              <w:spacing w:after="20"/>
              <w:ind w:left="20"/>
              <w:jc w:val="both"/>
            </w:pPr>
            <w:r>
              <w:rPr>
                <w:rFonts w:ascii="Times New Roman"/>
                <w:b w:val="false"/>
                <w:i w:val="false"/>
                <w:color w:val="000000"/>
                <w:sz w:val="20"/>
              </w:rPr>
              <w:t>
Оцениваемый показатель отсутствует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 2 балла 1 балл 0 баллов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Инновационно-экспериментальная деятельность, участие в социальных/образовательных проектах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9" w:id="978"/>
          <w:p>
            <w:pPr>
              <w:spacing w:after="20"/>
              <w:ind w:left="20"/>
              <w:jc w:val="both"/>
            </w:pPr>
            <w:r>
              <w:rPr>
                <w:rFonts w:ascii="Times New Roman"/>
                <w:b w:val="false"/>
                <w:i w:val="false"/>
                <w:color w:val="000000"/>
                <w:sz w:val="20"/>
              </w:rPr>
              <w:t>
Республиканский уровень;</w:t>
            </w:r>
          </w:p>
          <w:bookmarkEnd w:id="978"/>
          <w:p>
            <w:pPr>
              <w:spacing w:after="20"/>
              <w:ind w:left="20"/>
              <w:jc w:val="both"/>
            </w:pPr>
            <w:r>
              <w:rPr>
                <w:rFonts w:ascii="Times New Roman"/>
                <w:b w:val="false"/>
                <w:i w:val="false"/>
                <w:color w:val="000000"/>
                <w:sz w:val="20"/>
              </w:rPr>
              <w:t>
</w:t>
            </w:r>
            <w:r>
              <w:rPr>
                <w:rFonts w:ascii="Times New Roman"/>
                <w:b w:val="false"/>
                <w:i w:val="false"/>
                <w:color w:val="000000"/>
                <w:sz w:val="20"/>
              </w:rPr>
              <w:t>Областной уровень;</w:t>
            </w:r>
          </w:p>
          <w:p>
            <w:pPr>
              <w:spacing w:after="20"/>
              <w:ind w:left="20"/>
              <w:jc w:val="both"/>
            </w:pPr>
            <w:r>
              <w:rPr>
                <w:rFonts w:ascii="Times New Roman"/>
                <w:b w:val="false"/>
                <w:i w:val="false"/>
                <w:color w:val="000000"/>
                <w:sz w:val="20"/>
              </w:rPr>
              <w:t>
</w:t>
            </w:r>
            <w:r>
              <w:rPr>
                <w:rFonts w:ascii="Times New Roman"/>
                <w:b w:val="false"/>
                <w:i w:val="false"/>
                <w:color w:val="000000"/>
                <w:sz w:val="20"/>
              </w:rPr>
              <w:t>Районный уровень;</w:t>
            </w:r>
          </w:p>
          <w:p>
            <w:pPr>
              <w:spacing w:after="20"/>
              <w:ind w:left="20"/>
              <w:jc w:val="both"/>
            </w:pPr>
            <w:r>
              <w:rPr>
                <w:rFonts w:ascii="Times New Roman"/>
                <w:b w:val="false"/>
                <w:i w:val="false"/>
                <w:color w:val="000000"/>
                <w:sz w:val="20"/>
              </w:rPr>
              <w:t>
Оцениваемый показатель отсутствует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 2 балла 1 балл 0 баллов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методической помощи педагогам (работа методических объединений, школа молодого педагога)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2" w:id="979"/>
          <w:p>
            <w:pPr>
              <w:spacing w:after="20"/>
              <w:ind w:left="20"/>
              <w:jc w:val="both"/>
            </w:pPr>
            <w:r>
              <w:rPr>
                <w:rFonts w:ascii="Times New Roman"/>
                <w:b w:val="false"/>
                <w:i w:val="false"/>
                <w:color w:val="000000"/>
                <w:sz w:val="20"/>
              </w:rPr>
              <w:t>
Оцениваемый показатель присутствует;</w:t>
            </w:r>
          </w:p>
          <w:bookmarkEnd w:id="979"/>
          <w:p>
            <w:pPr>
              <w:spacing w:after="20"/>
              <w:ind w:left="20"/>
              <w:jc w:val="both"/>
            </w:pPr>
            <w:r>
              <w:rPr>
                <w:rFonts w:ascii="Times New Roman"/>
                <w:b w:val="false"/>
                <w:i w:val="false"/>
                <w:color w:val="000000"/>
                <w:sz w:val="20"/>
              </w:rPr>
              <w:t>
Оцениваемый показатель отсутствует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 0 баллов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материально — технического обеспечения (максимальное количество баллов по критерию – 4) "руководитель-организатор" - 3 балл; "руководитель-менеджер" - 3 балла; "руководитель-лидер" - 4 балла;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3" w:id="980"/>
          <w:p>
            <w:pPr>
              <w:spacing w:after="20"/>
              <w:ind w:left="20"/>
              <w:jc w:val="both"/>
            </w:pPr>
            <w:r>
              <w:rPr>
                <w:rFonts w:ascii="Times New Roman"/>
                <w:b w:val="false"/>
                <w:i w:val="false"/>
                <w:color w:val="000000"/>
                <w:sz w:val="20"/>
              </w:rPr>
              <w:t>
Оцениваемый показатель присутствует;</w:t>
            </w:r>
          </w:p>
          <w:bookmarkEnd w:id="980"/>
          <w:p>
            <w:pPr>
              <w:spacing w:after="20"/>
              <w:ind w:left="20"/>
              <w:jc w:val="both"/>
            </w:pPr>
            <w:r>
              <w:rPr>
                <w:rFonts w:ascii="Times New Roman"/>
                <w:b w:val="false"/>
                <w:i w:val="false"/>
                <w:color w:val="000000"/>
                <w:sz w:val="20"/>
              </w:rPr>
              <w:t>
</w:t>
            </w:r>
            <w:r>
              <w:rPr>
                <w:rFonts w:ascii="Times New Roman"/>
                <w:b w:val="false"/>
                <w:i w:val="false"/>
                <w:color w:val="000000"/>
                <w:sz w:val="20"/>
              </w:rPr>
              <w:t>Оцениваемый показатель отсутствует;</w:t>
            </w:r>
          </w:p>
          <w:p>
            <w:pPr>
              <w:spacing w:after="20"/>
              <w:ind w:left="20"/>
              <w:jc w:val="both"/>
            </w:pPr>
            <w:r>
              <w:rPr>
                <w:rFonts w:ascii="Times New Roman"/>
                <w:b w:val="false"/>
                <w:i w:val="false"/>
                <w:color w:val="000000"/>
                <w:sz w:val="20"/>
              </w:rPr>
              <w:t>
</w:t>
            </w:r>
            <w:r>
              <w:rPr>
                <w:rFonts w:ascii="Times New Roman"/>
                <w:b w:val="false"/>
                <w:i w:val="false"/>
                <w:color w:val="000000"/>
                <w:sz w:val="20"/>
              </w:rPr>
              <w:t>Дополнительно;</w:t>
            </w:r>
          </w:p>
          <w:p>
            <w:pPr>
              <w:spacing w:after="20"/>
              <w:ind w:left="20"/>
              <w:jc w:val="both"/>
            </w:pPr>
            <w:r>
              <w:rPr>
                <w:rFonts w:ascii="Times New Roman"/>
                <w:b w:val="false"/>
                <w:i w:val="false"/>
                <w:color w:val="000000"/>
                <w:sz w:val="20"/>
              </w:rPr>
              <w:t>
Приобретение за счет внебюджетных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 3 балла 2 балла 1 балл 0 баллов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снижения баллов (максимальное количество уменьшения баллов по критерию – минус 14 баллов)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6" w:id="981"/>
          <w:p>
            <w:pPr>
              <w:spacing w:after="20"/>
              <w:ind w:left="20"/>
              <w:jc w:val="both"/>
            </w:pPr>
            <w:r>
              <w:rPr>
                <w:rFonts w:ascii="Times New Roman"/>
                <w:b w:val="false"/>
                <w:i w:val="false"/>
                <w:color w:val="000000"/>
                <w:sz w:val="20"/>
              </w:rPr>
              <w:t>
Оцениваемый показатель присутствует;</w:t>
            </w:r>
          </w:p>
          <w:bookmarkEnd w:id="981"/>
          <w:p>
            <w:pPr>
              <w:spacing w:after="20"/>
              <w:ind w:left="20"/>
              <w:jc w:val="both"/>
            </w:pPr>
            <w:r>
              <w:rPr>
                <w:rFonts w:ascii="Times New Roman"/>
                <w:b w:val="false"/>
                <w:i w:val="false"/>
                <w:color w:val="000000"/>
                <w:sz w:val="20"/>
              </w:rPr>
              <w:t>
Оцениваемый показатель присутствует частично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7" w:id="982"/>
          <w:p>
            <w:pPr>
              <w:spacing w:after="20"/>
              <w:ind w:left="20"/>
              <w:jc w:val="both"/>
            </w:pPr>
            <w:r>
              <w:rPr>
                <w:rFonts w:ascii="Times New Roman"/>
                <w:b w:val="false"/>
                <w:i w:val="false"/>
                <w:color w:val="000000"/>
                <w:sz w:val="20"/>
              </w:rPr>
              <w:t xml:space="preserve">
минус 2 балла; </w:t>
            </w:r>
          </w:p>
          <w:bookmarkEnd w:id="982"/>
          <w:p>
            <w:pPr>
              <w:spacing w:after="20"/>
              <w:ind w:left="20"/>
              <w:jc w:val="both"/>
            </w:pPr>
            <w:r>
              <w:rPr>
                <w:rFonts w:ascii="Times New Roman"/>
                <w:b w:val="false"/>
                <w:i w:val="false"/>
                <w:color w:val="000000"/>
                <w:sz w:val="20"/>
              </w:rPr>
              <w:t>
минус 1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текучести кадров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8" w:id="983"/>
          <w:p>
            <w:pPr>
              <w:spacing w:after="20"/>
              <w:ind w:left="20"/>
              <w:jc w:val="both"/>
            </w:pPr>
            <w:r>
              <w:rPr>
                <w:rFonts w:ascii="Times New Roman"/>
                <w:b w:val="false"/>
                <w:i w:val="false"/>
                <w:color w:val="000000"/>
                <w:sz w:val="20"/>
              </w:rPr>
              <w:t>
Текучесть свыше 20%;</w:t>
            </w:r>
          </w:p>
          <w:bookmarkEnd w:id="983"/>
          <w:p>
            <w:pPr>
              <w:spacing w:after="20"/>
              <w:ind w:left="20"/>
              <w:jc w:val="both"/>
            </w:pPr>
            <w:r>
              <w:rPr>
                <w:rFonts w:ascii="Times New Roman"/>
                <w:b w:val="false"/>
                <w:i w:val="false"/>
                <w:color w:val="000000"/>
                <w:sz w:val="20"/>
              </w:rPr>
              <w:t>
</w:t>
            </w:r>
            <w:r>
              <w:rPr>
                <w:rFonts w:ascii="Times New Roman"/>
                <w:b w:val="false"/>
                <w:i w:val="false"/>
                <w:color w:val="000000"/>
                <w:sz w:val="20"/>
              </w:rPr>
              <w:t>Текучесть 10 – 19%;</w:t>
            </w:r>
          </w:p>
          <w:p>
            <w:pPr>
              <w:spacing w:after="20"/>
              <w:ind w:left="20"/>
              <w:jc w:val="both"/>
            </w:pPr>
            <w:r>
              <w:rPr>
                <w:rFonts w:ascii="Times New Roman"/>
                <w:b w:val="false"/>
                <w:i w:val="false"/>
                <w:color w:val="000000"/>
                <w:sz w:val="20"/>
              </w:rPr>
              <w:t>
Текучесть 3 –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0" w:id="984"/>
          <w:p>
            <w:pPr>
              <w:spacing w:after="20"/>
              <w:ind w:left="20"/>
              <w:jc w:val="both"/>
            </w:pPr>
            <w:r>
              <w:rPr>
                <w:rFonts w:ascii="Times New Roman"/>
                <w:b w:val="false"/>
                <w:i w:val="false"/>
                <w:color w:val="000000"/>
                <w:sz w:val="20"/>
              </w:rPr>
              <w:t>
минус 3 балла;</w:t>
            </w:r>
          </w:p>
          <w:bookmarkEnd w:id="984"/>
          <w:p>
            <w:pPr>
              <w:spacing w:after="20"/>
              <w:ind w:left="20"/>
              <w:jc w:val="both"/>
            </w:pPr>
            <w:r>
              <w:rPr>
                <w:rFonts w:ascii="Times New Roman"/>
                <w:b w:val="false"/>
                <w:i w:val="false"/>
                <w:color w:val="000000"/>
                <w:sz w:val="20"/>
              </w:rPr>
              <w:t>
</w:t>
            </w:r>
            <w:r>
              <w:rPr>
                <w:rFonts w:ascii="Times New Roman"/>
                <w:b w:val="false"/>
                <w:i w:val="false"/>
                <w:color w:val="000000"/>
                <w:sz w:val="20"/>
              </w:rPr>
              <w:t>минус 2 балла;</w:t>
            </w:r>
          </w:p>
          <w:p>
            <w:pPr>
              <w:spacing w:after="20"/>
              <w:ind w:left="20"/>
              <w:jc w:val="both"/>
            </w:pPr>
            <w:r>
              <w:rPr>
                <w:rFonts w:ascii="Times New Roman"/>
                <w:b w:val="false"/>
                <w:i w:val="false"/>
                <w:color w:val="000000"/>
                <w:sz w:val="20"/>
              </w:rPr>
              <w:t>
минус 1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Некачественное заполнение НОБД (по мониторингу областного управления образования) и форм отчетов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Недостоверность в данных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5 баллов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педагогов, не прошедших курсы повышения квалификации в соответствии с Законом РК "О статусе педагога"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3 балла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специальных организаций образования: "руководитель-организатор" - 25 – 30 баллов; "руководитель-менеджер" - 30-35 баллов; "руководитель-лидер" - 35-40 баллов.</w:t>
            </w:r>
          </w:p>
        </w:tc>
      </w:tr>
    </w:tbl>
    <w:bookmarkStart w:name="z1392" w:id="985"/>
    <w:p>
      <w:pPr>
        <w:spacing w:after="0"/>
        <w:ind w:left="0"/>
        <w:jc w:val="left"/>
      </w:pPr>
      <w:r>
        <w:rPr>
          <w:rFonts w:ascii="Times New Roman"/>
          <w:b/>
          <w:i w:val="false"/>
          <w:color w:val="000000"/>
        </w:rPr>
        <w:t xml:space="preserve"> Показатели эффективности деятельности руководителя организации образования, реализующей образовательные программы технического и профессионального, послесреднего образования</w:t>
      </w:r>
    </w:p>
    <w:bookmarkEnd w:id="9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Доказательство (материалы представляются в портфолио)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Самооценка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членов комиссии</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3" w:id="986"/>
          <w:p>
            <w:pPr>
              <w:spacing w:after="20"/>
              <w:ind w:left="20"/>
              <w:jc w:val="both"/>
            </w:pPr>
            <w:r>
              <w:rPr>
                <w:rFonts w:ascii="Times New Roman"/>
                <w:b w:val="false"/>
                <w:i w:val="false"/>
                <w:color w:val="000000"/>
                <w:sz w:val="20"/>
              </w:rPr>
              <w:t xml:space="preserve">
Эффективность обеспечения доступности качественного </w:t>
            </w:r>
          </w:p>
          <w:bookmarkEnd w:id="986"/>
          <w:p>
            <w:pPr>
              <w:spacing w:after="20"/>
              <w:ind w:left="20"/>
              <w:jc w:val="both"/>
            </w:pPr>
            <w:r>
              <w:rPr>
                <w:rFonts w:ascii="Times New Roman"/>
                <w:b w:val="false"/>
                <w:i w:val="false"/>
                <w:color w:val="000000"/>
                <w:sz w:val="20"/>
              </w:rPr>
              <w:t>
образования (максимальное количество баллов по критерию – 30 баллов)</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4" w:id="987"/>
          <w:p>
            <w:pPr>
              <w:spacing w:after="20"/>
              <w:ind w:left="20"/>
              <w:jc w:val="both"/>
            </w:pPr>
            <w:r>
              <w:rPr>
                <w:rFonts w:ascii="Times New Roman"/>
                <w:b w:val="false"/>
                <w:i w:val="false"/>
                <w:color w:val="000000"/>
                <w:sz w:val="20"/>
              </w:rPr>
              <w:t>
"руководитель третьей категории" 5 - 6 баллов;</w:t>
            </w:r>
          </w:p>
          <w:bookmarkEnd w:id="987"/>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второй категории" - 7-9 баллов;</w:t>
            </w:r>
          </w:p>
          <w:p>
            <w:pPr>
              <w:spacing w:after="20"/>
              <w:ind w:left="20"/>
              <w:jc w:val="both"/>
            </w:pPr>
            <w:r>
              <w:rPr>
                <w:rFonts w:ascii="Times New Roman"/>
                <w:b w:val="false"/>
                <w:i w:val="false"/>
                <w:color w:val="000000"/>
                <w:sz w:val="20"/>
              </w:rPr>
              <w:t>
"руководитель первой категории" - 10- 30 баллов</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6" w:id="988"/>
          <w:p>
            <w:pPr>
              <w:spacing w:after="20"/>
              <w:ind w:left="20"/>
              <w:jc w:val="both"/>
            </w:pPr>
            <w:r>
              <w:rPr>
                <w:rFonts w:ascii="Times New Roman"/>
                <w:b w:val="false"/>
                <w:i w:val="false"/>
                <w:color w:val="000000"/>
                <w:sz w:val="20"/>
              </w:rPr>
              <w:t>
Открытость организации образования:</w:t>
            </w:r>
          </w:p>
          <w:bookmarkEnd w:id="98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наличие сайта (web – страницы), </w:t>
            </w:r>
          </w:p>
          <w:p>
            <w:pPr>
              <w:spacing w:after="20"/>
              <w:ind w:left="20"/>
              <w:jc w:val="both"/>
            </w:pPr>
            <w:r>
              <w:rPr>
                <w:rFonts w:ascii="Times New Roman"/>
                <w:b w:val="false"/>
                <w:i w:val="false"/>
                <w:color w:val="000000"/>
                <w:sz w:val="20"/>
              </w:rPr>
              <w:t>
- наличие страницы в социальных сетях, обновляемых еженедельно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частично присутствует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отсутствует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Контингент обучающихся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1000 обучающихся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Выгрузка из НОБД</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501–1000 обучающихся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500 обучающихся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специальных условий в соответствии с контингентом детей с особыми образовательными потребностями: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Выгрузка из НОБД, информация, заверенная подписью руководителя с приложением ФОТО, схем и т.д.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Доля обучающихся с особыми образовательными потребностями от общего количества обучаемых (контингент)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имеется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 общего количества обучающихся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1 % от общего количества обучающихся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 более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Наличие безбарьерной среды: пандус, лифт-подъемник, входная группа, кнопка вызова, оборудованная санитарно-гигиеническая комната, система ориентирования для поддержки мобильности, светосигнал, тактильные дорожки, таблички Брайля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имеется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Имеется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1 баллу в зависимости от наличия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Доля педагогов, прошедших курсы повышения квалификации по инклюзивному образованию, от общего количества педагогов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имеется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 от общего количества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более 5% от общего количества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Досуг для детей с особыми образовательными потребностями (с учетом индивидуальных физических особенностей)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имеется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Имеется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8" w:id="989"/>
          <w:p>
            <w:pPr>
              <w:spacing w:after="20"/>
              <w:ind w:left="20"/>
              <w:jc w:val="both"/>
            </w:pPr>
            <w:r>
              <w:rPr>
                <w:rFonts w:ascii="Times New Roman"/>
                <w:b w:val="false"/>
                <w:i w:val="false"/>
                <w:color w:val="000000"/>
                <w:sz w:val="20"/>
              </w:rPr>
              <w:t>
3.5. Взаимодействие с неправительственными организациями|:</w:t>
            </w:r>
          </w:p>
          <w:bookmarkEnd w:id="989"/>
          <w:p>
            <w:pPr>
              <w:spacing w:after="20"/>
              <w:ind w:left="20"/>
              <w:jc w:val="both"/>
            </w:pPr>
            <w:r>
              <w:rPr>
                <w:rFonts w:ascii="Times New Roman"/>
                <w:b w:val="false"/>
                <w:i w:val="false"/>
                <w:color w:val="000000"/>
                <w:sz w:val="20"/>
              </w:rPr>
              <w:t>
</w:t>
            </w:r>
            <w:r>
              <w:rPr>
                <w:rFonts w:ascii="Times New Roman"/>
                <w:b w:val="false"/>
                <w:i w:val="false"/>
                <w:color w:val="000000"/>
                <w:sz w:val="20"/>
              </w:rPr>
              <w:t>- организация обучающих семинаров</w:t>
            </w:r>
          </w:p>
          <w:p>
            <w:pPr>
              <w:spacing w:after="20"/>
              <w:ind w:left="20"/>
              <w:jc w:val="both"/>
            </w:pPr>
            <w:r>
              <w:rPr>
                <w:rFonts w:ascii="Times New Roman"/>
                <w:b w:val="false"/>
                <w:i w:val="false"/>
                <w:color w:val="000000"/>
                <w:sz w:val="20"/>
              </w:rPr>
              <w:t>
</w:t>
            </w:r>
            <w:r>
              <w:rPr>
                <w:rFonts w:ascii="Times New Roman"/>
                <w:b w:val="false"/>
                <w:i w:val="false"/>
                <w:color w:val="000000"/>
                <w:sz w:val="20"/>
              </w:rPr>
              <w:t>- обмен опытом (мастер-классы)</w:t>
            </w:r>
          </w:p>
          <w:p>
            <w:pPr>
              <w:spacing w:after="20"/>
              <w:ind w:left="20"/>
              <w:jc w:val="both"/>
            </w:pPr>
            <w:r>
              <w:rPr>
                <w:rFonts w:ascii="Times New Roman"/>
                <w:b w:val="false"/>
                <w:i w:val="false"/>
                <w:color w:val="000000"/>
                <w:sz w:val="20"/>
              </w:rPr>
              <w:t>
</w:t>
            </w:r>
            <w:r>
              <w:rPr>
                <w:rFonts w:ascii="Times New Roman"/>
                <w:b w:val="false"/>
                <w:i w:val="false"/>
                <w:color w:val="000000"/>
                <w:sz w:val="20"/>
              </w:rPr>
              <w:t>- организация культурно-массовых мероприятий</w:t>
            </w:r>
          </w:p>
          <w:p>
            <w:pPr>
              <w:spacing w:after="20"/>
              <w:ind w:left="20"/>
              <w:jc w:val="both"/>
            </w:pPr>
            <w:r>
              <w:rPr>
                <w:rFonts w:ascii="Times New Roman"/>
                <w:b w:val="false"/>
                <w:i w:val="false"/>
                <w:color w:val="000000"/>
                <w:sz w:val="20"/>
              </w:rPr>
              <w:t>
- организация творческих работ детей (ярмарки, выставки, музеи)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имеется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Имеется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1 баллу в зависимости от наличия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комфортных условий и безопасной среды: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имеется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Выгрузка НОБД, информация, заверенная подписью руководителя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обеспеченность видеонаблюдением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1 баллу в зависимости от наличия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возможность контроля и наблюдения за студентами в местах массового скопления (соответствие с ППРК № 191 от 3.04.2015 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камер, вышедших из строя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отсутствие краж и взломов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отсутствие штрафных санкций со стороны других государственных органов (по мониторингу ДВД и ДЧС)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рабочих учебных планов, согласованных с работодателями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по всем специальностям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 заверенная подписью руководителя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по нескольким специальностям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отсутствует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2" w:id="990"/>
          <w:p>
            <w:pPr>
              <w:spacing w:after="20"/>
              <w:ind w:left="20"/>
              <w:jc w:val="both"/>
            </w:pPr>
            <w:r>
              <w:rPr>
                <w:rFonts w:ascii="Times New Roman"/>
                <w:b w:val="false"/>
                <w:i w:val="false"/>
                <w:color w:val="000000"/>
                <w:sz w:val="20"/>
              </w:rPr>
              <w:t xml:space="preserve">
Эффективность обеспечения качества образования </w:t>
            </w:r>
          </w:p>
          <w:bookmarkEnd w:id="990"/>
          <w:p>
            <w:pPr>
              <w:spacing w:after="20"/>
              <w:ind w:left="20"/>
              <w:jc w:val="both"/>
            </w:pPr>
            <w:r>
              <w:rPr>
                <w:rFonts w:ascii="Times New Roman"/>
                <w:b w:val="false"/>
                <w:i w:val="false"/>
                <w:color w:val="000000"/>
                <w:sz w:val="20"/>
              </w:rPr>
              <w:t>
(максимальное количество баллов по критерию – 32баллов)</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3" w:id="991"/>
          <w:p>
            <w:pPr>
              <w:spacing w:after="20"/>
              <w:ind w:left="20"/>
              <w:jc w:val="both"/>
            </w:pPr>
            <w:r>
              <w:rPr>
                <w:rFonts w:ascii="Times New Roman"/>
                <w:b w:val="false"/>
                <w:i w:val="false"/>
                <w:color w:val="000000"/>
                <w:sz w:val="20"/>
              </w:rPr>
              <w:t>
"руководитель третьей категории" - 15-20 баллов;</w:t>
            </w:r>
          </w:p>
          <w:bookmarkEnd w:id="991"/>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второй категории" - 20-25 баллов;</w:t>
            </w:r>
          </w:p>
          <w:p>
            <w:pPr>
              <w:spacing w:after="20"/>
              <w:ind w:left="20"/>
              <w:jc w:val="both"/>
            </w:pPr>
            <w:r>
              <w:rPr>
                <w:rFonts w:ascii="Times New Roman"/>
                <w:b w:val="false"/>
                <w:i w:val="false"/>
                <w:color w:val="000000"/>
                <w:sz w:val="20"/>
              </w:rPr>
              <w:t>
"руководитель первой категории" - 25-32 баллов.</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занятых и трудоустроенных выпускников предыдущего учебного года от их общего количества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Трудоустроены и заняты – 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Выгрузка из НОБД, информация, заверенная подписью руководителя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Трудоустроены и заняты –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Трудоустроены и заняты –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Трудоустроены и заняты – ниже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качества знаний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более чем на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 заверенная подписью руководителя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уровнем прошлого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Ниже прошлого уровня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увеличения обучающихся по дуальной форме обучения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на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Выгрузка из НОБД, информация, заверенная подписью руководителя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на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уровнем прошлого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Оцениваемый показатель отсутствует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Сохранность контингента на конец учебного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Контингент на конец учебного года –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заверенная подписью руководителя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Контингент на конец учебного года –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Контингент на конец учебного года – 70% и ниже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5" w:id="992"/>
          <w:p>
            <w:pPr>
              <w:spacing w:after="20"/>
              <w:ind w:left="20"/>
              <w:jc w:val="both"/>
            </w:pPr>
            <w:r>
              <w:rPr>
                <w:rFonts w:ascii="Times New Roman"/>
                <w:b w:val="false"/>
                <w:i w:val="false"/>
                <w:color w:val="000000"/>
                <w:sz w:val="20"/>
              </w:rPr>
              <w:t>
Количество обучающихся, ставших победителями (призерами): областных, республиканских, международных олимпиад, конкурсов, соревнований</w:t>
            </w:r>
          </w:p>
          <w:bookmarkEnd w:id="992"/>
          <w:p>
            <w:pPr>
              <w:spacing w:after="20"/>
              <w:ind w:left="20"/>
              <w:jc w:val="both"/>
            </w:pPr>
            <w:r>
              <w:rPr>
                <w:rFonts w:ascii="Times New Roman"/>
                <w:b w:val="false"/>
                <w:i w:val="false"/>
                <w:color w:val="000000"/>
                <w:sz w:val="20"/>
              </w:rPr>
              <w:t>
</w:t>
            </w:r>
            <w:r>
              <w:rPr>
                <w:rFonts w:ascii="Times New Roman"/>
                <w:b w:val="false"/>
                <w:i w:val="false"/>
                <w:color w:val="000000"/>
                <w:sz w:val="20"/>
              </w:rPr>
              <w:t>*примечание:</w:t>
            </w:r>
          </w:p>
          <w:p>
            <w:pPr>
              <w:spacing w:after="20"/>
              <w:ind w:left="20"/>
              <w:jc w:val="both"/>
            </w:pPr>
            <w:r>
              <w:rPr>
                <w:rFonts w:ascii="Times New Roman"/>
                <w:b w:val="false"/>
                <w:i w:val="false"/>
                <w:color w:val="000000"/>
                <w:sz w:val="20"/>
              </w:rPr>
              <w:t>
баллы присваиваются за каждый уровень отдельно независимо от количества победителей и призеров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7" w:id="993"/>
          <w:p>
            <w:pPr>
              <w:spacing w:after="20"/>
              <w:ind w:left="20"/>
              <w:jc w:val="both"/>
            </w:pPr>
            <w:r>
              <w:rPr>
                <w:rFonts w:ascii="Times New Roman"/>
                <w:b w:val="false"/>
                <w:i w:val="false"/>
                <w:color w:val="000000"/>
                <w:sz w:val="20"/>
              </w:rPr>
              <w:t xml:space="preserve">
Международный </w:t>
            </w:r>
          </w:p>
          <w:bookmarkEnd w:id="993"/>
          <w:p>
            <w:pPr>
              <w:spacing w:after="20"/>
              <w:ind w:left="20"/>
              <w:jc w:val="both"/>
            </w:pPr>
            <w:r>
              <w:rPr>
                <w:rFonts w:ascii="Times New Roman"/>
                <w:b w:val="false"/>
                <w:i w:val="false"/>
                <w:color w:val="000000"/>
                <w:sz w:val="20"/>
              </w:rPr>
              <w:t>
Уровень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 заверенная подписью руководителя с приложением подтверждающих материалов</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уровень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Областной уровень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организации образования в международных проектах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проектах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8" w:id="994"/>
          <w:p>
            <w:pPr>
              <w:spacing w:after="20"/>
              <w:ind w:left="20"/>
              <w:jc w:val="both"/>
            </w:pPr>
            <w:r>
              <w:rPr>
                <w:rFonts w:ascii="Times New Roman"/>
                <w:b w:val="false"/>
                <w:i w:val="false"/>
                <w:color w:val="000000"/>
                <w:sz w:val="20"/>
              </w:rPr>
              <w:t>
За каждый проект</w:t>
            </w:r>
          </w:p>
          <w:bookmarkEnd w:id="994"/>
          <w:p>
            <w:pPr>
              <w:spacing w:after="20"/>
              <w:ind w:left="20"/>
              <w:jc w:val="both"/>
            </w:pPr>
            <w:r>
              <w:rPr>
                <w:rFonts w:ascii="Times New Roman"/>
                <w:b w:val="false"/>
                <w:i w:val="false"/>
                <w:color w:val="000000"/>
                <w:sz w:val="20"/>
              </w:rPr>
              <w:t>
3 балла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 заверенная подписью руководителя с приложением подтверждающих материалов</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отсутствует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развития кадрового потенциала, инновационной деятельности (максимальное количество баллов по критерию – 33 балла)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9" w:id="995"/>
          <w:p>
            <w:pPr>
              <w:spacing w:after="20"/>
              <w:ind w:left="20"/>
              <w:jc w:val="both"/>
            </w:pPr>
            <w:r>
              <w:rPr>
                <w:rFonts w:ascii="Times New Roman"/>
                <w:b w:val="false"/>
                <w:i w:val="false"/>
                <w:color w:val="000000"/>
                <w:sz w:val="20"/>
              </w:rPr>
              <w:t>
"руководитель третьей категории" - 10-15 баллов;</w:t>
            </w:r>
          </w:p>
          <w:bookmarkEnd w:id="995"/>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второй категории" - 16-20 баллов;</w:t>
            </w:r>
          </w:p>
          <w:p>
            <w:pPr>
              <w:spacing w:after="20"/>
              <w:ind w:left="20"/>
              <w:jc w:val="both"/>
            </w:pPr>
            <w:r>
              <w:rPr>
                <w:rFonts w:ascii="Times New Roman"/>
                <w:b w:val="false"/>
                <w:i w:val="false"/>
                <w:color w:val="000000"/>
                <w:sz w:val="20"/>
              </w:rPr>
              <w:t>
"руководитель первой категории" - 21-33 балла.</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педагогов с высшим педагогическим и профессиональным образованием от общего количества педагогов организации образования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Выгрузка из НОБД, информация, заверенная подписью руководителя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81 –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Ниже 70%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педагогов, имеющих ученую/академическую степень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Выгрузка из НОБД, информация, заверенная подписью руководител</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Ниже 10%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педагогов, имеющих квалификационную категорию "педагог-исследователь", "педагог-мастер" (высшая категория), педагог-эксперт (первая категория) от общего количества педагогов организации образования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Выгрузка из НОБД, информация, заверенная подписью руководителя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 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Ниже 25%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молодых специалистов педагогов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заверенная подписью руководителя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отсутствует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руководителя организации образования сертификата о курсах повышения квалификации в области менеджмента (по управленческой деятельности) не менее 72 часов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заверенная подписью руководителя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отсутствует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1" w:id="996"/>
          <w:p>
            <w:pPr>
              <w:spacing w:after="20"/>
              <w:ind w:left="20"/>
              <w:jc w:val="both"/>
            </w:pPr>
            <w:r>
              <w:rPr>
                <w:rFonts w:ascii="Times New Roman"/>
                <w:b w:val="false"/>
                <w:i w:val="false"/>
                <w:color w:val="000000"/>
                <w:sz w:val="20"/>
              </w:rPr>
              <w:t>
Количество педагогов, ставших победителями/призерами конкурсов профессионального мастерства</w:t>
            </w:r>
          </w:p>
          <w:bookmarkEnd w:id="996"/>
          <w:p>
            <w:pPr>
              <w:spacing w:after="20"/>
              <w:ind w:left="20"/>
              <w:jc w:val="both"/>
            </w:pPr>
            <w:r>
              <w:rPr>
                <w:rFonts w:ascii="Times New Roman"/>
                <w:b w:val="false"/>
                <w:i w:val="false"/>
                <w:color w:val="000000"/>
                <w:sz w:val="20"/>
              </w:rPr>
              <w:t>
</w:t>
            </w:r>
            <w:r>
              <w:rPr>
                <w:rFonts w:ascii="Times New Roman"/>
                <w:b w:val="false"/>
                <w:i w:val="false"/>
                <w:color w:val="000000"/>
                <w:sz w:val="20"/>
              </w:rPr>
              <w:t>*примечание:</w:t>
            </w:r>
          </w:p>
          <w:p>
            <w:pPr>
              <w:spacing w:after="20"/>
              <w:ind w:left="20"/>
              <w:jc w:val="both"/>
            </w:pPr>
            <w:r>
              <w:rPr>
                <w:rFonts w:ascii="Times New Roman"/>
                <w:b w:val="false"/>
                <w:i w:val="false"/>
                <w:color w:val="000000"/>
                <w:sz w:val="20"/>
              </w:rPr>
              <w:t>
баллы присваиваются за каждый уровень отдельно независимо от количества победителей и призеров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уровень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заверенная подписью руководителя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уровень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Областной уровень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3" w:id="997"/>
          <w:p>
            <w:pPr>
              <w:spacing w:after="20"/>
              <w:ind w:left="20"/>
              <w:jc w:val="both"/>
            </w:pPr>
            <w:r>
              <w:rPr>
                <w:rFonts w:ascii="Times New Roman"/>
                <w:b w:val="false"/>
                <w:i w:val="false"/>
                <w:color w:val="000000"/>
                <w:sz w:val="20"/>
              </w:rPr>
              <w:t xml:space="preserve">
Наличие разработанных программ, учебно-методических комплексов, методических рекомендаций/пособий, одобренных учебно-методическим советом </w:t>
            </w:r>
          </w:p>
          <w:bookmarkEnd w:id="997"/>
          <w:p>
            <w:pPr>
              <w:spacing w:after="20"/>
              <w:ind w:left="20"/>
              <w:jc w:val="both"/>
            </w:pPr>
            <w:r>
              <w:rPr>
                <w:rFonts w:ascii="Times New Roman"/>
                <w:b w:val="false"/>
                <w:i w:val="false"/>
                <w:color w:val="000000"/>
                <w:sz w:val="20"/>
              </w:rPr>
              <w:t>
</w:t>
            </w:r>
            <w:r>
              <w:rPr>
                <w:rFonts w:ascii="Times New Roman"/>
                <w:b w:val="false"/>
                <w:i w:val="false"/>
                <w:color w:val="000000"/>
                <w:sz w:val="20"/>
              </w:rPr>
              <w:t>*примечание:</w:t>
            </w:r>
          </w:p>
          <w:p>
            <w:pPr>
              <w:spacing w:after="20"/>
              <w:ind w:left="20"/>
              <w:jc w:val="both"/>
            </w:pPr>
            <w:r>
              <w:rPr>
                <w:rFonts w:ascii="Times New Roman"/>
                <w:b w:val="false"/>
                <w:i w:val="false"/>
                <w:color w:val="000000"/>
                <w:sz w:val="20"/>
              </w:rPr>
              <w:t>
баллы присваиваются за каждый уровень отдельно независимо от количества победителей и призеров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уровень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заверенная подписью руководителя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Областной уровень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Оцениваемый показатель отсутствует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Инновационно-экспериментальная деятельность, участие в социальных/образовательных проектах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уровень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заверенная подписью руководителя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Областной уровень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Оцениваемый показатель отсутствует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5" w:id="998"/>
          <w:p>
            <w:pPr>
              <w:spacing w:after="20"/>
              <w:ind w:left="20"/>
              <w:jc w:val="both"/>
            </w:pPr>
            <w:r>
              <w:rPr>
                <w:rFonts w:ascii="Times New Roman"/>
                <w:b w:val="false"/>
                <w:i w:val="false"/>
                <w:color w:val="000000"/>
                <w:sz w:val="20"/>
              </w:rPr>
              <w:t>
Эффективность материально — технического обеспечения</w:t>
            </w:r>
          </w:p>
          <w:bookmarkEnd w:id="998"/>
          <w:p>
            <w:pPr>
              <w:spacing w:after="20"/>
              <w:ind w:left="20"/>
              <w:jc w:val="both"/>
            </w:pPr>
            <w:r>
              <w:rPr>
                <w:rFonts w:ascii="Times New Roman"/>
                <w:b w:val="false"/>
                <w:i w:val="false"/>
                <w:color w:val="000000"/>
                <w:sz w:val="20"/>
              </w:rPr>
              <w:t>
(максимальное количество баллов по критерию – 4 балла)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6" w:id="999"/>
          <w:p>
            <w:pPr>
              <w:spacing w:after="20"/>
              <w:ind w:left="20"/>
              <w:jc w:val="both"/>
            </w:pPr>
            <w:r>
              <w:rPr>
                <w:rFonts w:ascii="Times New Roman"/>
                <w:b w:val="false"/>
                <w:i w:val="false"/>
                <w:color w:val="000000"/>
                <w:sz w:val="20"/>
              </w:rPr>
              <w:t>
"руководитель третьей категории" - 3 балл;</w:t>
            </w:r>
          </w:p>
          <w:bookmarkEnd w:id="999"/>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второй категории" - 3 балла;</w:t>
            </w:r>
          </w:p>
          <w:p>
            <w:pPr>
              <w:spacing w:after="20"/>
              <w:ind w:left="20"/>
              <w:jc w:val="both"/>
            </w:pPr>
            <w:r>
              <w:rPr>
                <w:rFonts w:ascii="Times New Roman"/>
                <w:b w:val="false"/>
                <w:i w:val="false"/>
                <w:color w:val="000000"/>
                <w:sz w:val="20"/>
              </w:rPr>
              <w:t>
"руководитель первой категории" - 4 балла.</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Оцениваемый показатель присутствует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заверенная подписью руководителя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отсутствует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8" w:id="1000"/>
          <w:p>
            <w:pPr>
              <w:spacing w:after="20"/>
              <w:ind w:left="20"/>
              <w:jc w:val="both"/>
            </w:pPr>
            <w:r>
              <w:rPr>
                <w:rFonts w:ascii="Times New Roman"/>
                <w:b w:val="false"/>
                <w:i w:val="false"/>
                <w:color w:val="000000"/>
                <w:sz w:val="20"/>
              </w:rPr>
              <w:t>
Дополнительное</w:t>
            </w:r>
          </w:p>
          <w:bookmarkEnd w:id="1000"/>
          <w:p>
            <w:pPr>
              <w:spacing w:after="20"/>
              <w:ind w:left="20"/>
              <w:jc w:val="both"/>
            </w:pPr>
            <w:r>
              <w:rPr>
                <w:rFonts w:ascii="Times New Roman"/>
                <w:b w:val="false"/>
                <w:i w:val="false"/>
                <w:color w:val="000000"/>
                <w:sz w:val="20"/>
              </w:rPr>
              <w:t xml:space="preserve">
приобретение за счет внебюджетных средств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9" w:id="1001"/>
          <w:p>
            <w:pPr>
              <w:spacing w:after="20"/>
              <w:ind w:left="20"/>
              <w:jc w:val="both"/>
            </w:pPr>
            <w:r>
              <w:rPr>
                <w:rFonts w:ascii="Times New Roman"/>
                <w:b w:val="false"/>
                <w:i w:val="false"/>
                <w:color w:val="000000"/>
                <w:sz w:val="20"/>
              </w:rPr>
              <w:t>
Показатели снижения баллов</w:t>
            </w:r>
          </w:p>
          <w:bookmarkEnd w:id="1001"/>
          <w:p>
            <w:pPr>
              <w:spacing w:after="20"/>
              <w:ind w:left="20"/>
              <w:jc w:val="both"/>
            </w:pPr>
            <w:r>
              <w:rPr>
                <w:rFonts w:ascii="Times New Roman"/>
                <w:b w:val="false"/>
                <w:i w:val="false"/>
                <w:color w:val="000000"/>
                <w:sz w:val="20"/>
              </w:rPr>
              <w:t>
(максимальное количество уменьшения баллов по критерию – минус 19 баллов)</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Оцениваемый показатель присутствует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2 балла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Оцениваемый показатель присутствует частично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1 балл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случаев суицида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Завершенный суицид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2 балла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Попытка суицида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1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преступлений, правонарушений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2 балла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Оцениваемый показатель присутствует частично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1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0" w:id="1002"/>
          <w:p>
            <w:pPr>
              <w:spacing w:after="20"/>
              <w:ind w:left="20"/>
              <w:jc w:val="both"/>
            </w:pPr>
            <w:r>
              <w:rPr>
                <w:rFonts w:ascii="Times New Roman"/>
                <w:b w:val="false"/>
                <w:i w:val="false"/>
                <w:color w:val="000000"/>
                <w:sz w:val="20"/>
              </w:rPr>
              <w:t>
Отсутствие комфортных условий и безопасной среды:</w:t>
            </w:r>
          </w:p>
          <w:bookmarkEnd w:id="1002"/>
          <w:p>
            <w:pPr>
              <w:spacing w:after="20"/>
              <w:ind w:left="20"/>
              <w:jc w:val="both"/>
            </w:pPr>
            <w:r>
              <w:rPr>
                <w:rFonts w:ascii="Times New Roman"/>
                <w:b w:val="false"/>
                <w:i w:val="false"/>
                <w:color w:val="000000"/>
                <w:sz w:val="20"/>
              </w:rPr>
              <w:t>
- отсутствие видеонаблюдения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отсутствие возможности контроля и наблюдения за детьми в местах массового скопления (соответствие с ППРК № 191 от 3.04.2015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 наличие камер, вышедших из строя;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наличие краж и взломов;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наличие штрафных санкций со стороны других государственных органов (по мониторингу ДВД и ДЧС)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текучести кадров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Текучесть свыше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3 балла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Текучесть 10 –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2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Текучесть 3 – 9%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1 балл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Некачественное заполнения НОБД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достоверности в количественных показателях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3 балла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педагогов, не прошедших курсы повышения квалификации в соответствии с Законом РК "О статусе педагога"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Оцениваемый показатель присутствует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1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1" w:id="1003"/>
          <w:p>
            <w:pPr>
              <w:spacing w:after="20"/>
              <w:ind w:left="20"/>
              <w:jc w:val="both"/>
            </w:pPr>
            <w:r>
              <w:rPr>
                <w:rFonts w:ascii="Times New Roman"/>
                <w:b w:val="false"/>
                <w:i w:val="false"/>
                <w:color w:val="000000"/>
                <w:sz w:val="20"/>
              </w:rPr>
              <w:t>
ИТОГО: "руководитель третьей категории" - 33 – 44 баллов;</w:t>
            </w:r>
          </w:p>
          <w:bookmarkEnd w:id="1003"/>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второй категории" - 45-55 баллов;</w:t>
            </w:r>
          </w:p>
          <w:p>
            <w:pPr>
              <w:spacing w:after="20"/>
              <w:ind w:left="20"/>
              <w:jc w:val="both"/>
            </w:pPr>
            <w:r>
              <w:rPr>
                <w:rFonts w:ascii="Times New Roman"/>
                <w:b w:val="false"/>
                <w:i w:val="false"/>
                <w:color w:val="000000"/>
                <w:sz w:val="20"/>
              </w:rPr>
              <w:t>
"руководитель первой категории" - 56-78 балла.</w:t>
            </w:r>
          </w:p>
        </w:tc>
      </w:tr>
    </w:tbl>
    <w:bookmarkStart w:name="z1423" w:id="1004"/>
    <w:p>
      <w:pPr>
        <w:spacing w:after="0"/>
        <w:ind w:left="0"/>
        <w:jc w:val="both"/>
      </w:pPr>
      <w:r>
        <w:rPr>
          <w:rFonts w:ascii="Times New Roman"/>
          <w:b w:val="false"/>
          <w:i w:val="false"/>
          <w:color w:val="000000"/>
          <w:sz w:val="28"/>
        </w:rPr>
        <w:t>
      *Достижение показателей учитываются за межаттестационный период (период между аттестациями)</w:t>
      </w:r>
    </w:p>
    <w:bookmarkEnd w:id="1004"/>
    <w:bookmarkStart w:name="z1424" w:id="1005"/>
    <w:p>
      <w:pPr>
        <w:spacing w:after="0"/>
        <w:ind w:left="0"/>
        <w:jc w:val="left"/>
      </w:pPr>
      <w:r>
        <w:rPr>
          <w:rFonts w:ascii="Times New Roman"/>
          <w:b/>
          <w:i w:val="false"/>
          <w:color w:val="000000"/>
        </w:rPr>
        <w:t xml:space="preserve"> Показатели эффективности деятельности руководителя (заместителя руководителя) методического кабинета (центра)</w:t>
      </w:r>
    </w:p>
    <w:bookmarkEnd w:id="10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Доказательство (материалы представляются в портфолио)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Самооценка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членов комиссии</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5" w:id="1006"/>
          <w:p>
            <w:pPr>
              <w:spacing w:after="20"/>
              <w:ind w:left="20"/>
              <w:jc w:val="both"/>
            </w:pPr>
            <w:r>
              <w:rPr>
                <w:rFonts w:ascii="Times New Roman"/>
                <w:b w:val="false"/>
                <w:i w:val="false"/>
                <w:color w:val="000000"/>
                <w:sz w:val="20"/>
              </w:rPr>
              <w:t>
Открытость организации образования:</w:t>
            </w:r>
          </w:p>
          <w:bookmarkEnd w:id="100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наличие сайта (web – страницы), </w:t>
            </w:r>
          </w:p>
          <w:p>
            <w:pPr>
              <w:spacing w:after="20"/>
              <w:ind w:left="20"/>
              <w:jc w:val="both"/>
            </w:pPr>
            <w:r>
              <w:rPr>
                <w:rFonts w:ascii="Times New Roman"/>
                <w:b w:val="false"/>
                <w:i w:val="false"/>
                <w:color w:val="000000"/>
                <w:sz w:val="20"/>
              </w:rPr>
              <w:t>
обновляемых еженедельно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7" w:id="1007"/>
          <w:p>
            <w:pPr>
              <w:spacing w:after="20"/>
              <w:ind w:left="20"/>
              <w:jc w:val="both"/>
            </w:pPr>
            <w:r>
              <w:rPr>
                <w:rFonts w:ascii="Times New Roman"/>
                <w:b w:val="false"/>
                <w:i w:val="false"/>
                <w:color w:val="000000"/>
                <w:sz w:val="20"/>
              </w:rPr>
              <w:t xml:space="preserve">
Оцениваемый показатель присутствует; </w:t>
            </w:r>
          </w:p>
          <w:bookmarkEnd w:id="100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Оцениваемый показатель частично присутствует; </w:t>
            </w:r>
          </w:p>
          <w:p>
            <w:pPr>
              <w:spacing w:after="20"/>
              <w:ind w:left="20"/>
              <w:jc w:val="both"/>
            </w:pPr>
            <w:r>
              <w:rPr>
                <w:rFonts w:ascii="Times New Roman"/>
                <w:b w:val="false"/>
                <w:i w:val="false"/>
                <w:color w:val="000000"/>
                <w:sz w:val="20"/>
              </w:rPr>
              <w:t>
Оцениваемый показатель отсутствует.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9" w:id="1008"/>
          <w:p>
            <w:pPr>
              <w:spacing w:after="20"/>
              <w:ind w:left="20"/>
              <w:jc w:val="both"/>
            </w:pPr>
            <w:r>
              <w:rPr>
                <w:rFonts w:ascii="Times New Roman"/>
                <w:b w:val="false"/>
                <w:i w:val="false"/>
                <w:color w:val="000000"/>
                <w:sz w:val="20"/>
              </w:rPr>
              <w:t>
1 балл</w:t>
            </w:r>
          </w:p>
          <w:bookmarkEnd w:id="1008"/>
          <w:p>
            <w:pPr>
              <w:spacing w:after="20"/>
              <w:ind w:left="20"/>
              <w:jc w:val="both"/>
            </w:pPr>
            <w:r>
              <w:rPr>
                <w:rFonts w:ascii="Times New Roman"/>
                <w:b w:val="false"/>
                <w:i w:val="false"/>
                <w:color w:val="000000"/>
                <w:sz w:val="20"/>
              </w:rPr>
              <w:t>
</w:t>
            </w:r>
            <w:r>
              <w:rPr>
                <w:rFonts w:ascii="Times New Roman"/>
                <w:b w:val="false"/>
                <w:i w:val="false"/>
                <w:color w:val="000000"/>
                <w:sz w:val="20"/>
              </w:rPr>
              <w:t>0,5 баллов</w:t>
            </w:r>
          </w:p>
          <w:p>
            <w:pPr>
              <w:spacing w:after="20"/>
              <w:ind w:left="20"/>
              <w:jc w:val="both"/>
            </w:pPr>
            <w:r>
              <w:rPr>
                <w:rFonts w:ascii="Times New Roman"/>
                <w:b w:val="false"/>
                <w:i w:val="false"/>
                <w:color w:val="000000"/>
                <w:sz w:val="20"/>
              </w:rPr>
              <w:t>
0 баллов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Ссылка на web-страницу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страницы в социальных сетях, обновляемых еженедельно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1" w:id="1009"/>
          <w:p>
            <w:pPr>
              <w:spacing w:after="20"/>
              <w:ind w:left="20"/>
              <w:jc w:val="both"/>
            </w:pPr>
            <w:r>
              <w:rPr>
                <w:rFonts w:ascii="Times New Roman"/>
                <w:b w:val="false"/>
                <w:i w:val="false"/>
                <w:color w:val="000000"/>
                <w:sz w:val="20"/>
              </w:rPr>
              <w:t xml:space="preserve">
Оцениваемый показатель присутствует; </w:t>
            </w:r>
          </w:p>
          <w:bookmarkEnd w:id="100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Оцениваемый показатель частично присутствует; </w:t>
            </w:r>
          </w:p>
          <w:p>
            <w:pPr>
              <w:spacing w:after="20"/>
              <w:ind w:left="20"/>
              <w:jc w:val="both"/>
            </w:pPr>
            <w:r>
              <w:rPr>
                <w:rFonts w:ascii="Times New Roman"/>
                <w:b w:val="false"/>
                <w:i w:val="false"/>
                <w:color w:val="000000"/>
                <w:sz w:val="20"/>
              </w:rPr>
              <w:t>
Оцениваемый показатель отсутствует.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3" w:id="1010"/>
          <w:p>
            <w:pPr>
              <w:spacing w:after="20"/>
              <w:ind w:left="20"/>
              <w:jc w:val="both"/>
            </w:pPr>
            <w:r>
              <w:rPr>
                <w:rFonts w:ascii="Times New Roman"/>
                <w:b w:val="false"/>
                <w:i w:val="false"/>
                <w:color w:val="000000"/>
                <w:sz w:val="20"/>
              </w:rPr>
              <w:t>
1 балл</w:t>
            </w:r>
          </w:p>
          <w:bookmarkEnd w:id="1010"/>
          <w:p>
            <w:pPr>
              <w:spacing w:after="20"/>
              <w:ind w:left="20"/>
              <w:jc w:val="both"/>
            </w:pPr>
            <w:r>
              <w:rPr>
                <w:rFonts w:ascii="Times New Roman"/>
                <w:b w:val="false"/>
                <w:i w:val="false"/>
                <w:color w:val="000000"/>
                <w:sz w:val="20"/>
              </w:rPr>
              <w:t>
</w:t>
            </w:r>
            <w:r>
              <w:rPr>
                <w:rFonts w:ascii="Times New Roman"/>
                <w:b w:val="false"/>
                <w:i w:val="false"/>
                <w:color w:val="000000"/>
                <w:sz w:val="20"/>
              </w:rPr>
              <w:t>0,5 баллов</w:t>
            </w:r>
          </w:p>
          <w:p>
            <w:pPr>
              <w:spacing w:after="20"/>
              <w:ind w:left="20"/>
              <w:jc w:val="both"/>
            </w:pPr>
            <w:r>
              <w:rPr>
                <w:rFonts w:ascii="Times New Roman"/>
                <w:b w:val="false"/>
                <w:i w:val="false"/>
                <w:color w:val="000000"/>
                <w:sz w:val="20"/>
              </w:rPr>
              <w:t>
0 баллов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Ссылка на web-страницу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ученой или академической степени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5" w:id="1011"/>
          <w:p>
            <w:pPr>
              <w:spacing w:after="20"/>
              <w:ind w:left="20"/>
              <w:jc w:val="both"/>
            </w:pPr>
            <w:r>
              <w:rPr>
                <w:rFonts w:ascii="Times New Roman"/>
                <w:b w:val="false"/>
                <w:i w:val="false"/>
                <w:color w:val="000000"/>
                <w:sz w:val="20"/>
              </w:rPr>
              <w:t>
Ученая степень;</w:t>
            </w:r>
          </w:p>
          <w:bookmarkEnd w:id="1011"/>
          <w:p>
            <w:pPr>
              <w:spacing w:after="20"/>
              <w:ind w:left="20"/>
              <w:jc w:val="both"/>
            </w:pPr>
            <w:r>
              <w:rPr>
                <w:rFonts w:ascii="Times New Roman"/>
                <w:b w:val="false"/>
                <w:i w:val="false"/>
                <w:color w:val="000000"/>
                <w:sz w:val="20"/>
              </w:rPr>
              <w:t>
</w:t>
            </w:r>
            <w:r>
              <w:rPr>
                <w:rFonts w:ascii="Times New Roman"/>
                <w:b w:val="false"/>
                <w:i w:val="false"/>
                <w:color w:val="000000"/>
                <w:sz w:val="20"/>
              </w:rPr>
              <w:t>Академическая степень;</w:t>
            </w:r>
          </w:p>
          <w:p>
            <w:pPr>
              <w:spacing w:after="20"/>
              <w:ind w:left="20"/>
              <w:jc w:val="both"/>
            </w:pPr>
            <w:r>
              <w:rPr>
                <w:rFonts w:ascii="Times New Roman"/>
                <w:b w:val="false"/>
                <w:i w:val="false"/>
                <w:color w:val="000000"/>
                <w:sz w:val="20"/>
              </w:rPr>
              <w:t xml:space="preserve">
Оцениваемый показатель отсутствует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7" w:id="1012"/>
          <w:p>
            <w:pPr>
              <w:spacing w:after="20"/>
              <w:ind w:left="20"/>
              <w:jc w:val="both"/>
            </w:pPr>
            <w:r>
              <w:rPr>
                <w:rFonts w:ascii="Times New Roman"/>
                <w:b w:val="false"/>
                <w:i w:val="false"/>
                <w:color w:val="000000"/>
                <w:sz w:val="20"/>
              </w:rPr>
              <w:t>
2 балла;</w:t>
            </w:r>
          </w:p>
          <w:bookmarkEnd w:id="1012"/>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методистов с ученой/академической степенью от количества методистов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9" w:id="1013"/>
          <w:p>
            <w:pPr>
              <w:spacing w:after="20"/>
              <w:ind w:left="20"/>
              <w:jc w:val="both"/>
            </w:pPr>
            <w:r>
              <w:rPr>
                <w:rFonts w:ascii="Times New Roman"/>
                <w:b w:val="false"/>
                <w:i w:val="false"/>
                <w:color w:val="000000"/>
                <w:sz w:val="20"/>
              </w:rPr>
              <w:t>
20 — 30%;</w:t>
            </w:r>
          </w:p>
          <w:bookmarkEnd w:id="1013"/>
          <w:p>
            <w:pPr>
              <w:spacing w:after="20"/>
              <w:ind w:left="20"/>
              <w:jc w:val="both"/>
            </w:pPr>
            <w:r>
              <w:rPr>
                <w:rFonts w:ascii="Times New Roman"/>
                <w:b w:val="false"/>
                <w:i w:val="false"/>
                <w:color w:val="000000"/>
                <w:sz w:val="20"/>
              </w:rPr>
              <w:t>
</w:t>
            </w:r>
            <w:r>
              <w:rPr>
                <w:rFonts w:ascii="Times New Roman"/>
                <w:b w:val="false"/>
                <w:i w:val="false"/>
                <w:color w:val="000000"/>
                <w:sz w:val="20"/>
              </w:rPr>
              <w:t>15 — 19%;</w:t>
            </w:r>
          </w:p>
          <w:p>
            <w:pPr>
              <w:spacing w:after="20"/>
              <w:ind w:left="20"/>
              <w:jc w:val="both"/>
            </w:pPr>
            <w:r>
              <w:rPr>
                <w:rFonts w:ascii="Times New Roman"/>
                <w:b w:val="false"/>
                <w:i w:val="false"/>
                <w:color w:val="000000"/>
                <w:sz w:val="20"/>
              </w:rPr>
              <w:t>
</w:t>
            </w:r>
            <w:r>
              <w:rPr>
                <w:rFonts w:ascii="Times New Roman"/>
                <w:b w:val="false"/>
                <w:i w:val="false"/>
                <w:color w:val="000000"/>
                <w:sz w:val="20"/>
              </w:rPr>
              <w:t>10 — 14%;</w:t>
            </w:r>
          </w:p>
          <w:p>
            <w:pPr>
              <w:spacing w:after="20"/>
              <w:ind w:left="20"/>
              <w:jc w:val="both"/>
            </w:pPr>
            <w:r>
              <w:rPr>
                <w:rFonts w:ascii="Times New Roman"/>
                <w:b w:val="false"/>
                <w:i w:val="false"/>
                <w:color w:val="000000"/>
                <w:sz w:val="20"/>
              </w:rPr>
              <w:t>
</w:t>
            </w:r>
            <w:r>
              <w:rPr>
                <w:rFonts w:ascii="Times New Roman"/>
                <w:b w:val="false"/>
                <w:i w:val="false"/>
                <w:color w:val="000000"/>
                <w:sz w:val="20"/>
              </w:rPr>
              <w:t>до 9%;</w:t>
            </w:r>
          </w:p>
          <w:p>
            <w:pPr>
              <w:spacing w:after="20"/>
              <w:ind w:left="20"/>
              <w:jc w:val="both"/>
            </w:pPr>
            <w:r>
              <w:rPr>
                <w:rFonts w:ascii="Times New Roman"/>
                <w:b w:val="false"/>
                <w:i w:val="false"/>
                <w:color w:val="000000"/>
                <w:sz w:val="20"/>
              </w:rPr>
              <w:t>
Оцениваемый показатель отсутствует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3" w:id="1014"/>
          <w:p>
            <w:pPr>
              <w:spacing w:after="20"/>
              <w:ind w:left="20"/>
              <w:jc w:val="both"/>
            </w:pPr>
            <w:r>
              <w:rPr>
                <w:rFonts w:ascii="Times New Roman"/>
                <w:b w:val="false"/>
                <w:i w:val="false"/>
                <w:color w:val="000000"/>
                <w:sz w:val="20"/>
              </w:rPr>
              <w:t>
4 балла</w:t>
            </w:r>
          </w:p>
          <w:bookmarkEnd w:id="1014"/>
          <w:p>
            <w:pPr>
              <w:spacing w:after="20"/>
              <w:ind w:left="20"/>
              <w:jc w:val="both"/>
            </w:pPr>
            <w:r>
              <w:rPr>
                <w:rFonts w:ascii="Times New Roman"/>
                <w:b w:val="false"/>
                <w:i w:val="false"/>
                <w:color w:val="000000"/>
                <w:sz w:val="20"/>
              </w:rPr>
              <w:t>
</w:t>
            </w:r>
            <w:r>
              <w:rPr>
                <w:rFonts w:ascii="Times New Roman"/>
                <w:b w:val="false"/>
                <w:i w:val="false"/>
                <w:color w:val="000000"/>
                <w:sz w:val="20"/>
              </w:rPr>
              <w:t>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методистов с квалификационной категорией "педагог-исследователь", "педагог-мастер" от количества методистов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7" w:id="1015"/>
          <w:p>
            <w:pPr>
              <w:spacing w:after="20"/>
              <w:ind w:left="20"/>
              <w:jc w:val="both"/>
            </w:pPr>
            <w:r>
              <w:rPr>
                <w:rFonts w:ascii="Times New Roman"/>
                <w:b w:val="false"/>
                <w:i w:val="false"/>
                <w:color w:val="000000"/>
                <w:sz w:val="20"/>
              </w:rPr>
              <w:t>
Не менее 70%;</w:t>
            </w:r>
          </w:p>
          <w:bookmarkEnd w:id="1015"/>
          <w:p>
            <w:pPr>
              <w:spacing w:after="20"/>
              <w:ind w:left="20"/>
              <w:jc w:val="both"/>
            </w:pPr>
            <w:r>
              <w:rPr>
                <w:rFonts w:ascii="Times New Roman"/>
                <w:b w:val="false"/>
                <w:i w:val="false"/>
                <w:color w:val="000000"/>
                <w:sz w:val="20"/>
              </w:rPr>
              <w:t>
</w:t>
            </w:r>
            <w:r>
              <w:rPr>
                <w:rFonts w:ascii="Times New Roman"/>
                <w:b w:val="false"/>
                <w:i w:val="false"/>
                <w:color w:val="000000"/>
                <w:sz w:val="20"/>
              </w:rPr>
              <w:t>60 — 69%;</w:t>
            </w:r>
          </w:p>
          <w:p>
            <w:pPr>
              <w:spacing w:after="20"/>
              <w:ind w:left="20"/>
              <w:jc w:val="both"/>
            </w:pPr>
            <w:r>
              <w:rPr>
                <w:rFonts w:ascii="Times New Roman"/>
                <w:b w:val="false"/>
                <w:i w:val="false"/>
                <w:color w:val="000000"/>
                <w:sz w:val="20"/>
              </w:rPr>
              <w:t>
</w:t>
            </w:r>
            <w:r>
              <w:rPr>
                <w:rFonts w:ascii="Times New Roman"/>
                <w:b w:val="false"/>
                <w:i w:val="false"/>
                <w:color w:val="000000"/>
                <w:sz w:val="20"/>
              </w:rPr>
              <w:t>50 — 59%;</w:t>
            </w:r>
          </w:p>
          <w:p>
            <w:pPr>
              <w:spacing w:after="20"/>
              <w:ind w:left="20"/>
              <w:jc w:val="both"/>
            </w:pPr>
            <w:r>
              <w:rPr>
                <w:rFonts w:ascii="Times New Roman"/>
                <w:b w:val="false"/>
                <w:i w:val="false"/>
                <w:color w:val="000000"/>
                <w:sz w:val="20"/>
              </w:rPr>
              <w:t>
</w:t>
            </w:r>
            <w:r>
              <w:rPr>
                <w:rFonts w:ascii="Times New Roman"/>
                <w:b w:val="false"/>
                <w:i w:val="false"/>
                <w:color w:val="000000"/>
                <w:sz w:val="20"/>
              </w:rPr>
              <w:t>40 — 49%;</w:t>
            </w:r>
          </w:p>
          <w:p>
            <w:pPr>
              <w:spacing w:after="20"/>
              <w:ind w:left="20"/>
              <w:jc w:val="both"/>
            </w:pPr>
            <w:r>
              <w:rPr>
                <w:rFonts w:ascii="Times New Roman"/>
                <w:b w:val="false"/>
                <w:i w:val="false"/>
                <w:color w:val="000000"/>
                <w:sz w:val="20"/>
              </w:rPr>
              <w:t xml:space="preserve">
Ниже 40%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1" w:id="1016"/>
          <w:p>
            <w:pPr>
              <w:spacing w:after="20"/>
              <w:ind w:left="20"/>
              <w:jc w:val="both"/>
            </w:pPr>
            <w:r>
              <w:rPr>
                <w:rFonts w:ascii="Times New Roman"/>
                <w:b w:val="false"/>
                <w:i w:val="false"/>
                <w:color w:val="000000"/>
                <w:sz w:val="20"/>
              </w:rPr>
              <w:t>
4 балла</w:t>
            </w:r>
          </w:p>
          <w:bookmarkEnd w:id="1016"/>
          <w:p>
            <w:pPr>
              <w:spacing w:after="20"/>
              <w:ind w:left="20"/>
              <w:jc w:val="both"/>
            </w:pPr>
            <w:r>
              <w:rPr>
                <w:rFonts w:ascii="Times New Roman"/>
                <w:b w:val="false"/>
                <w:i w:val="false"/>
                <w:color w:val="000000"/>
                <w:sz w:val="20"/>
              </w:rPr>
              <w:t>
</w:t>
            </w:r>
            <w:r>
              <w:rPr>
                <w:rFonts w:ascii="Times New Roman"/>
                <w:b w:val="false"/>
                <w:i w:val="false"/>
                <w:color w:val="000000"/>
                <w:sz w:val="20"/>
              </w:rPr>
              <w:t>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Проведение/выступление руководителя (заместителя руководителя) на республиканских/международных мероприятиях по трансляции опыта методической работы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5" w:id="1017"/>
          <w:p>
            <w:pPr>
              <w:spacing w:after="20"/>
              <w:ind w:left="20"/>
              <w:jc w:val="both"/>
            </w:pPr>
            <w:r>
              <w:rPr>
                <w:rFonts w:ascii="Times New Roman"/>
                <w:b w:val="false"/>
                <w:i w:val="false"/>
                <w:color w:val="000000"/>
                <w:sz w:val="20"/>
              </w:rPr>
              <w:t>
Международный уровень;</w:t>
            </w:r>
          </w:p>
          <w:bookmarkEnd w:id="101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Республиканский уровень </w:t>
            </w:r>
          </w:p>
          <w:p>
            <w:pPr>
              <w:spacing w:after="20"/>
              <w:ind w:left="20"/>
              <w:jc w:val="both"/>
            </w:pPr>
            <w:r>
              <w:rPr>
                <w:rFonts w:ascii="Times New Roman"/>
                <w:b w:val="false"/>
                <w:i w:val="false"/>
                <w:color w:val="000000"/>
                <w:sz w:val="20"/>
              </w:rPr>
              <w:t xml:space="preserve">
Оцениваемый показатель отсутствует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7" w:id="1018"/>
          <w:p>
            <w:pPr>
              <w:spacing w:after="20"/>
              <w:ind w:left="20"/>
              <w:jc w:val="both"/>
            </w:pPr>
            <w:r>
              <w:rPr>
                <w:rFonts w:ascii="Times New Roman"/>
                <w:b w:val="false"/>
                <w:i w:val="false"/>
                <w:color w:val="000000"/>
                <w:sz w:val="20"/>
              </w:rPr>
              <w:t>
2 балла</w:t>
            </w:r>
          </w:p>
          <w:bookmarkEnd w:id="1018"/>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публикация в сборнике мероприятия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Автор/соавтор разработанных программ, учебно-методического комплекса, методических рекомендаций/пособия по методической работе, одобренных учебно-методическим советом или имеющих свидетельство об авторском праве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9" w:id="1019"/>
          <w:p>
            <w:pPr>
              <w:spacing w:after="20"/>
              <w:ind w:left="20"/>
              <w:jc w:val="both"/>
            </w:pPr>
            <w:r>
              <w:rPr>
                <w:rFonts w:ascii="Times New Roman"/>
                <w:b w:val="false"/>
                <w:i w:val="false"/>
                <w:color w:val="000000"/>
                <w:sz w:val="20"/>
              </w:rPr>
              <w:t>
Оцениваемый показатель присутствует;</w:t>
            </w:r>
          </w:p>
          <w:bookmarkEnd w:id="1019"/>
          <w:p>
            <w:pPr>
              <w:spacing w:after="20"/>
              <w:ind w:left="20"/>
              <w:jc w:val="both"/>
            </w:pPr>
            <w:r>
              <w:rPr>
                <w:rFonts w:ascii="Times New Roman"/>
                <w:b w:val="false"/>
                <w:i w:val="false"/>
                <w:color w:val="000000"/>
                <w:sz w:val="20"/>
              </w:rPr>
              <w:t xml:space="preserve">
Оцениваемый показатель отсутствует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0" w:id="1020"/>
          <w:p>
            <w:pPr>
              <w:spacing w:after="20"/>
              <w:ind w:left="20"/>
              <w:jc w:val="both"/>
            </w:pPr>
            <w:r>
              <w:rPr>
                <w:rFonts w:ascii="Times New Roman"/>
                <w:b w:val="false"/>
                <w:i w:val="false"/>
                <w:color w:val="000000"/>
                <w:sz w:val="20"/>
              </w:rPr>
              <w:t>
1 балл</w:t>
            </w:r>
          </w:p>
          <w:bookmarkEnd w:id="1020"/>
          <w:p>
            <w:pPr>
              <w:spacing w:after="20"/>
              <w:ind w:left="20"/>
              <w:jc w:val="both"/>
            </w:pPr>
            <w:r>
              <w:rPr>
                <w:rFonts w:ascii="Times New Roman"/>
                <w:b w:val="false"/>
                <w:i w:val="false"/>
                <w:color w:val="000000"/>
                <w:sz w:val="20"/>
              </w:rPr>
              <w:t>
0 баллов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документа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методистов, ставших победителями/призерами в профессиональных конкурсах ИЛИ участвовавших в социальных/образовательных проектах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1" w:id="1021"/>
          <w:p>
            <w:pPr>
              <w:spacing w:after="20"/>
              <w:ind w:left="20"/>
              <w:jc w:val="both"/>
            </w:pPr>
            <w:r>
              <w:rPr>
                <w:rFonts w:ascii="Times New Roman"/>
                <w:b w:val="false"/>
                <w:i w:val="false"/>
                <w:color w:val="000000"/>
                <w:sz w:val="20"/>
              </w:rPr>
              <w:t>
Международный уровень;</w:t>
            </w:r>
          </w:p>
          <w:bookmarkEnd w:id="1021"/>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Республиканский уровень;</w:t>
            </w:r>
          </w:p>
          <w:p>
            <w:pPr>
              <w:spacing w:after="20"/>
              <w:ind w:left="20"/>
              <w:jc w:val="both"/>
            </w:pPr>
            <w:r>
              <w:rPr>
                <w:rFonts w:ascii="Times New Roman"/>
                <w:b w:val="false"/>
                <w:i w:val="false"/>
                <w:color w:val="000000"/>
                <w:sz w:val="20"/>
              </w:rPr>
              <w:t>
</w:t>
            </w:r>
            <w:r>
              <w:rPr>
                <w:rFonts w:ascii="Times New Roman"/>
                <w:b w:val="false"/>
                <w:i w:val="false"/>
                <w:color w:val="000000"/>
                <w:sz w:val="20"/>
              </w:rPr>
              <w:t>Областной уровень;</w:t>
            </w:r>
          </w:p>
          <w:p>
            <w:pPr>
              <w:spacing w:after="20"/>
              <w:ind w:left="20"/>
              <w:jc w:val="both"/>
            </w:pPr>
            <w:r>
              <w:rPr>
                <w:rFonts w:ascii="Times New Roman"/>
                <w:b w:val="false"/>
                <w:i w:val="false"/>
                <w:color w:val="000000"/>
                <w:sz w:val="20"/>
              </w:rPr>
              <w:t xml:space="preserve">
Оцениваемый показатель отсутствует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4" w:id="1022"/>
          <w:p>
            <w:pPr>
              <w:spacing w:after="20"/>
              <w:ind w:left="20"/>
              <w:jc w:val="both"/>
            </w:pPr>
            <w:r>
              <w:rPr>
                <w:rFonts w:ascii="Times New Roman"/>
                <w:b w:val="false"/>
                <w:i w:val="false"/>
                <w:color w:val="000000"/>
                <w:sz w:val="20"/>
              </w:rPr>
              <w:t>
3 балла</w:t>
            </w:r>
          </w:p>
          <w:bookmarkEnd w:id="1022"/>
          <w:p>
            <w:pPr>
              <w:spacing w:after="20"/>
              <w:ind w:left="20"/>
              <w:jc w:val="both"/>
            </w:pPr>
            <w:r>
              <w:rPr>
                <w:rFonts w:ascii="Times New Roman"/>
                <w:b w:val="false"/>
                <w:i w:val="false"/>
                <w:color w:val="000000"/>
                <w:sz w:val="20"/>
              </w:rPr>
              <w:t>
</w:t>
            </w:r>
            <w:r>
              <w:rPr>
                <w:rFonts w:ascii="Times New Roman"/>
                <w:b w:val="false"/>
                <w:i w:val="false"/>
                <w:color w:val="000000"/>
                <w:sz w:val="20"/>
              </w:rPr>
              <w:t>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копия документов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о курсах повышения квалификации по методической работе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7" w:id="1023"/>
          <w:p>
            <w:pPr>
              <w:spacing w:after="20"/>
              <w:ind w:left="20"/>
              <w:jc w:val="both"/>
            </w:pPr>
            <w:r>
              <w:rPr>
                <w:rFonts w:ascii="Times New Roman"/>
                <w:b w:val="false"/>
                <w:i w:val="false"/>
                <w:color w:val="000000"/>
                <w:sz w:val="20"/>
              </w:rPr>
              <w:t>
Оцениваемый показатель присутствует;</w:t>
            </w:r>
          </w:p>
          <w:bookmarkEnd w:id="1023"/>
          <w:p>
            <w:pPr>
              <w:spacing w:after="20"/>
              <w:ind w:left="20"/>
              <w:jc w:val="both"/>
            </w:pPr>
            <w:r>
              <w:rPr>
                <w:rFonts w:ascii="Times New Roman"/>
                <w:b w:val="false"/>
                <w:i w:val="false"/>
                <w:color w:val="000000"/>
                <w:sz w:val="20"/>
              </w:rPr>
              <w:t xml:space="preserve">
Оцениваемый показатель отсутствует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8" w:id="1024"/>
          <w:p>
            <w:pPr>
              <w:spacing w:after="20"/>
              <w:ind w:left="20"/>
              <w:jc w:val="both"/>
            </w:pPr>
            <w:r>
              <w:rPr>
                <w:rFonts w:ascii="Times New Roman"/>
                <w:b w:val="false"/>
                <w:i w:val="false"/>
                <w:color w:val="000000"/>
                <w:sz w:val="20"/>
              </w:rPr>
              <w:t>
1 балл</w:t>
            </w:r>
          </w:p>
          <w:bookmarkEnd w:id="1024"/>
          <w:p>
            <w:pPr>
              <w:spacing w:after="20"/>
              <w:ind w:left="20"/>
              <w:jc w:val="both"/>
            </w:pPr>
            <w:r>
              <w:rPr>
                <w:rFonts w:ascii="Times New Roman"/>
                <w:b w:val="false"/>
                <w:i w:val="false"/>
                <w:color w:val="000000"/>
                <w:sz w:val="20"/>
              </w:rPr>
              <w:t>
0 баллов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активно действующих ассоциаций педагогов-предметников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9" w:id="1025"/>
          <w:p>
            <w:pPr>
              <w:spacing w:after="20"/>
              <w:ind w:left="20"/>
              <w:jc w:val="both"/>
            </w:pPr>
            <w:r>
              <w:rPr>
                <w:rFonts w:ascii="Times New Roman"/>
                <w:b w:val="false"/>
                <w:i w:val="false"/>
                <w:color w:val="000000"/>
                <w:sz w:val="20"/>
              </w:rPr>
              <w:t>
Не менее 6 ассоциаций;</w:t>
            </w:r>
          </w:p>
          <w:bookmarkEnd w:id="1025"/>
          <w:p>
            <w:pPr>
              <w:spacing w:after="20"/>
              <w:ind w:left="20"/>
              <w:jc w:val="both"/>
            </w:pPr>
            <w:r>
              <w:rPr>
                <w:rFonts w:ascii="Times New Roman"/>
                <w:b w:val="false"/>
                <w:i w:val="false"/>
                <w:color w:val="000000"/>
                <w:sz w:val="20"/>
              </w:rPr>
              <w:t>
</w:t>
            </w:r>
            <w:r>
              <w:rPr>
                <w:rFonts w:ascii="Times New Roman"/>
                <w:b w:val="false"/>
                <w:i w:val="false"/>
                <w:color w:val="000000"/>
                <w:sz w:val="20"/>
              </w:rPr>
              <w:t>3-5 ассоциаций;</w:t>
            </w:r>
          </w:p>
          <w:p>
            <w:pPr>
              <w:spacing w:after="20"/>
              <w:ind w:left="20"/>
              <w:jc w:val="both"/>
            </w:pPr>
            <w:r>
              <w:rPr>
                <w:rFonts w:ascii="Times New Roman"/>
                <w:b w:val="false"/>
                <w:i w:val="false"/>
                <w:color w:val="000000"/>
                <w:sz w:val="20"/>
              </w:rPr>
              <w:t xml:space="preserve">
Менее 3-х ассоциаций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1" w:id="1026"/>
          <w:p>
            <w:pPr>
              <w:spacing w:after="20"/>
              <w:ind w:left="20"/>
              <w:jc w:val="both"/>
            </w:pPr>
            <w:r>
              <w:rPr>
                <w:rFonts w:ascii="Times New Roman"/>
                <w:b w:val="false"/>
                <w:i w:val="false"/>
                <w:color w:val="000000"/>
                <w:sz w:val="20"/>
              </w:rPr>
              <w:t>
2 балла</w:t>
            </w:r>
          </w:p>
          <w:bookmarkEnd w:id="1026"/>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Участие руководителя (заместителя руководителя) методического кабинета (центра) в рабочих или экспертных группах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3" w:id="1027"/>
          <w:p>
            <w:pPr>
              <w:spacing w:after="20"/>
              <w:ind w:left="20"/>
              <w:jc w:val="both"/>
            </w:pPr>
            <w:r>
              <w:rPr>
                <w:rFonts w:ascii="Times New Roman"/>
                <w:b w:val="false"/>
                <w:i w:val="false"/>
                <w:color w:val="000000"/>
                <w:sz w:val="20"/>
              </w:rPr>
              <w:t>
Республиканский уровень;</w:t>
            </w:r>
          </w:p>
          <w:bookmarkEnd w:id="1027"/>
          <w:p>
            <w:pPr>
              <w:spacing w:after="20"/>
              <w:ind w:left="20"/>
              <w:jc w:val="both"/>
            </w:pPr>
            <w:r>
              <w:rPr>
                <w:rFonts w:ascii="Times New Roman"/>
                <w:b w:val="false"/>
                <w:i w:val="false"/>
                <w:color w:val="000000"/>
                <w:sz w:val="20"/>
              </w:rPr>
              <w:t>
</w:t>
            </w:r>
            <w:r>
              <w:rPr>
                <w:rFonts w:ascii="Times New Roman"/>
                <w:b w:val="false"/>
                <w:i w:val="false"/>
                <w:color w:val="000000"/>
                <w:sz w:val="20"/>
              </w:rPr>
              <w:t>Областной уровень;</w:t>
            </w:r>
          </w:p>
          <w:p>
            <w:pPr>
              <w:spacing w:after="20"/>
              <w:ind w:left="20"/>
              <w:jc w:val="both"/>
            </w:pPr>
            <w:r>
              <w:rPr>
                <w:rFonts w:ascii="Times New Roman"/>
                <w:b w:val="false"/>
                <w:i w:val="false"/>
                <w:color w:val="000000"/>
                <w:sz w:val="20"/>
              </w:rPr>
              <w:t xml:space="preserve">
Оцениваемый показатель отсутствует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5" w:id="1028"/>
          <w:p>
            <w:pPr>
              <w:spacing w:after="20"/>
              <w:ind w:left="20"/>
              <w:jc w:val="both"/>
            </w:pPr>
            <w:r>
              <w:rPr>
                <w:rFonts w:ascii="Times New Roman"/>
                <w:b w:val="false"/>
                <w:i w:val="false"/>
                <w:color w:val="000000"/>
                <w:sz w:val="20"/>
              </w:rPr>
              <w:t>
2 балла</w:t>
            </w:r>
          </w:p>
          <w:bookmarkEnd w:id="1028"/>
          <w:p>
            <w:pPr>
              <w:spacing w:after="20"/>
              <w:ind w:left="20"/>
              <w:jc w:val="both"/>
            </w:pPr>
            <w:r>
              <w:rPr>
                <w:rFonts w:ascii="Times New Roman"/>
                <w:b w:val="false"/>
                <w:i w:val="false"/>
                <w:color w:val="000000"/>
                <w:sz w:val="20"/>
              </w:rPr>
              <w:t>
</w:t>
            </w:r>
            <w:r>
              <w:rPr>
                <w:rFonts w:ascii="Times New Roman"/>
                <w:b w:val="false"/>
                <w:i w:val="false"/>
                <w:color w:val="000000"/>
                <w:sz w:val="20"/>
              </w:rPr>
              <w:t>1 балла</w:t>
            </w:r>
          </w:p>
          <w:p>
            <w:pPr>
              <w:spacing w:after="20"/>
              <w:ind w:left="20"/>
              <w:jc w:val="both"/>
            </w:pPr>
            <w:r>
              <w:rPr>
                <w:rFonts w:ascii="Times New Roman"/>
                <w:b w:val="false"/>
                <w:i w:val="false"/>
                <w:color w:val="000000"/>
                <w:sz w:val="20"/>
              </w:rPr>
              <w:t>
0 баллов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Информация6 подтверждающие документы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7" w:id="1029"/>
          <w:p>
            <w:pPr>
              <w:spacing w:after="20"/>
              <w:ind w:left="20"/>
              <w:jc w:val="both"/>
            </w:pPr>
            <w:r>
              <w:rPr>
                <w:rFonts w:ascii="Times New Roman"/>
                <w:b w:val="false"/>
                <w:i w:val="false"/>
                <w:color w:val="000000"/>
                <w:sz w:val="20"/>
              </w:rPr>
              <w:t>
Итого</w:t>
            </w:r>
          </w:p>
          <w:bookmarkEnd w:id="1029"/>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"руководитель-организатор" - 7-9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"руководитель-менеджер" - 10-16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"руководитель-лидер" - 17-23 балла. </w:t>
            </w:r>
          </w:p>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третьей категории" - 7-9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второй категории" - 10-16 баллов;</w:t>
            </w:r>
          </w:p>
          <w:p>
            <w:pPr>
              <w:spacing w:after="20"/>
              <w:ind w:left="20"/>
              <w:jc w:val="both"/>
            </w:pPr>
            <w:r>
              <w:rPr>
                <w:rFonts w:ascii="Times New Roman"/>
                <w:b w:val="false"/>
                <w:i w:val="false"/>
                <w:color w:val="000000"/>
                <w:sz w:val="20"/>
              </w:rPr>
              <w:t>
"заместитель руководителя первой категории" - 17-23 балла</w:t>
            </w:r>
          </w:p>
        </w:tc>
      </w:tr>
    </w:tbl>
    <w:bookmarkStart w:name="z1483" w:id="1030"/>
    <w:p>
      <w:pPr>
        <w:spacing w:after="0"/>
        <w:ind w:left="0"/>
        <w:jc w:val="both"/>
      </w:pPr>
      <w:r>
        <w:rPr>
          <w:rFonts w:ascii="Times New Roman"/>
          <w:b w:val="false"/>
          <w:i w:val="false"/>
          <w:color w:val="000000"/>
          <w:sz w:val="28"/>
        </w:rPr>
        <w:t>
      *Достижение показателей учитываются за межаттестационный период (период между аттестациями)</w:t>
      </w:r>
    </w:p>
    <w:bookmarkEnd w:id="10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w:t>
            </w:r>
            <w:r>
              <w:br/>
            </w:r>
            <w:r>
              <w:rPr>
                <w:rFonts w:ascii="Times New Roman"/>
                <w:b w:val="false"/>
                <w:i w:val="false"/>
                <w:color w:val="000000"/>
                <w:sz w:val="20"/>
              </w:rPr>
              <w:t>педагогов</w:t>
            </w:r>
          </w:p>
        </w:tc>
      </w:tr>
    </w:tbl>
    <w:bookmarkStart w:name="z1485" w:id="1031"/>
    <w:p>
      <w:pPr>
        <w:spacing w:after="0"/>
        <w:ind w:left="0"/>
        <w:jc w:val="left"/>
      </w:pPr>
      <w:r>
        <w:rPr>
          <w:rFonts w:ascii="Times New Roman"/>
          <w:b/>
          <w:i w:val="false"/>
          <w:color w:val="000000"/>
        </w:rPr>
        <w:t xml:space="preserve"> Показатели эффективности деятельности заместителя руководителя по учебной работе</w:t>
      </w:r>
    </w:p>
    <w:bookmarkEnd w:id="10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Доказательство (материалы представляются в портфолио)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Самооценка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членов комиссии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6" w:id="1032"/>
          <w:p>
            <w:pPr>
              <w:spacing w:after="20"/>
              <w:ind w:left="20"/>
              <w:jc w:val="both"/>
            </w:pPr>
            <w:r>
              <w:rPr>
                <w:rFonts w:ascii="Times New Roman"/>
                <w:b w:val="false"/>
                <w:i w:val="false"/>
                <w:color w:val="000000"/>
                <w:sz w:val="20"/>
              </w:rPr>
              <w:t>
Эффективность обеспечения открытости организации образования (максимальное количество баллов по критерию – 2 баллов)</w:t>
            </w:r>
          </w:p>
          <w:bookmarkEnd w:id="1032"/>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третьей категории" - 1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"заместитель руководителя второй категории" — 1,5 баллов; </w:t>
            </w:r>
          </w:p>
          <w:p>
            <w:pPr>
              <w:spacing w:after="20"/>
              <w:ind w:left="20"/>
              <w:jc w:val="both"/>
            </w:pPr>
            <w:r>
              <w:rPr>
                <w:rFonts w:ascii="Times New Roman"/>
                <w:b w:val="false"/>
                <w:i w:val="false"/>
                <w:color w:val="000000"/>
                <w:sz w:val="20"/>
              </w:rPr>
              <w:t>
"заместитель руководителя первой категории" — 2 балла</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9" w:id="1033"/>
          <w:p>
            <w:pPr>
              <w:spacing w:after="20"/>
              <w:ind w:left="20"/>
              <w:jc w:val="both"/>
            </w:pPr>
            <w:r>
              <w:rPr>
                <w:rFonts w:ascii="Times New Roman"/>
                <w:b w:val="false"/>
                <w:i w:val="false"/>
                <w:color w:val="000000"/>
                <w:sz w:val="20"/>
              </w:rPr>
              <w:t>
Открытость организации образования:</w:t>
            </w:r>
          </w:p>
          <w:bookmarkEnd w:id="1033"/>
          <w:p>
            <w:pPr>
              <w:spacing w:after="20"/>
              <w:ind w:left="20"/>
              <w:jc w:val="both"/>
            </w:pPr>
            <w:r>
              <w:rPr>
                <w:rFonts w:ascii="Times New Roman"/>
                <w:b w:val="false"/>
                <w:i w:val="false"/>
                <w:color w:val="000000"/>
                <w:sz w:val="20"/>
              </w:rPr>
              <w:t xml:space="preserve">
- еженедельное размещение на сайте информации по курируемому направлению,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 Оцениваемый показатель частично присутствует; Оцениваемый показатель отсутствует.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0" w:id="1034"/>
          <w:p>
            <w:pPr>
              <w:spacing w:after="20"/>
              <w:ind w:left="20"/>
              <w:jc w:val="both"/>
            </w:pPr>
            <w:r>
              <w:rPr>
                <w:rFonts w:ascii="Times New Roman"/>
                <w:b w:val="false"/>
                <w:i w:val="false"/>
                <w:color w:val="000000"/>
                <w:sz w:val="20"/>
              </w:rPr>
              <w:t xml:space="preserve">
1 балл </w:t>
            </w:r>
          </w:p>
          <w:bookmarkEnd w:id="1034"/>
          <w:p>
            <w:pPr>
              <w:spacing w:after="20"/>
              <w:ind w:left="20"/>
              <w:jc w:val="both"/>
            </w:pPr>
            <w:r>
              <w:rPr>
                <w:rFonts w:ascii="Times New Roman"/>
                <w:b w:val="false"/>
                <w:i w:val="false"/>
                <w:color w:val="000000"/>
                <w:sz w:val="20"/>
              </w:rPr>
              <w:t>
</w:t>
            </w:r>
            <w:r>
              <w:rPr>
                <w:rFonts w:ascii="Times New Roman"/>
                <w:b w:val="false"/>
                <w:i w:val="false"/>
                <w:color w:val="000000"/>
                <w:sz w:val="20"/>
              </w:rPr>
              <w:t>0,5 баллов</w:t>
            </w:r>
          </w:p>
          <w:p>
            <w:pPr>
              <w:spacing w:after="20"/>
              <w:ind w:left="20"/>
              <w:jc w:val="both"/>
            </w:pPr>
            <w:r>
              <w:rPr>
                <w:rFonts w:ascii="Times New Roman"/>
                <w:b w:val="false"/>
                <w:i w:val="false"/>
                <w:color w:val="000000"/>
                <w:sz w:val="20"/>
              </w:rPr>
              <w:t>
0 баллов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Ссылка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2" w:id="1035"/>
          <w:p>
            <w:pPr>
              <w:spacing w:after="20"/>
              <w:ind w:left="20"/>
              <w:jc w:val="both"/>
            </w:pPr>
            <w:r>
              <w:rPr>
                <w:rFonts w:ascii="Times New Roman"/>
                <w:b w:val="false"/>
                <w:i w:val="false"/>
                <w:color w:val="000000"/>
                <w:sz w:val="20"/>
              </w:rPr>
              <w:t>
Открытость организации образования:</w:t>
            </w:r>
          </w:p>
          <w:bookmarkEnd w:id="1035"/>
          <w:p>
            <w:pPr>
              <w:spacing w:after="20"/>
              <w:ind w:left="20"/>
              <w:jc w:val="both"/>
            </w:pPr>
            <w:r>
              <w:rPr>
                <w:rFonts w:ascii="Times New Roman"/>
                <w:b w:val="false"/>
                <w:i w:val="false"/>
                <w:color w:val="000000"/>
                <w:sz w:val="20"/>
              </w:rPr>
              <w:t>
- еженедельное размещение информации по курируемому направлению на странице в социальных сетях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 Оцениваемый показатель частично присутствует; Оцениваемый показатель отсутствует.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3" w:id="1036"/>
          <w:p>
            <w:pPr>
              <w:spacing w:after="20"/>
              <w:ind w:left="20"/>
              <w:jc w:val="both"/>
            </w:pPr>
            <w:r>
              <w:rPr>
                <w:rFonts w:ascii="Times New Roman"/>
                <w:b w:val="false"/>
                <w:i w:val="false"/>
                <w:color w:val="000000"/>
                <w:sz w:val="20"/>
              </w:rPr>
              <w:t xml:space="preserve">
1 балл </w:t>
            </w:r>
          </w:p>
          <w:bookmarkEnd w:id="1036"/>
          <w:p>
            <w:pPr>
              <w:spacing w:after="20"/>
              <w:ind w:left="20"/>
              <w:jc w:val="both"/>
            </w:pPr>
            <w:r>
              <w:rPr>
                <w:rFonts w:ascii="Times New Roman"/>
                <w:b w:val="false"/>
                <w:i w:val="false"/>
                <w:color w:val="000000"/>
                <w:sz w:val="20"/>
              </w:rPr>
              <w:t>
</w:t>
            </w:r>
            <w:r>
              <w:rPr>
                <w:rFonts w:ascii="Times New Roman"/>
                <w:b w:val="false"/>
                <w:i w:val="false"/>
                <w:color w:val="000000"/>
                <w:sz w:val="20"/>
              </w:rPr>
              <w:t>0,5 баллов</w:t>
            </w:r>
          </w:p>
          <w:p>
            <w:pPr>
              <w:spacing w:after="20"/>
              <w:ind w:left="20"/>
              <w:jc w:val="both"/>
            </w:pPr>
            <w:r>
              <w:rPr>
                <w:rFonts w:ascii="Times New Roman"/>
                <w:b w:val="false"/>
                <w:i w:val="false"/>
                <w:color w:val="000000"/>
                <w:sz w:val="20"/>
              </w:rPr>
              <w:t>
0 баллов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Ссылка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5" w:id="1037"/>
          <w:p>
            <w:pPr>
              <w:spacing w:after="20"/>
              <w:ind w:left="20"/>
              <w:jc w:val="both"/>
            </w:pPr>
            <w:r>
              <w:rPr>
                <w:rFonts w:ascii="Times New Roman"/>
                <w:b w:val="false"/>
                <w:i w:val="false"/>
                <w:color w:val="000000"/>
                <w:sz w:val="20"/>
              </w:rPr>
              <w:t xml:space="preserve">
 Эффективность обеспечения качества образования </w:t>
            </w:r>
          </w:p>
          <w:bookmarkEnd w:id="103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(максимальное количество баллов по критерию – 13)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"заместитель руководителя третьей категории" - 4-6 баллов; </w:t>
            </w:r>
          </w:p>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второй категории" - 7-10 баллов;</w:t>
            </w:r>
          </w:p>
          <w:p>
            <w:pPr>
              <w:spacing w:after="20"/>
              <w:ind w:left="20"/>
              <w:jc w:val="both"/>
            </w:pPr>
            <w:r>
              <w:rPr>
                <w:rFonts w:ascii="Times New Roman"/>
                <w:b w:val="false"/>
                <w:i w:val="false"/>
                <w:color w:val="000000"/>
                <w:sz w:val="20"/>
              </w:rPr>
              <w:t>
"заместитель руководителя первой категории" - 11-13 баллов</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знаний обучающихся школы/курируемому направлению за последние три учебных года (рассчитывается среднеарифметический показатель за последние три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9" w:id="1038"/>
          <w:p>
            <w:pPr>
              <w:spacing w:after="20"/>
              <w:ind w:left="20"/>
              <w:jc w:val="both"/>
            </w:pPr>
            <w:r>
              <w:rPr>
                <w:rFonts w:ascii="Times New Roman"/>
                <w:b w:val="false"/>
                <w:i w:val="false"/>
                <w:color w:val="000000"/>
                <w:sz w:val="20"/>
              </w:rPr>
              <w:t>
Динамика роста качества знаний - менее 3%</w:t>
            </w:r>
          </w:p>
          <w:bookmarkEnd w:id="1038"/>
          <w:p>
            <w:pPr>
              <w:spacing w:after="20"/>
              <w:ind w:left="20"/>
              <w:jc w:val="both"/>
            </w:pPr>
            <w:r>
              <w:rPr>
                <w:rFonts w:ascii="Times New Roman"/>
                <w:b w:val="false"/>
                <w:i w:val="false"/>
                <w:color w:val="000000"/>
                <w:sz w:val="20"/>
              </w:rPr>
              <w:t>
</w:t>
            </w:r>
            <w:r>
              <w:rPr>
                <w:rFonts w:ascii="Times New Roman"/>
                <w:b w:val="false"/>
                <w:i w:val="false"/>
                <w:color w:val="000000"/>
                <w:sz w:val="20"/>
              </w:rPr>
              <w:t>Динамика роста качества знаний - на 3%</w:t>
            </w:r>
          </w:p>
          <w:p>
            <w:pPr>
              <w:spacing w:after="20"/>
              <w:ind w:left="20"/>
              <w:jc w:val="both"/>
            </w:pPr>
            <w:r>
              <w:rPr>
                <w:rFonts w:ascii="Times New Roman"/>
                <w:b w:val="false"/>
                <w:i w:val="false"/>
                <w:color w:val="000000"/>
                <w:sz w:val="20"/>
              </w:rPr>
              <w:t>
</w:t>
            </w:r>
            <w:r>
              <w:rPr>
                <w:rFonts w:ascii="Times New Roman"/>
                <w:b w:val="false"/>
                <w:i w:val="false"/>
                <w:color w:val="000000"/>
                <w:sz w:val="20"/>
              </w:rPr>
              <w:t>Динамика роста качества знаний - на 4%</w:t>
            </w:r>
          </w:p>
          <w:p>
            <w:pPr>
              <w:spacing w:after="20"/>
              <w:ind w:left="20"/>
              <w:jc w:val="both"/>
            </w:pPr>
            <w:r>
              <w:rPr>
                <w:rFonts w:ascii="Times New Roman"/>
                <w:b w:val="false"/>
                <w:i w:val="false"/>
                <w:color w:val="000000"/>
                <w:sz w:val="20"/>
              </w:rPr>
              <w:t>
</w:t>
            </w:r>
            <w:r>
              <w:rPr>
                <w:rFonts w:ascii="Times New Roman"/>
                <w:b w:val="false"/>
                <w:i w:val="false"/>
                <w:color w:val="000000"/>
                <w:sz w:val="20"/>
              </w:rPr>
              <w:t>Динамика роста качества знаний - на 5%</w:t>
            </w:r>
          </w:p>
          <w:p>
            <w:pPr>
              <w:spacing w:after="20"/>
              <w:ind w:left="20"/>
              <w:jc w:val="both"/>
            </w:pPr>
            <w:r>
              <w:rPr>
                <w:rFonts w:ascii="Times New Roman"/>
                <w:b w:val="false"/>
                <w:i w:val="false"/>
                <w:color w:val="000000"/>
                <w:sz w:val="20"/>
              </w:rPr>
              <w:t>
</w:t>
            </w:r>
            <w:r>
              <w:rPr>
                <w:rFonts w:ascii="Times New Roman"/>
                <w:b w:val="false"/>
                <w:i w:val="false"/>
                <w:color w:val="000000"/>
                <w:sz w:val="20"/>
              </w:rPr>
              <w:t>Динамика роста качества знаний - на 6%</w:t>
            </w:r>
          </w:p>
          <w:p>
            <w:pPr>
              <w:spacing w:after="20"/>
              <w:ind w:left="20"/>
              <w:jc w:val="both"/>
            </w:pPr>
            <w:r>
              <w:rPr>
                <w:rFonts w:ascii="Times New Roman"/>
                <w:b w:val="false"/>
                <w:i w:val="false"/>
                <w:color w:val="000000"/>
                <w:sz w:val="20"/>
              </w:rPr>
              <w:t>
Качество знаний обучающихся школы/курируемому направлению от 75% и выше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4" w:id="1039"/>
          <w:p>
            <w:pPr>
              <w:spacing w:after="20"/>
              <w:ind w:left="20"/>
              <w:jc w:val="both"/>
            </w:pPr>
            <w:r>
              <w:rPr>
                <w:rFonts w:ascii="Times New Roman"/>
                <w:b w:val="false"/>
                <w:i w:val="false"/>
                <w:color w:val="000000"/>
                <w:sz w:val="20"/>
              </w:rPr>
              <w:t>
0 баллов</w:t>
            </w:r>
          </w:p>
          <w:bookmarkEnd w:id="1039"/>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4 балла</w:t>
            </w:r>
          </w:p>
          <w:p>
            <w:pPr>
              <w:spacing w:after="20"/>
              <w:ind w:left="20"/>
              <w:jc w:val="both"/>
            </w:pPr>
            <w:r>
              <w:rPr>
                <w:rFonts w:ascii="Times New Roman"/>
                <w:b w:val="false"/>
                <w:i w:val="false"/>
                <w:color w:val="000000"/>
                <w:sz w:val="20"/>
              </w:rPr>
              <w:t>
5 баллов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Выгрузка с автоматизированных информационных систем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выпускников 9, 11 классов, поступивших в организации технического и профессионального, послесреднего образования за последние три года (рассчитывается среднеарифметический показатель за последние три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 и выше 11-20%; 6-10% 1-5% Оцениваемый показатель отсутствует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 3 балла 2 балла 1 балл 0 баллов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за подписью первого руководителя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выпускников, поступивших в высшие учебные заведения (рассчитывается среднеарифметический показатель за последние три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9" w:id="1040"/>
          <w:p>
            <w:pPr>
              <w:spacing w:after="20"/>
              <w:ind w:left="20"/>
              <w:jc w:val="both"/>
            </w:pPr>
            <w:r>
              <w:rPr>
                <w:rFonts w:ascii="Times New Roman"/>
                <w:b w:val="false"/>
                <w:i w:val="false"/>
                <w:color w:val="000000"/>
                <w:sz w:val="20"/>
              </w:rPr>
              <w:t>
21-30% и выше</w:t>
            </w:r>
          </w:p>
          <w:bookmarkEnd w:id="1040"/>
          <w:p>
            <w:pPr>
              <w:spacing w:after="20"/>
              <w:ind w:left="20"/>
              <w:jc w:val="both"/>
            </w:pPr>
            <w:r>
              <w:rPr>
                <w:rFonts w:ascii="Times New Roman"/>
                <w:b w:val="false"/>
                <w:i w:val="false"/>
                <w:color w:val="000000"/>
                <w:sz w:val="20"/>
              </w:rPr>
              <w:t>
</w:t>
            </w:r>
            <w:r>
              <w:rPr>
                <w:rFonts w:ascii="Times New Roman"/>
                <w:b w:val="false"/>
                <w:i w:val="false"/>
                <w:color w:val="000000"/>
                <w:sz w:val="20"/>
              </w:rPr>
              <w:t>11-20%;</w:t>
            </w:r>
          </w:p>
          <w:p>
            <w:pPr>
              <w:spacing w:after="20"/>
              <w:ind w:left="20"/>
              <w:jc w:val="both"/>
            </w:pPr>
            <w:r>
              <w:rPr>
                <w:rFonts w:ascii="Times New Roman"/>
                <w:b w:val="false"/>
                <w:i w:val="false"/>
                <w:color w:val="000000"/>
                <w:sz w:val="20"/>
              </w:rPr>
              <w:t>
</w:t>
            </w:r>
            <w:r>
              <w:rPr>
                <w:rFonts w:ascii="Times New Roman"/>
                <w:b w:val="false"/>
                <w:i w:val="false"/>
                <w:color w:val="000000"/>
                <w:sz w:val="20"/>
              </w:rPr>
              <w:t>6-10%</w:t>
            </w:r>
          </w:p>
          <w:p>
            <w:pPr>
              <w:spacing w:after="20"/>
              <w:ind w:left="20"/>
              <w:jc w:val="both"/>
            </w:pPr>
            <w:r>
              <w:rPr>
                <w:rFonts w:ascii="Times New Roman"/>
                <w:b w:val="false"/>
                <w:i w:val="false"/>
                <w:color w:val="000000"/>
                <w:sz w:val="20"/>
              </w:rPr>
              <w:t>
</w:t>
            </w:r>
            <w:r>
              <w:rPr>
                <w:rFonts w:ascii="Times New Roman"/>
                <w:b w:val="false"/>
                <w:i w:val="false"/>
                <w:color w:val="000000"/>
                <w:sz w:val="20"/>
              </w:rPr>
              <w:t>1-5%</w:t>
            </w:r>
          </w:p>
          <w:p>
            <w:pPr>
              <w:spacing w:after="20"/>
              <w:ind w:left="20"/>
              <w:jc w:val="both"/>
            </w:pPr>
            <w:r>
              <w:rPr>
                <w:rFonts w:ascii="Times New Roman"/>
                <w:b w:val="false"/>
                <w:i w:val="false"/>
                <w:color w:val="000000"/>
                <w:sz w:val="20"/>
              </w:rPr>
              <w:t>
 Оцениваемый показатель отсутствует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3" w:id="1041"/>
          <w:p>
            <w:pPr>
              <w:spacing w:after="20"/>
              <w:ind w:left="20"/>
              <w:jc w:val="both"/>
            </w:pPr>
            <w:r>
              <w:rPr>
                <w:rFonts w:ascii="Times New Roman"/>
                <w:b w:val="false"/>
                <w:i w:val="false"/>
                <w:color w:val="000000"/>
                <w:sz w:val="20"/>
              </w:rPr>
              <w:t>
4 балла</w:t>
            </w:r>
          </w:p>
          <w:bookmarkEnd w:id="1041"/>
          <w:p>
            <w:pPr>
              <w:spacing w:after="20"/>
              <w:ind w:left="20"/>
              <w:jc w:val="both"/>
            </w:pPr>
            <w:r>
              <w:rPr>
                <w:rFonts w:ascii="Times New Roman"/>
                <w:b w:val="false"/>
                <w:i w:val="false"/>
                <w:color w:val="000000"/>
                <w:sz w:val="20"/>
              </w:rPr>
              <w:t>
</w:t>
            </w:r>
            <w:r>
              <w:rPr>
                <w:rFonts w:ascii="Times New Roman"/>
                <w:b w:val="false"/>
                <w:i w:val="false"/>
                <w:color w:val="000000"/>
                <w:sz w:val="20"/>
              </w:rPr>
              <w:t>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за подписью первого руководителя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7" w:id="1042"/>
          <w:p>
            <w:pPr>
              <w:spacing w:after="20"/>
              <w:ind w:left="20"/>
              <w:jc w:val="both"/>
            </w:pPr>
            <w:r>
              <w:rPr>
                <w:rFonts w:ascii="Times New Roman"/>
                <w:b w:val="false"/>
                <w:i w:val="false"/>
                <w:color w:val="000000"/>
                <w:sz w:val="20"/>
              </w:rPr>
              <w:t xml:space="preserve">
Эффективность развития кадрового потенциала, инновационной деятельности </w:t>
            </w:r>
          </w:p>
          <w:bookmarkEnd w:id="104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(максимальное количество баллов по критерию – 21)</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"заместитель руководителя третьей категории" — 8 - 12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второй категории" — 13 - 17 баллов;</w:t>
            </w:r>
          </w:p>
          <w:p>
            <w:pPr>
              <w:spacing w:after="20"/>
              <w:ind w:left="20"/>
              <w:jc w:val="both"/>
            </w:pPr>
            <w:r>
              <w:rPr>
                <w:rFonts w:ascii="Times New Roman"/>
                <w:b w:val="false"/>
                <w:i w:val="false"/>
                <w:color w:val="000000"/>
                <w:sz w:val="20"/>
              </w:rPr>
              <w:t>
"заместитель руководителя первой категории" — 18 - 21 баллов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педагогов с высшим профессиональным образованием от общего количества педагогов организации образования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1" w:id="1043"/>
          <w:p>
            <w:pPr>
              <w:spacing w:after="20"/>
              <w:ind w:left="20"/>
              <w:jc w:val="both"/>
            </w:pPr>
            <w:r>
              <w:rPr>
                <w:rFonts w:ascii="Times New Roman"/>
                <w:b w:val="false"/>
                <w:i w:val="false"/>
                <w:color w:val="000000"/>
                <w:sz w:val="20"/>
              </w:rPr>
              <w:t>
91 - 100%; 81 – 90%; 70 – 80%;</w:t>
            </w:r>
          </w:p>
          <w:bookmarkEnd w:id="1043"/>
          <w:p>
            <w:pPr>
              <w:spacing w:after="20"/>
              <w:ind w:left="20"/>
              <w:jc w:val="both"/>
            </w:pPr>
            <w:r>
              <w:rPr>
                <w:rFonts w:ascii="Times New Roman"/>
                <w:b w:val="false"/>
                <w:i w:val="false"/>
                <w:color w:val="000000"/>
                <w:sz w:val="20"/>
              </w:rPr>
              <w:t>
Ниже 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 3 балла 2 балла 0 баллов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Выгрузка с НОБД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педагогов, имеющих ученую/академическую степень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2" w:id="1044"/>
          <w:p>
            <w:pPr>
              <w:spacing w:after="20"/>
              <w:ind w:left="20"/>
              <w:jc w:val="both"/>
            </w:pPr>
            <w:r>
              <w:rPr>
                <w:rFonts w:ascii="Times New Roman"/>
                <w:b w:val="false"/>
                <w:i w:val="false"/>
                <w:color w:val="000000"/>
                <w:sz w:val="20"/>
              </w:rPr>
              <w:t>
Свыше 15 %; 8-15%; 4-7%; 1-3%;</w:t>
            </w:r>
          </w:p>
          <w:bookmarkEnd w:id="1044"/>
          <w:p>
            <w:pPr>
              <w:spacing w:after="20"/>
              <w:ind w:left="20"/>
              <w:jc w:val="both"/>
            </w:pPr>
            <w:r>
              <w:rPr>
                <w:rFonts w:ascii="Times New Roman"/>
                <w:b w:val="false"/>
                <w:i w:val="false"/>
                <w:color w:val="000000"/>
                <w:sz w:val="20"/>
              </w:rPr>
              <w:t>
Отсутствует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 3 балла 2 балла 1 балл 0 баллов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Выгрузка с НОБД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педагогов, имеющих квалификационную категорию "педагог-исследователь" и "педагог-мастер"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3" w:id="1045"/>
          <w:p>
            <w:pPr>
              <w:spacing w:after="20"/>
              <w:ind w:left="20"/>
              <w:jc w:val="both"/>
            </w:pPr>
            <w:r>
              <w:rPr>
                <w:rFonts w:ascii="Times New Roman"/>
                <w:b w:val="false"/>
                <w:i w:val="false"/>
                <w:color w:val="000000"/>
                <w:sz w:val="20"/>
              </w:rPr>
              <w:t>
Свыше 15 %; 8-15%; 4-7%; 1-3%;</w:t>
            </w:r>
          </w:p>
          <w:bookmarkEnd w:id="1045"/>
          <w:p>
            <w:pPr>
              <w:spacing w:after="20"/>
              <w:ind w:left="20"/>
              <w:jc w:val="both"/>
            </w:pPr>
            <w:r>
              <w:rPr>
                <w:rFonts w:ascii="Times New Roman"/>
                <w:b w:val="false"/>
                <w:i w:val="false"/>
                <w:color w:val="000000"/>
                <w:sz w:val="20"/>
              </w:rPr>
              <w:t>
Отсутствует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 3 балла 2 балла 1 балл 0 баллов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Выгрузка с НОБД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4" w:id="1046"/>
          <w:p>
            <w:pPr>
              <w:spacing w:after="20"/>
              <w:ind w:left="20"/>
              <w:jc w:val="both"/>
            </w:pPr>
            <w:r>
              <w:rPr>
                <w:rFonts w:ascii="Times New Roman"/>
                <w:b w:val="false"/>
                <w:i w:val="false"/>
                <w:color w:val="000000"/>
                <w:sz w:val="20"/>
              </w:rPr>
              <w:t>
Оцениваемый показатель присутствует;</w:t>
            </w:r>
          </w:p>
          <w:bookmarkEnd w:id="1046"/>
          <w:p>
            <w:pPr>
              <w:spacing w:after="20"/>
              <w:ind w:left="20"/>
              <w:jc w:val="both"/>
            </w:pPr>
            <w:r>
              <w:rPr>
                <w:rFonts w:ascii="Times New Roman"/>
                <w:b w:val="false"/>
                <w:i w:val="false"/>
                <w:color w:val="000000"/>
                <w:sz w:val="20"/>
              </w:rPr>
              <w:t>
Оцениваемый показатель отсутствует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 0 баллов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Копии сертификатов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 по курируемому направлению за последние три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5" w:id="1047"/>
          <w:p>
            <w:pPr>
              <w:spacing w:after="20"/>
              <w:ind w:left="20"/>
              <w:jc w:val="both"/>
            </w:pPr>
            <w:r>
              <w:rPr>
                <w:rFonts w:ascii="Times New Roman"/>
                <w:b w:val="false"/>
                <w:i w:val="false"/>
                <w:color w:val="000000"/>
                <w:sz w:val="20"/>
              </w:rPr>
              <w:t>
Республиканский уровень;</w:t>
            </w:r>
          </w:p>
          <w:bookmarkEnd w:id="1047"/>
          <w:p>
            <w:pPr>
              <w:spacing w:after="20"/>
              <w:ind w:left="20"/>
              <w:jc w:val="both"/>
            </w:pPr>
            <w:r>
              <w:rPr>
                <w:rFonts w:ascii="Times New Roman"/>
                <w:b w:val="false"/>
                <w:i w:val="false"/>
                <w:color w:val="000000"/>
                <w:sz w:val="20"/>
              </w:rPr>
              <w:t>
</w:t>
            </w:r>
            <w:r>
              <w:rPr>
                <w:rFonts w:ascii="Times New Roman"/>
                <w:b w:val="false"/>
                <w:i w:val="false"/>
                <w:color w:val="000000"/>
                <w:sz w:val="20"/>
              </w:rPr>
              <w:t>Областной уровень;</w:t>
            </w:r>
          </w:p>
          <w:p>
            <w:pPr>
              <w:spacing w:after="20"/>
              <w:ind w:left="20"/>
              <w:jc w:val="both"/>
            </w:pPr>
            <w:r>
              <w:rPr>
                <w:rFonts w:ascii="Times New Roman"/>
                <w:b w:val="false"/>
                <w:i w:val="false"/>
                <w:color w:val="000000"/>
                <w:sz w:val="20"/>
              </w:rPr>
              <w:t>
</w:t>
            </w:r>
            <w:r>
              <w:rPr>
                <w:rFonts w:ascii="Times New Roman"/>
                <w:b w:val="false"/>
                <w:i w:val="false"/>
                <w:color w:val="000000"/>
                <w:sz w:val="20"/>
              </w:rPr>
              <w:t>Районный уровень;</w:t>
            </w:r>
          </w:p>
          <w:p>
            <w:pPr>
              <w:spacing w:after="20"/>
              <w:ind w:left="20"/>
              <w:jc w:val="both"/>
            </w:pPr>
            <w:r>
              <w:rPr>
                <w:rFonts w:ascii="Times New Roman"/>
                <w:b w:val="false"/>
                <w:i w:val="false"/>
                <w:color w:val="000000"/>
                <w:sz w:val="20"/>
              </w:rPr>
              <w:t>
Оцениваемый показатель отсутствует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 2 балла 1 балл 0 баллов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документов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реализации планов внутришкольного контроля по курируемому направлению</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8" w:id="1048"/>
          <w:p>
            <w:pPr>
              <w:spacing w:after="20"/>
              <w:ind w:left="20"/>
              <w:jc w:val="both"/>
            </w:pPr>
            <w:r>
              <w:rPr>
                <w:rFonts w:ascii="Times New Roman"/>
                <w:b w:val="false"/>
                <w:i w:val="false"/>
                <w:color w:val="000000"/>
                <w:sz w:val="20"/>
              </w:rPr>
              <w:t>
Достигнут</w:t>
            </w:r>
          </w:p>
          <w:bookmarkEnd w:id="1048"/>
          <w:p>
            <w:pPr>
              <w:spacing w:after="20"/>
              <w:ind w:left="20"/>
              <w:jc w:val="both"/>
            </w:pPr>
            <w:r>
              <w:rPr>
                <w:rFonts w:ascii="Times New Roman"/>
                <w:b w:val="false"/>
                <w:i w:val="false"/>
                <w:color w:val="000000"/>
                <w:sz w:val="20"/>
              </w:rPr>
              <w:t xml:space="preserve">
Не достигнут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9" w:id="1049"/>
          <w:p>
            <w:pPr>
              <w:spacing w:after="20"/>
              <w:ind w:left="20"/>
              <w:jc w:val="both"/>
            </w:pPr>
            <w:r>
              <w:rPr>
                <w:rFonts w:ascii="Times New Roman"/>
                <w:b w:val="false"/>
                <w:i w:val="false"/>
                <w:color w:val="000000"/>
                <w:sz w:val="20"/>
              </w:rPr>
              <w:t>
2 балла</w:t>
            </w:r>
          </w:p>
          <w:bookmarkEnd w:id="1049"/>
          <w:p>
            <w:pPr>
              <w:spacing w:after="20"/>
              <w:ind w:left="20"/>
              <w:jc w:val="both"/>
            </w:pPr>
            <w:r>
              <w:rPr>
                <w:rFonts w:ascii="Times New Roman"/>
                <w:b w:val="false"/>
                <w:i w:val="false"/>
                <w:color w:val="000000"/>
                <w:sz w:val="20"/>
              </w:rPr>
              <w:t>
0 балл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Аналитическая справка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Реализуемые инициативы заместителя руководителя в работе с педагогами, обучающимися, родителями и др.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0" w:id="1050"/>
          <w:p>
            <w:pPr>
              <w:spacing w:after="20"/>
              <w:ind w:left="20"/>
              <w:jc w:val="both"/>
            </w:pPr>
            <w:r>
              <w:rPr>
                <w:rFonts w:ascii="Times New Roman"/>
                <w:b w:val="false"/>
                <w:i w:val="false"/>
                <w:color w:val="000000"/>
                <w:sz w:val="20"/>
              </w:rPr>
              <w:t xml:space="preserve">
Показатель присутствует </w:t>
            </w:r>
          </w:p>
          <w:bookmarkEnd w:id="1050"/>
          <w:p>
            <w:pPr>
              <w:spacing w:after="20"/>
              <w:ind w:left="20"/>
              <w:jc w:val="both"/>
            </w:pPr>
            <w:r>
              <w:rPr>
                <w:rFonts w:ascii="Times New Roman"/>
                <w:b w:val="false"/>
                <w:i w:val="false"/>
                <w:color w:val="000000"/>
                <w:sz w:val="20"/>
              </w:rPr>
              <w:t xml:space="preserve">
Показатель отсутствует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1" w:id="1051"/>
          <w:p>
            <w:pPr>
              <w:spacing w:after="20"/>
              <w:ind w:left="20"/>
              <w:jc w:val="both"/>
            </w:pPr>
            <w:r>
              <w:rPr>
                <w:rFonts w:ascii="Times New Roman"/>
                <w:b w:val="false"/>
                <w:i w:val="false"/>
                <w:color w:val="000000"/>
                <w:sz w:val="20"/>
              </w:rPr>
              <w:t>
2 балла</w:t>
            </w:r>
          </w:p>
          <w:bookmarkEnd w:id="1051"/>
          <w:p>
            <w:pPr>
              <w:spacing w:after="20"/>
              <w:ind w:left="20"/>
              <w:jc w:val="both"/>
            </w:pPr>
            <w:r>
              <w:rPr>
                <w:rFonts w:ascii="Times New Roman"/>
                <w:b w:val="false"/>
                <w:i w:val="false"/>
                <w:color w:val="000000"/>
                <w:sz w:val="20"/>
              </w:rPr>
              <w:t xml:space="preserve">
 0 балл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за подписью первого руководителя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2" w:id="1052"/>
          <w:p>
            <w:pPr>
              <w:spacing w:after="20"/>
              <w:ind w:left="20"/>
              <w:jc w:val="both"/>
            </w:pPr>
            <w:r>
              <w:rPr>
                <w:rFonts w:ascii="Times New Roman"/>
                <w:b w:val="false"/>
                <w:i w:val="false"/>
                <w:color w:val="000000"/>
                <w:sz w:val="20"/>
              </w:rPr>
              <w:t>
ИТОГО</w:t>
            </w:r>
          </w:p>
          <w:bookmarkEnd w:id="105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"заместитель руководителя третьей категории" - 10 – 17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"заместитель руководителя второй категории" — 18 - 29 баллов;</w:t>
            </w:r>
          </w:p>
          <w:p>
            <w:pPr>
              <w:spacing w:after="20"/>
              <w:ind w:left="20"/>
              <w:jc w:val="both"/>
            </w:pPr>
            <w:r>
              <w:rPr>
                <w:rFonts w:ascii="Times New Roman"/>
                <w:b w:val="false"/>
                <w:i w:val="false"/>
                <w:color w:val="000000"/>
                <w:sz w:val="20"/>
              </w:rPr>
              <w:t>
 "заместитель руководителя первой категории" — 30 - 36 баллов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35" w:id="1053"/>
    <w:p>
      <w:pPr>
        <w:spacing w:after="0"/>
        <w:ind w:left="0"/>
        <w:jc w:val="left"/>
      </w:pPr>
      <w:r>
        <w:rPr>
          <w:rFonts w:ascii="Times New Roman"/>
          <w:b/>
          <w:i w:val="false"/>
          <w:color w:val="000000"/>
        </w:rPr>
        <w:t xml:space="preserve"> Показатели эффективности деятельности заместителя руководителя по воспитательной работе</w:t>
      </w:r>
    </w:p>
    <w:bookmarkEnd w:id="10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Доказательство (материалы представляются в портфолио)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Самооценка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членов комиссии</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6" w:id="1054"/>
          <w:p>
            <w:pPr>
              <w:spacing w:after="20"/>
              <w:ind w:left="20"/>
              <w:jc w:val="both"/>
            </w:pPr>
            <w:r>
              <w:rPr>
                <w:rFonts w:ascii="Times New Roman"/>
                <w:b w:val="false"/>
                <w:i w:val="false"/>
                <w:color w:val="000000"/>
                <w:sz w:val="20"/>
              </w:rPr>
              <w:t>
Эффективность обеспечения открытости организации образования (максимальное количество баллов по критерию – 4 балла)</w:t>
            </w:r>
          </w:p>
          <w:bookmarkEnd w:id="1054"/>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третьей категории" - 1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"заместитель руководителя второй категории" — 3 балла; </w:t>
            </w:r>
          </w:p>
          <w:p>
            <w:pPr>
              <w:spacing w:after="20"/>
              <w:ind w:left="20"/>
              <w:jc w:val="both"/>
            </w:pPr>
            <w:r>
              <w:rPr>
                <w:rFonts w:ascii="Times New Roman"/>
                <w:b w:val="false"/>
                <w:i w:val="false"/>
                <w:color w:val="000000"/>
                <w:sz w:val="20"/>
              </w:rPr>
              <w:t>
"заместитель руководителя первой категории" — 4 балла</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9" w:id="1055"/>
          <w:p>
            <w:pPr>
              <w:spacing w:after="20"/>
              <w:ind w:left="20"/>
              <w:jc w:val="both"/>
            </w:pPr>
            <w:r>
              <w:rPr>
                <w:rFonts w:ascii="Times New Roman"/>
                <w:b w:val="false"/>
                <w:i w:val="false"/>
                <w:color w:val="000000"/>
                <w:sz w:val="20"/>
              </w:rPr>
              <w:t>
Открытость организации образования:</w:t>
            </w:r>
          </w:p>
          <w:bookmarkEnd w:id="1055"/>
          <w:p>
            <w:pPr>
              <w:spacing w:after="20"/>
              <w:ind w:left="20"/>
              <w:jc w:val="both"/>
            </w:pPr>
            <w:r>
              <w:rPr>
                <w:rFonts w:ascii="Times New Roman"/>
                <w:b w:val="false"/>
                <w:i w:val="false"/>
                <w:color w:val="000000"/>
                <w:sz w:val="20"/>
              </w:rPr>
              <w:t xml:space="preserve">
- еженедельное размещение на сайте информации по курируемому направлению,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 Оцениваемый показатель частично присутствует; Оцениваемый показатель отсутствует.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0" w:id="1056"/>
          <w:p>
            <w:pPr>
              <w:spacing w:after="20"/>
              <w:ind w:left="20"/>
              <w:jc w:val="both"/>
            </w:pPr>
            <w:r>
              <w:rPr>
                <w:rFonts w:ascii="Times New Roman"/>
                <w:b w:val="false"/>
                <w:i w:val="false"/>
                <w:color w:val="000000"/>
                <w:sz w:val="20"/>
              </w:rPr>
              <w:t xml:space="preserve">
1 балл </w:t>
            </w:r>
          </w:p>
          <w:bookmarkEnd w:id="1056"/>
          <w:p>
            <w:pPr>
              <w:spacing w:after="20"/>
              <w:ind w:left="20"/>
              <w:jc w:val="both"/>
            </w:pPr>
            <w:r>
              <w:rPr>
                <w:rFonts w:ascii="Times New Roman"/>
                <w:b w:val="false"/>
                <w:i w:val="false"/>
                <w:color w:val="000000"/>
                <w:sz w:val="20"/>
              </w:rPr>
              <w:t>
</w:t>
            </w:r>
            <w:r>
              <w:rPr>
                <w:rFonts w:ascii="Times New Roman"/>
                <w:b w:val="false"/>
                <w:i w:val="false"/>
                <w:color w:val="000000"/>
                <w:sz w:val="20"/>
              </w:rPr>
              <w:t>0,5 баллов</w:t>
            </w:r>
          </w:p>
          <w:p>
            <w:pPr>
              <w:spacing w:after="20"/>
              <w:ind w:left="20"/>
              <w:jc w:val="both"/>
            </w:pPr>
            <w:r>
              <w:rPr>
                <w:rFonts w:ascii="Times New Roman"/>
                <w:b w:val="false"/>
                <w:i w:val="false"/>
                <w:color w:val="000000"/>
                <w:sz w:val="20"/>
              </w:rPr>
              <w:t>
0 баллов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еженедельное размещение информации по курируемому направлению на странице в социальных сетях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 Оцениваемый показатель частично присутствует; Оцениваемый показатель отсутствует.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2" w:id="1057"/>
          <w:p>
            <w:pPr>
              <w:spacing w:after="20"/>
              <w:ind w:left="20"/>
              <w:jc w:val="both"/>
            </w:pPr>
            <w:r>
              <w:rPr>
                <w:rFonts w:ascii="Times New Roman"/>
                <w:b w:val="false"/>
                <w:i w:val="false"/>
                <w:color w:val="000000"/>
                <w:sz w:val="20"/>
              </w:rPr>
              <w:t xml:space="preserve">
1 балл </w:t>
            </w:r>
          </w:p>
          <w:bookmarkEnd w:id="1057"/>
          <w:p>
            <w:pPr>
              <w:spacing w:after="20"/>
              <w:ind w:left="20"/>
              <w:jc w:val="both"/>
            </w:pPr>
            <w:r>
              <w:rPr>
                <w:rFonts w:ascii="Times New Roman"/>
                <w:b w:val="false"/>
                <w:i w:val="false"/>
                <w:color w:val="000000"/>
                <w:sz w:val="20"/>
              </w:rPr>
              <w:t>
</w:t>
            </w:r>
            <w:r>
              <w:rPr>
                <w:rFonts w:ascii="Times New Roman"/>
                <w:b w:val="false"/>
                <w:i w:val="false"/>
                <w:color w:val="000000"/>
                <w:sz w:val="20"/>
              </w:rPr>
              <w:t>0,5 баллов</w:t>
            </w:r>
          </w:p>
          <w:p>
            <w:pPr>
              <w:spacing w:after="20"/>
              <w:ind w:left="20"/>
              <w:jc w:val="both"/>
            </w:pPr>
            <w:r>
              <w:rPr>
                <w:rFonts w:ascii="Times New Roman"/>
                <w:b w:val="false"/>
                <w:i w:val="false"/>
                <w:color w:val="000000"/>
                <w:sz w:val="20"/>
              </w:rPr>
              <w:t>
0 баллов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Публикация заместителя руководителя информационно-аналитических материалов, статей, публичные выступления в средствах массовой информации по вопросам воспитательной работы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4" w:id="1058"/>
          <w:p>
            <w:pPr>
              <w:spacing w:after="20"/>
              <w:ind w:left="20"/>
              <w:jc w:val="both"/>
            </w:pPr>
            <w:r>
              <w:rPr>
                <w:rFonts w:ascii="Times New Roman"/>
                <w:b w:val="false"/>
                <w:i w:val="false"/>
                <w:color w:val="000000"/>
                <w:sz w:val="20"/>
              </w:rPr>
              <w:t>
Имеются публикации и выступления в СМИ;</w:t>
            </w:r>
          </w:p>
          <w:bookmarkEnd w:id="1058"/>
          <w:p>
            <w:pPr>
              <w:spacing w:after="20"/>
              <w:ind w:left="20"/>
              <w:jc w:val="both"/>
            </w:pPr>
            <w:r>
              <w:rPr>
                <w:rFonts w:ascii="Times New Roman"/>
                <w:b w:val="false"/>
                <w:i w:val="false"/>
                <w:color w:val="000000"/>
                <w:sz w:val="20"/>
              </w:rPr>
              <w:t>
</w:t>
            </w:r>
            <w:r>
              <w:rPr>
                <w:rFonts w:ascii="Times New Roman"/>
                <w:b w:val="false"/>
                <w:i w:val="false"/>
                <w:color w:val="000000"/>
                <w:sz w:val="20"/>
              </w:rPr>
              <w:t>Имеются только публикации или только выступление;</w:t>
            </w:r>
          </w:p>
          <w:p>
            <w:pPr>
              <w:spacing w:after="20"/>
              <w:ind w:left="20"/>
              <w:jc w:val="both"/>
            </w:pPr>
            <w:r>
              <w:rPr>
                <w:rFonts w:ascii="Times New Roman"/>
                <w:b w:val="false"/>
                <w:i w:val="false"/>
                <w:color w:val="000000"/>
                <w:sz w:val="20"/>
              </w:rPr>
              <w:t>
Показатель отсутствует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6" w:id="1059"/>
          <w:p>
            <w:pPr>
              <w:spacing w:after="20"/>
              <w:ind w:left="20"/>
              <w:jc w:val="both"/>
            </w:pPr>
            <w:r>
              <w:rPr>
                <w:rFonts w:ascii="Times New Roman"/>
                <w:b w:val="false"/>
                <w:i w:val="false"/>
                <w:color w:val="000000"/>
                <w:sz w:val="20"/>
              </w:rPr>
              <w:t>
2 балла</w:t>
            </w:r>
          </w:p>
          <w:bookmarkEnd w:id="1059"/>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публикаций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8" w:id="1060"/>
          <w:p>
            <w:pPr>
              <w:spacing w:after="20"/>
              <w:ind w:left="20"/>
              <w:jc w:val="both"/>
            </w:pPr>
            <w:r>
              <w:rPr>
                <w:rFonts w:ascii="Times New Roman"/>
                <w:b w:val="false"/>
                <w:i w:val="false"/>
                <w:color w:val="000000"/>
                <w:sz w:val="20"/>
              </w:rPr>
              <w:t>
Эффективность обеспечения условий для сохранения здоровья и безопасности обучающихся</w:t>
            </w:r>
          </w:p>
          <w:bookmarkEnd w:id="106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(максимальное количество баллов по критерию – 2 балла) </w:t>
            </w:r>
          </w:p>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третьей категории" – 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второй категории" - 1,5 баллов;</w:t>
            </w:r>
          </w:p>
          <w:p>
            <w:pPr>
              <w:spacing w:after="20"/>
              <w:ind w:left="20"/>
              <w:jc w:val="both"/>
            </w:pPr>
            <w:r>
              <w:rPr>
                <w:rFonts w:ascii="Times New Roman"/>
                <w:b w:val="false"/>
                <w:i w:val="false"/>
                <w:color w:val="000000"/>
                <w:sz w:val="20"/>
              </w:rPr>
              <w:t>
"заместитель руководителя первой категории" - 2 балла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программы по формированию здорового образа жизни и безопасности жизни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Оцениваемый показатель присутствует Оцениваемый показатель отсутствует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2" w:id="1061"/>
          <w:p>
            <w:pPr>
              <w:spacing w:after="20"/>
              <w:ind w:left="20"/>
              <w:jc w:val="both"/>
            </w:pPr>
            <w:r>
              <w:rPr>
                <w:rFonts w:ascii="Times New Roman"/>
                <w:b w:val="false"/>
                <w:i w:val="false"/>
                <w:color w:val="000000"/>
                <w:sz w:val="20"/>
              </w:rPr>
              <w:t>
1 балл</w:t>
            </w:r>
          </w:p>
          <w:bookmarkEnd w:id="1061"/>
          <w:p>
            <w:pPr>
              <w:spacing w:after="20"/>
              <w:ind w:left="20"/>
              <w:jc w:val="both"/>
            </w:pPr>
            <w:r>
              <w:rPr>
                <w:rFonts w:ascii="Times New Roman"/>
                <w:b w:val="false"/>
                <w:i w:val="false"/>
                <w:color w:val="000000"/>
                <w:sz w:val="20"/>
              </w:rPr>
              <w:t>
0 баллов;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и проведение мероприятий, способствующих сохранению и восстановлению здоровья учащихся, профилактике суицида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Оцениваемый показатель присутствует Оцениваемый показатель отсутствует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3" w:id="1062"/>
          <w:p>
            <w:pPr>
              <w:spacing w:after="20"/>
              <w:ind w:left="20"/>
              <w:jc w:val="both"/>
            </w:pPr>
            <w:r>
              <w:rPr>
                <w:rFonts w:ascii="Times New Roman"/>
                <w:b w:val="false"/>
                <w:i w:val="false"/>
                <w:color w:val="000000"/>
                <w:sz w:val="20"/>
              </w:rPr>
              <w:t>
1 балл</w:t>
            </w:r>
          </w:p>
          <w:bookmarkEnd w:id="1062"/>
          <w:p>
            <w:pPr>
              <w:spacing w:after="20"/>
              <w:ind w:left="20"/>
              <w:jc w:val="both"/>
            </w:pPr>
            <w:r>
              <w:rPr>
                <w:rFonts w:ascii="Times New Roman"/>
                <w:b w:val="false"/>
                <w:i w:val="false"/>
                <w:color w:val="000000"/>
                <w:sz w:val="20"/>
              </w:rPr>
              <w:t>
0 баллов;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информация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4" w:id="1063"/>
          <w:p>
            <w:pPr>
              <w:spacing w:after="20"/>
              <w:ind w:left="20"/>
              <w:jc w:val="both"/>
            </w:pPr>
            <w:r>
              <w:rPr>
                <w:rFonts w:ascii="Times New Roman"/>
                <w:b w:val="false"/>
                <w:i w:val="false"/>
                <w:color w:val="000000"/>
                <w:sz w:val="20"/>
              </w:rPr>
              <w:t>
Эффективность работы по воспитанию и социализации личности</w:t>
            </w:r>
          </w:p>
          <w:bookmarkEnd w:id="1063"/>
          <w:p>
            <w:pPr>
              <w:spacing w:after="20"/>
              <w:ind w:left="20"/>
              <w:jc w:val="both"/>
            </w:pPr>
            <w:r>
              <w:rPr>
                <w:rFonts w:ascii="Times New Roman"/>
                <w:b w:val="false"/>
                <w:i w:val="false"/>
                <w:color w:val="000000"/>
                <w:sz w:val="20"/>
              </w:rPr>
              <w:t>
</w:t>
            </w:r>
            <w:r>
              <w:rPr>
                <w:rFonts w:ascii="Times New Roman"/>
                <w:b w:val="false"/>
                <w:i w:val="false"/>
                <w:color w:val="000000"/>
                <w:sz w:val="20"/>
              </w:rPr>
              <w:t>(максимальное количество баллов по критерию – 10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"заместитель руководителя третьей категории" – 4-5 баллов; </w:t>
            </w:r>
          </w:p>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второй категории" - 6-8 баллов;</w:t>
            </w:r>
          </w:p>
          <w:p>
            <w:pPr>
              <w:spacing w:after="20"/>
              <w:ind w:left="20"/>
              <w:jc w:val="both"/>
            </w:pPr>
            <w:r>
              <w:rPr>
                <w:rFonts w:ascii="Times New Roman"/>
                <w:b w:val="false"/>
                <w:i w:val="false"/>
                <w:color w:val="000000"/>
                <w:sz w:val="20"/>
              </w:rPr>
              <w:t>
"заместитель руководителя первой категории" - 8, 5-10 баллов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Результативность участия обучающихся школы в творческих, интеллектуальных и спортивных конкурсах различного уровня (за три последних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уровень; Республиканский уровень; Областной уровень; Районный уровень; Оцениваемый показатель отсутствует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8" w:id="1064"/>
          <w:p>
            <w:pPr>
              <w:spacing w:after="20"/>
              <w:ind w:left="20"/>
              <w:jc w:val="both"/>
            </w:pPr>
            <w:r>
              <w:rPr>
                <w:rFonts w:ascii="Times New Roman"/>
                <w:b w:val="false"/>
                <w:i w:val="false"/>
                <w:color w:val="000000"/>
                <w:sz w:val="20"/>
              </w:rPr>
              <w:t xml:space="preserve">
4 балла </w:t>
            </w:r>
          </w:p>
          <w:bookmarkEnd w:id="106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балла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балла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балл </w:t>
            </w:r>
          </w:p>
          <w:p>
            <w:pPr>
              <w:spacing w:after="20"/>
              <w:ind w:left="20"/>
              <w:jc w:val="both"/>
            </w:pPr>
            <w:r>
              <w:rPr>
                <w:rFonts w:ascii="Times New Roman"/>
                <w:b w:val="false"/>
                <w:i w:val="false"/>
                <w:color w:val="000000"/>
                <w:sz w:val="20"/>
              </w:rPr>
              <w:t>
0 баллов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Сравнительная таблица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общественных объединений обучающихся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Оцениваемый показатель присутствует Оцениваемый показатель отсутствует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2" w:id="1065"/>
          <w:p>
            <w:pPr>
              <w:spacing w:after="20"/>
              <w:ind w:left="20"/>
              <w:jc w:val="both"/>
            </w:pPr>
            <w:r>
              <w:rPr>
                <w:rFonts w:ascii="Times New Roman"/>
                <w:b w:val="false"/>
                <w:i w:val="false"/>
                <w:color w:val="000000"/>
                <w:sz w:val="20"/>
              </w:rPr>
              <w:t>
1 балл</w:t>
            </w:r>
          </w:p>
          <w:bookmarkEnd w:id="1065"/>
          <w:p>
            <w:pPr>
              <w:spacing w:after="20"/>
              <w:ind w:left="20"/>
              <w:jc w:val="both"/>
            </w:pPr>
            <w:r>
              <w:rPr>
                <w:rFonts w:ascii="Times New Roman"/>
                <w:b w:val="false"/>
                <w:i w:val="false"/>
                <w:color w:val="000000"/>
                <w:sz w:val="20"/>
              </w:rPr>
              <w:t>
0 баллов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Положение об общественной организации, планы работы за три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обучающихся, состоящих на учете в комиссии по делам несовершеннолетних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3" w:id="1066"/>
          <w:p>
            <w:pPr>
              <w:spacing w:after="20"/>
              <w:ind w:left="20"/>
              <w:jc w:val="both"/>
            </w:pPr>
            <w:r>
              <w:rPr>
                <w:rFonts w:ascii="Times New Roman"/>
                <w:b w:val="false"/>
                <w:i w:val="false"/>
                <w:color w:val="000000"/>
                <w:sz w:val="20"/>
              </w:rPr>
              <w:t>
Снижение количества (в сравнении с прошлым учебным годом)</w:t>
            </w:r>
          </w:p>
          <w:bookmarkEnd w:id="1066"/>
          <w:p>
            <w:pPr>
              <w:spacing w:after="20"/>
              <w:ind w:left="20"/>
              <w:jc w:val="both"/>
            </w:pPr>
            <w:r>
              <w:rPr>
                <w:rFonts w:ascii="Times New Roman"/>
                <w:b w:val="false"/>
                <w:i w:val="false"/>
                <w:color w:val="000000"/>
                <w:sz w:val="20"/>
              </w:rPr>
              <w:t>
</w:t>
            </w:r>
            <w:r>
              <w:rPr>
                <w:rFonts w:ascii="Times New Roman"/>
                <w:b w:val="false"/>
                <w:i w:val="false"/>
                <w:color w:val="000000"/>
                <w:sz w:val="20"/>
              </w:rPr>
              <w:t>Равнозначно прошлому учебному году</w:t>
            </w:r>
          </w:p>
          <w:p>
            <w:pPr>
              <w:spacing w:after="20"/>
              <w:ind w:left="20"/>
              <w:jc w:val="both"/>
            </w:pPr>
            <w:r>
              <w:rPr>
                <w:rFonts w:ascii="Times New Roman"/>
                <w:b w:val="false"/>
                <w:i w:val="false"/>
                <w:color w:val="000000"/>
                <w:sz w:val="20"/>
              </w:rPr>
              <w:t>
Повышение количества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5" w:id="1067"/>
          <w:p>
            <w:pPr>
              <w:spacing w:after="20"/>
              <w:ind w:left="20"/>
              <w:jc w:val="both"/>
            </w:pPr>
            <w:r>
              <w:rPr>
                <w:rFonts w:ascii="Times New Roman"/>
                <w:b w:val="false"/>
                <w:i w:val="false"/>
                <w:color w:val="000000"/>
                <w:sz w:val="20"/>
              </w:rPr>
              <w:t>
2 балл</w:t>
            </w:r>
          </w:p>
          <w:bookmarkEnd w:id="1067"/>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Сравнительная таблица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преступлений и правонарушений, совершенных учащимися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7" w:id="1068"/>
          <w:p>
            <w:pPr>
              <w:spacing w:after="20"/>
              <w:ind w:left="20"/>
              <w:jc w:val="both"/>
            </w:pPr>
            <w:r>
              <w:rPr>
                <w:rFonts w:ascii="Times New Roman"/>
                <w:b w:val="false"/>
                <w:i w:val="false"/>
                <w:color w:val="000000"/>
                <w:sz w:val="20"/>
              </w:rPr>
              <w:t>
Отсутствие на протяжении 3-х лет</w:t>
            </w:r>
          </w:p>
          <w:bookmarkEnd w:id="1068"/>
          <w:p>
            <w:pPr>
              <w:spacing w:after="20"/>
              <w:ind w:left="20"/>
              <w:jc w:val="both"/>
            </w:pPr>
            <w:r>
              <w:rPr>
                <w:rFonts w:ascii="Times New Roman"/>
                <w:b w:val="false"/>
                <w:i w:val="false"/>
                <w:color w:val="000000"/>
                <w:sz w:val="20"/>
              </w:rPr>
              <w:t>
</w:t>
            </w:r>
            <w:r>
              <w:rPr>
                <w:rFonts w:ascii="Times New Roman"/>
                <w:b w:val="false"/>
                <w:i w:val="false"/>
                <w:color w:val="000000"/>
                <w:sz w:val="20"/>
              </w:rPr>
              <w:t>Снижение количества (в сравнении с прошлым учебным годом)</w:t>
            </w:r>
          </w:p>
          <w:p>
            <w:pPr>
              <w:spacing w:after="20"/>
              <w:ind w:left="20"/>
              <w:jc w:val="both"/>
            </w:pPr>
            <w:r>
              <w:rPr>
                <w:rFonts w:ascii="Times New Roman"/>
                <w:b w:val="false"/>
                <w:i w:val="false"/>
                <w:color w:val="000000"/>
                <w:sz w:val="20"/>
              </w:rPr>
              <w:t>
</w:t>
            </w:r>
            <w:r>
              <w:rPr>
                <w:rFonts w:ascii="Times New Roman"/>
                <w:b w:val="false"/>
                <w:i w:val="false"/>
                <w:color w:val="000000"/>
                <w:sz w:val="20"/>
              </w:rPr>
              <w:t>Равнозначно прошлому учебному году</w:t>
            </w:r>
          </w:p>
          <w:p>
            <w:pPr>
              <w:spacing w:after="20"/>
              <w:ind w:left="20"/>
              <w:jc w:val="both"/>
            </w:pPr>
            <w:r>
              <w:rPr>
                <w:rFonts w:ascii="Times New Roman"/>
                <w:b w:val="false"/>
                <w:i w:val="false"/>
                <w:color w:val="000000"/>
                <w:sz w:val="20"/>
              </w:rPr>
              <w:t>
Повышение количества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0" w:id="1069"/>
          <w:p>
            <w:pPr>
              <w:spacing w:after="20"/>
              <w:ind w:left="20"/>
              <w:jc w:val="both"/>
            </w:pPr>
            <w:r>
              <w:rPr>
                <w:rFonts w:ascii="Times New Roman"/>
                <w:b w:val="false"/>
                <w:i w:val="false"/>
                <w:color w:val="000000"/>
                <w:sz w:val="20"/>
              </w:rPr>
              <w:t>
3 балла</w:t>
            </w:r>
          </w:p>
          <w:bookmarkEnd w:id="1069"/>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Управления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3" w:id="1070"/>
          <w:p>
            <w:pPr>
              <w:spacing w:after="20"/>
              <w:ind w:left="20"/>
              <w:jc w:val="both"/>
            </w:pPr>
            <w:r>
              <w:rPr>
                <w:rFonts w:ascii="Times New Roman"/>
                <w:b w:val="false"/>
                <w:i w:val="false"/>
                <w:color w:val="000000"/>
                <w:sz w:val="20"/>
              </w:rPr>
              <w:t xml:space="preserve">
Эффективность развития кадрового потенциала, инновационной деятельности </w:t>
            </w:r>
          </w:p>
          <w:bookmarkEnd w:id="1070"/>
          <w:p>
            <w:pPr>
              <w:spacing w:after="20"/>
              <w:ind w:left="20"/>
              <w:jc w:val="both"/>
            </w:pPr>
            <w:r>
              <w:rPr>
                <w:rFonts w:ascii="Times New Roman"/>
                <w:b w:val="false"/>
                <w:i w:val="false"/>
                <w:color w:val="000000"/>
                <w:sz w:val="20"/>
              </w:rPr>
              <w:t>
</w:t>
            </w:r>
            <w:r>
              <w:rPr>
                <w:rFonts w:ascii="Times New Roman"/>
                <w:b w:val="false"/>
                <w:i w:val="false"/>
                <w:color w:val="000000"/>
                <w:sz w:val="20"/>
              </w:rPr>
              <w:t>(максимальное количество баллов по критерию – 19)</w:t>
            </w:r>
          </w:p>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третьей категории" — 4 – 8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второй категории" — 9-15 баллов;</w:t>
            </w:r>
          </w:p>
          <w:p>
            <w:pPr>
              <w:spacing w:after="20"/>
              <w:ind w:left="20"/>
              <w:jc w:val="both"/>
            </w:pPr>
            <w:r>
              <w:rPr>
                <w:rFonts w:ascii="Times New Roman"/>
                <w:b w:val="false"/>
                <w:i w:val="false"/>
                <w:color w:val="000000"/>
                <w:sz w:val="20"/>
              </w:rPr>
              <w:t>
"заместитель руководителя первой категории" — 16 - 19 баллов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7" w:id="1071"/>
          <w:p>
            <w:pPr>
              <w:spacing w:after="20"/>
              <w:ind w:left="20"/>
              <w:jc w:val="both"/>
            </w:pPr>
            <w:r>
              <w:rPr>
                <w:rFonts w:ascii="Times New Roman"/>
                <w:b w:val="false"/>
                <w:i w:val="false"/>
                <w:color w:val="000000"/>
                <w:sz w:val="20"/>
              </w:rPr>
              <w:t>
Оцениваемый показатель присутствует;</w:t>
            </w:r>
          </w:p>
          <w:bookmarkEnd w:id="1071"/>
          <w:p>
            <w:pPr>
              <w:spacing w:after="20"/>
              <w:ind w:left="20"/>
              <w:jc w:val="both"/>
            </w:pPr>
            <w:r>
              <w:rPr>
                <w:rFonts w:ascii="Times New Roman"/>
                <w:b w:val="false"/>
                <w:i w:val="false"/>
                <w:color w:val="000000"/>
                <w:sz w:val="20"/>
              </w:rPr>
              <w:t>
Оцениваемый показатель отсутствует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 0 баллов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сертификата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8" w:id="1072"/>
          <w:p>
            <w:pPr>
              <w:spacing w:after="20"/>
              <w:ind w:left="20"/>
              <w:jc w:val="both"/>
            </w:pPr>
            <w:r>
              <w:rPr>
                <w:rFonts w:ascii="Times New Roman"/>
                <w:b w:val="false"/>
                <w:i w:val="false"/>
                <w:color w:val="000000"/>
                <w:sz w:val="20"/>
              </w:rPr>
              <w:t>
Количество педагогов, ставших победителями/призерами конкурсов профессионального мастерства по курируемому направлению</w:t>
            </w:r>
          </w:p>
          <w:bookmarkEnd w:id="107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*примечание: </w:t>
            </w:r>
          </w:p>
          <w:p>
            <w:pPr>
              <w:spacing w:after="20"/>
              <w:ind w:left="20"/>
              <w:jc w:val="both"/>
            </w:pPr>
            <w:r>
              <w:rPr>
                <w:rFonts w:ascii="Times New Roman"/>
                <w:b w:val="false"/>
                <w:i w:val="false"/>
                <w:color w:val="000000"/>
                <w:sz w:val="20"/>
              </w:rPr>
              <w:t>
баллы присваиваются за каждый уровень отдельно независимо от количества победителей и призеров (максимальный балл 10 по данному критерию)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0" w:id="1073"/>
          <w:p>
            <w:pPr>
              <w:spacing w:after="20"/>
              <w:ind w:left="20"/>
              <w:jc w:val="both"/>
            </w:pPr>
            <w:r>
              <w:rPr>
                <w:rFonts w:ascii="Times New Roman"/>
                <w:b w:val="false"/>
                <w:i w:val="false"/>
                <w:color w:val="000000"/>
                <w:sz w:val="20"/>
              </w:rPr>
              <w:t>
Международный уровень;</w:t>
            </w:r>
          </w:p>
          <w:bookmarkEnd w:id="1073"/>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Республиканский уровень;</w:t>
            </w:r>
          </w:p>
          <w:p>
            <w:pPr>
              <w:spacing w:after="20"/>
              <w:ind w:left="20"/>
              <w:jc w:val="both"/>
            </w:pPr>
            <w:r>
              <w:rPr>
                <w:rFonts w:ascii="Times New Roman"/>
                <w:b w:val="false"/>
                <w:i w:val="false"/>
                <w:color w:val="000000"/>
                <w:sz w:val="20"/>
              </w:rPr>
              <w:t>
</w:t>
            </w:r>
            <w:r>
              <w:rPr>
                <w:rFonts w:ascii="Times New Roman"/>
                <w:b w:val="false"/>
                <w:i w:val="false"/>
                <w:color w:val="000000"/>
                <w:sz w:val="20"/>
              </w:rPr>
              <w:t>Областной уровень;</w:t>
            </w:r>
          </w:p>
          <w:p>
            <w:pPr>
              <w:spacing w:after="20"/>
              <w:ind w:left="20"/>
              <w:jc w:val="both"/>
            </w:pPr>
            <w:r>
              <w:rPr>
                <w:rFonts w:ascii="Times New Roman"/>
                <w:b w:val="false"/>
                <w:i w:val="false"/>
                <w:color w:val="000000"/>
                <w:sz w:val="20"/>
              </w:rPr>
              <w:t>
Районный уровень</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 3 балла 2 балла 1 балл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подтверждающих документов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разработанных заместителем руководителя программ или учебно-методических комплексов, или методических рекомендаций/пособий по воспитательной работе, одобренных учебно-методическим советом или имеющих авторское свидетельство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3" w:id="1074"/>
          <w:p>
            <w:pPr>
              <w:spacing w:after="20"/>
              <w:ind w:left="20"/>
              <w:jc w:val="both"/>
            </w:pPr>
            <w:r>
              <w:rPr>
                <w:rFonts w:ascii="Times New Roman"/>
                <w:b w:val="false"/>
                <w:i w:val="false"/>
                <w:color w:val="000000"/>
                <w:sz w:val="20"/>
              </w:rPr>
              <w:t>
Республиканский уровень;</w:t>
            </w:r>
          </w:p>
          <w:bookmarkEnd w:id="1074"/>
          <w:p>
            <w:pPr>
              <w:spacing w:after="20"/>
              <w:ind w:left="20"/>
              <w:jc w:val="both"/>
            </w:pPr>
            <w:r>
              <w:rPr>
                <w:rFonts w:ascii="Times New Roman"/>
                <w:b w:val="false"/>
                <w:i w:val="false"/>
                <w:color w:val="000000"/>
                <w:sz w:val="20"/>
              </w:rPr>
              <w:t>
</w:t>
            </w:r>
            <w:r>
              <w:rPr>
                <w:rFonts w:ascii="Times New Roman"/>
                <w:b w:val="false"/>
                <w:i w:val="false"/>
                <w:color w:val="000000"/>
                <w:sz w:val="20"/>
              </w:rPr>
              <w:t>Областной уровень;</w:t>
            </w:r>
          </w:p>
          <w:p>
            <w:pPr>
              <w:spacing w:after="20"/>
              <w:ind w:left="20"/>
              <w:jc w:val="both"/>
            </w:pPr>
            <w:r>
              <w:rPr>
                <w:rFonts w:ascii="Times New Roman"/>
                <w:b w:val="false"/>
                <w:i w:val="false"/>
                <w:color w:val="000000"/>
                <w:sz w:val="20"/>
              </w:rPr>
              <w:t>
</w:t>
            </w:r>
            <w:r>
              <w:rPr>
                <w:rFonts w:ascii="Times New Roman"/>
                <w:b w:val="false"/>
                <w:i w:val="false"/>
                <w:color w:val="000000"/>
                <w:sz w:val="20"/>
              </w:rPr>
              <w:t>Районный уровень;</w:t>
            </w:r>
          </w:p>
          <w:p>
            <w:pPr>
              <w:spacing w:after="20"/>
              <w:ind w:left="20"/>
              <w:jc w:val="both"/>
            </w:pPr>
            <w:r>
              <w:rPr>
                <w:rFonts w:ascii="Times New Roman"/>
                <w:b w:val="false"/>
                <w:i w:val="false"/>
                <w:color w:val="000000"/>
                <w:sz w:val="20"/>
              </w:rPr>
              <w:t>
Оцениваемый показатель отсутствует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 2 балла 1 балл 0 баллов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решения или рекомендаций УМС; Свидетельство об авторском праве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реализации планов Внутришкольного контроля (ВШК) по курируемому направлению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6" w:id="1075"/>
          <w:p>
            <w:pPr>
              <w:spacing w:after="20"/>
              <w:ind w:left="20"/>
              <w:jc w:val="both"/>
            </w:pPr>
            <w:r>
              <w:rPr>
                <w:rFonts w:ascii="Times New Roman"/>
                <w:b w:val="false"/>
                <w:i w:val="false"/>
                <w:color w:val="000000"/>
                <w:sz w:val="20"/>
              </w:rPr>
              <w:t>
Достигнут</w:t>
            </w:r>
          </w:p>
          <w:bookmarkEnd w:id="107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Частично достигнут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Не достигнут </w:t>
            </w:r>
          </w:p>
          <w:p>
            <w:pPr>
              <w:spacing w:after="20"/>
              <w:ind w:left="20"/>
              <w:jc w:val="both"/>
            </w:pPr>
            <w:r>
              <w:rPr>
                <w:rFonts w:ascii="Times New Roman"/>
                <w:b w:val="false"/>
                <w:i w:val="false"/>
                <w:color w:val="000000"/>
                <w:sz w:val="20"/>
              </w:rPr>
              <w:t>
</w:t>
            </w:r>
            <w:r>
              <w:rPr>
                <w:rFonts w:ascii="Times New Roman"/>
                <w:b w:val="false"/>
                <w:i w:val="false"/>
                <w:color w:val="000000"/>
                <w:sz w:val="20"/>
              </w:rPr>
              <w:t>Опыт работы распространен:</w:t>
            </w:r>
          </w:p>
          <w:p>
            <w:pPr>
              <w:spacing w:after="20"/>
              <w:ind w:left="20"/>
              <w:jc w:val="both"/>
            </w:pPr>
            <w:r>
              <w:rPr>
                <w:rFonts w:ascii="Times New Roman"/>
                <w:b w:val="false"/>
                <w:i w:val="false"/>
                <w:color w:val="000000"/>
                <w:sz w:val="20"/>
              </w:rPr>
              <w:t>
район, область, республика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0" w:id="1076"/>
          <w:p>
            <w:pPr>
              <w:spacing w:after="20"/>
              <w:ind w:left="20"/>
              <w:jc w:val="both"/>
            </w:pPr>
            <w:r>
              <w:rPr>
                <w:rFonts w:ascii="Times New Roman"/>
                <w:b w:val="false"/>
                <w:i w:val="false"/>
                <w:color w:val="000000"/>
                <w:sz w:val="20"/>
              </w:rPr>
              <w:t>
2 балла</w:t>
            </w:r>
          </w:p>
          <w:bookmarkEnd w:id="1076"/>
          <w:p>
            <w:pPr>
              <w:spacing w:after="20"/>
              <w:ind w:left="20"/>
              <w:jc w:val="both"/>
            </w:pPr>
            <w:r>
              <w:rPr>
                <w:rFonts w:ascii="Times New Roman"/>
                <w:b w:val="false"/>
                <w:i w:val="false"/>
                <w:color w:val="000000"/>
                <w:sz w:val="20"/>
              </w:rPr>
              <w:t>
1 балл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график ВШК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инициатив заместителя руководителя в работе с педагогами, обучающимися, родителями и др.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1" w:id="1077"/>
          <w:p>
            <w:pPr>
              <w:spacing w:after="20"/>
              <w:ind w:left="20"/>
              <w:jc w:val="both"/>
            </w:pPr>
            <w:r>
              <w:rPr>
                <w:rFonts w:ascii="Times New Roman"/>
                <w:b w:val="false"/>
                <w:i w:val="false"/>
                <w:color w:val="000000"/>
                <w:sz w:val="20"/>
              </w:rPr>
              <w:t>
Представлены инициативы и их эффективность</w:t>
            </w:r>
          </w:p>
          <w:bookmarkEnd w:id="1077"/>
          <w:p>
            <w:pPr>
              <w:spacing w:after="20"/>
              <w:ind w:left="20"/>
              <w:jc w:val="both"/>
            </w:pPr>
            <w:r>
              <w:rPr>
                <w:rFonts w:ascii="Times New Roman"/>
                <w:b w:val="false"/>
                <w:i w:val="false"/>
                <w:color w:val="000000"/>
                <w:sz w:val="20"/>
              </w:rPr>
              <w:t>
</w:t>
            </w:r>
            <w:r>
              <w:rPr>
                <w:rFonts w:ascii="Times New Roman"/>
                <w:b w:val="false"/>
                <w:i w:val="false"/>
                <w:color w:val="000000"/>
                <w:sz w:val="20"/>
              </w:rPr>
              <w:t>Представлены только инициативы</w:t>
            </w:r>
          </w:p>
          <w:p>
            <w:pPr>
              <w:spacing w:after="20"/>
              <w:ind w:left="20"/>
              <w:jc w:val="both"/>
            </w:pPr>
            <w:r>
              <w:rPr>
                <w:rFonts w:ascii="Times New Roman"/>
                <w:b w:val="false"/>
                <w:i w:val="false"/>
                <w:color w:val="000000"/>
                <w:sz w:val="20"/>
              </w:rPr>
              <w:t xml:space="preserve">
Оцениваемый показатель отсутствует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3" w:id="1078"/>
          <w:p>
            <w:pPr>
              <w:spacing w:after="20"/>
              <w:ind w:left="20"/>
              <w:jc w:val="both"/>
            </w:pPr>
            <w:r>
              <w:rPr>
                <w:rFonts w:ascii="Times New Roman"/>
                <w:b w:val="false"/>
                <w:i w:val="false"/>
                <w:color w:val="000000"/>
                <w:sz w:val="20"/>
              </w:rPr>
              <w:t>
2 балла</w:t>
            </w:r>
          </w:p>
          <w:bookmarkEnd w:id="1078"/>
          <w:p>
            <w:pPr>
              <w:spacing w:after="20"/>
              <w:ind w:left="20"/>
              <w:jc w:val="both"/>
            </w:pPr>
            <w:r>
              <w:rPr>
                <w:rFonts w:ascii="Times New Roman"/>
                <w:b w:val="false"/>
                <w:i w:val="false"/>
                <w:color w:val="000000"/>
                <w:sz w:val="20"/>
              </w:rPr>
              <w:t>
</w:t>
            </w:r>
            <w:r>
              <w:rPr>
                <w:rFonts w:ascii="Times New Roman"/>
                <w:b w:val="false"/>
                <w:i w:val="false"/>
                <w:color w:val="000000"/>
                <w:sz w:val="20"/>
              </w:rPr>
              <w:t>1 балла</w:t>
            </w:r>
          </w:p>
          <w:p>
            <w:pPr>
              <w:spacing w:after="20"/>
              <w:ind w:left="20"/>
              <w:jc w:val="both"/>
            </w:pPr>
            <w:r>
              <w:rPr>
                <w:rFonts w:ascii="Times New Roman"/>
                <w:b w:val="false"/>
                <w:i w:val="false"/>
                <w:color w:val="000000"/>
                <w:sz w:val="20"/>
              </w:rPr>
              <w:t xml:space="preserve">
0 балл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5" w:id="1079"/>
          <w:p>
            <w:pPr>
              <w:spacing w:after="20"/>
              <w:ind w:left="20"/>
              <w:jc w:val="both"/>
            </w:pPr>
            <w:r>
              <w:rPr>
                <w:rFonts w:ascii="Times New Roman"/>
                <w:b w:val="false"/>
                <w:i w:val="false"/>
                <w:color w:val="000000"/>
                <w:sz w:val="20"/>
              </w:rPr>
              <w:t>
ИТОГО</w:t>
            </w:r>
          </w:p>
          <w:bookmarkEnd w:id="1079"/>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третьей категории" - 10 – 17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"заместитель руководителя второй категории" — 18 - 28 баллов;</w:t>
            </w:r>
          </w:p>
          <w:p>
            <w:pPr>
              <w:spacing w:after="20"/>
              <w:ind w:left="20"/>
              <w:jc w:val="both"/>
            </w:pPr>
            <w:r>
              <w:rPr>
                <w:rFonts w:ascii="Times New Roman"/>
                <w:b w:val="false"/>
                <w:i w:val="false"/>
                <w:color w:val="000000"/>
                <w:sz w:val="20"/>
              </w:rPr>
              <w:t>
 "заместитель руководителя первой категории" — 29 - 35 баллов</w:t>
            </w:r>
          </w:p>
        </w:tc>
      </w:tr>
    </w:tbl>
    <w:bookmarkStart w:name="z1598" w:id="1080"/>
    <w:p>
      <w:pPr>
        <w:spacing w:after="0"/>
        <w:ind w:left="0"/>
        <w:jc w:val="left"/>
      </w:pPr>
      <w:r>
        <w:rPr>
          <w:rFonts w:ascii="Times New Roman"/>
          <w:b/>
          <w:i w:val="false"/>
          <w:color w:val="000000"/>
        </w:rPr>
        <w:t xml:space="preserve"> Показатели эффективности деятельности заместителя руководителя по профильному обучению</w:t>
      </w:r>
    </w:p>
    <w:bookmarkEnd w:id="10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Доказательство (материалы представляются в портфолио)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Самооценка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членов комиссии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9" w:id="1081"/>
          <w:p>
            <w:pPr>
              <w:spacing w:after="20"/>
              <w:ind w:left="20"/>
              <w:jc w:val="both"/>
            </w:pPr>
            <w:r>
              <w:rPr>
                <w:rFonts w:ascii="Times New Roman"/>
                <w:b w:val="false"/>
                <w:i w:val="false"/>
                <w:color w:val="000000"/>
                <w:sz w:val="20"/>
              </w:rPr>
              <w:t>
Эффективность обеспечения открытости организации образования (максимальное количество баллов по критерию – 4 балла)</w:t>
            </w:r>
          </w:p>
          <w:bookmarkEnd w:id="1081"/>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третьей категории" - 2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"заместитель руководителя второй категории" — 3 балла; </w:t>
            </w:r>
          </w:p>
          <w:p>
            <w:pPr>
              <w:spacing w:after="20"/>
              <w:ind w:left="20"/>
              <w:jc w:val="both"/>
            </w:pPr>
            <w:r>
              <w:rPr>
                <w:rFonts w:ascii="Times New Roman"/>
                <w:b w:val="false"/>
                <w:i w:val="false"/>
                <w:color w:val="000000"/>
                <w:sz w:val="20"/>
              </w:rPr>
              <w:t>
"заместитель руководителя первой категории" — 4 балла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2" w:id="1082"/>
          <w:p>
            <w:pPr>
              <w:spacing w:after="20"/>
              <w:ind w:left="20"/>
              <w:jc w:val="both"/>
            </w:pPr>
            <w:r>
              <w:rPr>
                <w:rFonts w:ascii="Times New Roman"/>
                <w:b w:val="false"/>
                <w:i w:val="false"/>
                <w:color w:val="000000"/>
                <w:sz w:val="20"/>
              </w:rPr>
              <w:t>
Открытость организации образования:</w:t>
            </w:r>
          </w:p>
          <w:bookmarkEnd w:id="1082"/>
          <w:p>
            <w:pPr>
              <w:spacing w:after="20"/>
              <w:ind w:left="20"/>
              <w:jc w:val="both"/>
            </w:pPr>
            <w:r>
              <w:rPr>
                <w:rFonts w:ascii="Times New Roman"/>
                <w:b w:val="false"/>
                <w:i w:val="false"/>
                <w:color w:val="000000"/>
                <w:sz w:val="20"/>
              </w:rPr>
              <w:t xml:space="preserve">
- еженедельное размещение на сайте информации по курируемому направлению,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 Оцениваемый показатель частично присутствует; Оцениваемый показатель отсутствует.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3" w:id="1083"/>
          <w:p>
            <w:pPr>
              <w:spacing w:after="20"/>
              <w:ind w:left="20"/>
              <w:jc w:val="both"/>
            </w:pPr>
            <w:r>
              <w:rPr>
                <w:rFonts w:ascii="Times New Roman"/>
                <w:b w:val="false"/>
                <w:i w:val="false"/>
                <w:color w:val="000000"/>
                <w:sz w:val="20"/>
              </w:rPr>
              <w:t xml:space="preserve">
1 балл </w:t>
            </w:r>
          </w:p>
          <w:bookmarkEnd w:id="1083"/>
          <w:p>
            <w:pPr>
              <w:spacing w:after="20"/>
              <w:ind w:left="20"/>
              <w:jc w:val="both"/>
            </w:pPr>
            <w:r>
              <w:rPr>
                <w:rFonts w:ascii="Times New Roman"/>
                <w:b w:val="false"/>
                <w:i w:val="false"/>
                <w:color w:val="000000"/>
                <w:sz w:val="20"/>
              </w:rPr>
              <w:t>
</w:t>
            </w:r>
            <w:r>
              <w:rPr>
                <w:rFonts w:ascii="Times New Roman"/>
                <w:b w:val="false"/>
                <w:i w:val="false"/>
                <w:color w:val="000000"/>
                <w:sz w:val="20"/>
              </w:rPr>
              <w:t>0,5 баллов</w:t>
            </w:r>
          </w:p>
          <w:p>
            <w:pPr>
              <w:spacing w:after="20"/>
              <w:ind w:left="20"/>
              <w:jc w:val="both"/>
            </w:pPr>
            <w:r>
              <w:rPr>
                <w:rFonts w:ascii="Times New Roman"/>
                <w:b w:val="false"/>
                <w:i w:val="false"/>
                <w:color w:val="000000"/>
                <w:sz w:val="20"/>
              </w:rPr>
              <w:t>
0 баллов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Ссылка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еженедельное размещение информации по курируемому направлению на странице в социальных сетях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 Оцениваемый показатель частично присутствует; Оцениваемый показатель отсутствует.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5" w:id="1084"/>
          <w:p>
            <w:pPr>
              <w:spacing w:after="20"/>
              <w:ind w:left="20"/>
              <w:jc w:val="both"/>
            </w:pPr>
            <w:r>
              <w:rPr>
                <w:rFonts w:ascii="Times New Roman"/>
                <w:b w:val="false"/>
                <w:i w:val="false"/>
                <w:color w:val="000000"/>
                <w:sz w:val="20"/>
              </w:rPr>
              <w:t xml:space="preserve">
1 балл </w:t>
            </w:r>
          </w:p>
          <w:bookmarkEnd w:id="1084"/>
          <w:p>
            <w:pPr>
              <w:spacing w:after="20"/>
              <w:ind w:left="20"/>
              <w:jc w:val="both"/>
            </w:pPr>
            <w:r>
              <w:rPr>
                <w:rFonts w:ascii="Times New Roman"/>
                <w:b w:val="false"/>
                <w:i w:val="false"/>
                <w:color w:val="000000"/>
                <w:sz w:val="20"/>
              </w:rPr>
              <w:t>
</w:t>
            </w:r>
            <w:r>
              <w:rPr>
                <w:rFonts w:ascii="Times New Roman"/>
                <w:b w:val="false"/>
                <w:i w:val="false"/>
                <w:color w:val="000000"/>
                <w:sz w:val="20"/>
              </w:rPr>
              <w:t>0,5 баллов</w:t>
            </w:r>
          </w:p>
          <w:p>
            <w:pPr>
              <w:spacing w:after="20"/>
              <w:ind w:left="20"/>
              <w:jc w:val="both"/>
            </w:pPr>
            <w:r>
              <w:rPr>
                <w:rFonts w:ascii="Times New Roman"/>
                <w:b w:val="false"/>
                <w:i w:val="false"/>
                <w:color w:val="000000"/>
                <w:sz w:val="20"/>
              </w:rPr>
              <w:t>
0 баллов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Ссылка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Социальное партнерство с высшими учебными заведениями, предприятиями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 Оцениваемый показатель частично присутствует; Оцениваемый показатель отсутствует.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7" w:id="1085"/>
          <w:p>
            <w:pPr>
              <w:spacing w:after="20"/>
              <w:ind w:left="20"/>
              <w:jc w:val="both"/>
            </w:pPr>
            <w:r>
              <w:rPr>
                <w:rFonts w:ascii="Times New Roman"/>
                <w:b w:val="false"/>
                <w:i w:val="false"/>
                <w:color w:val="000000"/>
                <w:sz w:val="20"/>
              </w:rPr>
              <w:t xml:space="preserve">
2 балл </w:t>
            </w:r>
          </w:p>
          <w:bookmarkEnd w:id="1085"/>
          <w:p>
            <w:pPr>
              <w:spacing w:after="20"/>
              <w:ind w:left="20"/>
              <w:jc w:val="both"/>
            </w:pPr>
            <w:r>
              <w:rPr>
                <w:rFonts w:ascii="Times New Roman"/>
                <w:b w:val="false"/>
                <w:i w:val="false"/>
                <w:color w:val="000000"/>
                <w:sz w:val="20"/>
              </w:rPr>
              <w:t>
</w:t>
            </w:r>
            <w:r>
              <w:rPr>
                <w:rFonts w:ascii="Times New Roman"/>
                <w:b w:val="false"/>
                <w:i w:val="false"/>
                <w:color w:val="000000"/>
                <w:sz w:val="20"/>
              </w:rPr>
              <w:t>0,5 баллов</w:t>
            </w:r>
          </w:p>
          <w:p>
            <w:pPr>
              <w:spacing w:after="20"/>
              <w:ind w:left="20"/>
              <w:jc w:val="both"/>
            </w:pPr>
            <w:r>
              <w:rPr>
                <w:rFonts w:ascii="Times New Roman"/>
                <w:b w:val="false"/>
                <w:i w:val="false"/>
                <w:color w:val="000000"/>
                <w:sz w:val="20"/>
              </w:rPr>
              <w:t>
0 баллов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о сотрудничестве, информация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9" w:id="1086"/>
          <w:p>
            <w:pPr>
              <w:spacing w:after="20"/>
              <w:ind w:left="20"/>
              <w:jc w:val="both"/>
            </w:pPr>
            <w:r>
              <w:rPr>
                <w:rFonts w:ascii="Times New Roman"/>
                <w:b w:val="false"/>
                <w:i w:val="false"/>
                <w:color w:val="000000"/>
                <w:sz w:val="20"/>
              </w:rPr>
              <w:t xml:space="preserve">
 Эффективность обеспечения качества образования </w:t>
            </w:r>
          </w:p>
          <w:bookmarkEnd w:id="108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(максимальное количество баллов по критерию – 15)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"заместитель руководителя третьей категории" - 8-9 баллов; </w:t>
            </w:r>
          </w:p>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второй категории" - 10-11 баллов;</w:t>
            </w:r>
          </w:p>
          <w:p>
            <w:pPr>
              <w:spacing w:after="20"/>
              <w:ind w:left="20"/>
              <w:jc w:val="both"/>
            </w:pPr>
            <w:r>
              <w:rPr>
                <w:rFonts w:ascii="Times New Roman"/>
                <w:b w:val="false"/>
                <w:i w:val="false"/>
                <w:color w:val="000000"/>
                <w:sz w:val="20"/>
              </w:rPr>
              <w:t>
"заместитель руководителя первой категории" - 12-15 баллов</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знаний обучающихся школы в 10, 11 классах за последние три учебных года (рассчитывается среднеарифметический показатель за последние три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3" w:id="1087"/>
          <w:p>
            <w:pPr>
              <w:spacing w:after="20"/>
              <w:ind w:left="20"/>
              <w:jc w:val="both"/>
            </w:pPr>
            <w:r>
              <w:rPr>
                <w:rFonts w:ascii="Times New Roman"/>
                <w:b w:val="false"/>
                <w:i w:val="false"/>
                <w:color w:val="000000"/>
                <w:sz w:val="20"/>
              </w:rPr>
              <w:t>
Динамика роста качества знаний - менее 3%</w:t>
            </w:r>
          </w:p>
          <w:bookmarkEnd w:id="1087"/>
          <w:p>
            <w:pPr>
              <w:spacing w:after="20"/>
              <w:ind w:left="20"/>
              <w:jc w:val="both"/>
            </w:pPr>
            <w:r>
              <w:rPr>
                <w:rFonts w:ascii="Times New Roman"/>
                <w:b w:val="false"/>
                <w:i w:val="false"/>
                <w:color w:val="000000"/>
                <w:sz w:val="20"/>
              </w:rPr>
              <w:t>
</w:t>
            </w:r>
            <w:r>
              <w:rPr>
                <w:rFonts w:ascii="Times New Roman"/>
                <w:b w:val="false"/>
                <w:i w:val="false"/>
                <w:color w:val="000000"/>
                <w:sz w:val="20"/>
              </w:rPr>
              <w:t>Динамика роста качества знаний - на 3%</w:t>
            </w:r>
          </w:p>
          <w:p>
            <w:pPr>
              <w:spacing w:after="20"/>
              <w:ind w:left="20"/>
              <w:jc w:val="both"/>
            </w:pPr>
            <w:r>
              <w:rPr>
                <w:rFonts w:ascii="Times New Roman"/>
                <w:b w:val="false"/>
                <w:i w:val="false"/>
                <w:color w:val="000000"/>
                <w:sz w:val="20"/>
              </w:rPr>
              <w:t>
</w:t>
            </w:r>
            <w:r>
              <w:rPr>
                <w:rFonts w:ascii="Times New Roman"/>
                <w:b w:val="false"/>
                <w:i w:val="false"/>
                <w:color w:val="000000"/>
                <w:sz w:val="20"/>
              </w:rPr>
              <w:t>Динамика роста качества знаний - на 4%</w:t>
            </w:r>
          </w:p>
          <w:p>
            <w:pPr>
              <w:spacing w:after="20"/>
              <w:ind w:left="20"/>
              <w:jc w:val="both"/>
            </w:pPr>
            <w:r>
              <w:rPr>
                <w:rFonts w:ascii="Times New Roman"/>
                <w:b w:val="false"/>
                <w:i w:val="false"/>
                <w:color w:val="000000"/>
                <w:sz w:val="20"/>
              </w:rPr>
              <w:t>
</w:t>
            </w:r>
            <w:r>
              <w:rPr>
                <w:rFonts w:ascii="Times New Roman"/>
                <w:b w:val="false"/>
                <w:i w:val="false"/>
                <w:color w:val="000000"/>
                <w:sz w:val="20"/>
              </w:rPr>
              <w:t>Динамика роста качества знаний - на 5%</w:t>
            </w:r>
          </w:p>
          <w:p>
            <w:pPr>
              <w:spacing w:after="20"/>
              <w:ind w:left="20"/>
              <w:jc w:val="both"/>
            </w:pPr>
            <w:r>
              <w:rPr>
                <w:rFonts w:ascii="Times New Roman"/>
                <w:b w:val="false"/>
                <w:i w:val="false"/>
                <w:color w:val="000000"/>
                <w:sz w:val="20"/>
              </w:rPr>
              <w:t>
</w:t>
            </w:r>
            <w:r>
              <w:rPr>
                <w:rFonts w:ascii="Times New Roman"/>
                <w:b w:val="false"/>
                <w:i w:val="false"/>
                <w:color w:val="000000"/>
                <w:sz w:val="20"/>
              </w:rPr>
              <w:t>Динамика роста качества знаний - на 6%</w:t>
            </w:r>
          </w:p>
          <w:p>
            <w:pPr>
              <w:spacing w:after="20"/>
              <w:ind w:left="20"/>
              <w:jc w:val="both"/>
            </w:pPr>
            <w:r>
              <w:rPr>
                <w:rFonts w:ascii="Times New Roman"/>
                <w:b w:val="false"/>
                <w:i w:val="false"/>
                <w:color w:val="000000"/>
                <w:sz w:val="20"/>
              </w:rPr>
              <w:t>
</w:t>
            </w:r>
            <w:r>
              <w:rPr>
                <w:rFonts w:ascii="Times New Roman"/>
                <w:b w:val="false"/>
                <w:i w:val="false"/>
                <w:color w:val="000000"/>
                <w:sz w:val="20"/>
              </w:rPr>
              <w:t>Качество знаний</w:t>
            </w:r>
          </w:p>
          <w:p>
            <w:pPr>
              <w:spacing w:after="20"/>
              <w:ind w:left="20"/>
              <w:jc w:val="both"/>
            </w:pPr>
            <w:r>
              <w:rPr>
                <w:rFonts w:ascii="Times New Roman"/>
                <w:b w:val="false"/>
                <w:i w:val="false"/>
                <w:color w:val="000000"/>
                <w:sz w:val="20"/>
              </w:rPr>
              <w:t>
обучающихся школы/курируемому направлению от 75% и выше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9" w:id="1088"/>
          <w:p>
            <w:pPr>
              <w:spacing w:after="20"/>
              <w:ind w:left="20"/>
              <w:jc w:val="both"/>
            </w:pPr>
            <w:r>
              <w:rPr>
                <w:rFonts w:ascii="Times New Roman"/>
                <w:b w:val="false"/>
                <w:i w:val="false"/>
                <w:color w:val="000000"/>
                <w:sz w:val="20"/>
              </w:rPr>
              <w:t>
0 баллов</w:t>
            </w:r>
          </w:p>
          <w:bookmarkEnd w:id="1088"/>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4 балла</w:t>
            </w:r>
          </w:p>
          <w:p>
            <w:pPr>
              <w:spacing w:after="20"/>
              <w:ind w:left="20"/>
              <w:jc w:val="both"/>
            </w:pPr>
            <w:r>
              <w:rPr>
                <w:rFonts w:ascii="Times New Roman"/>
                <w:b w:val="false"/>
                <w:i w:val="false"/>
                <w:color w:val="000000"/>
                <w:sz w:val="20"/>
              </w:rPr>
              <w:t>
5 балла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Выгрузка с автоматизированных информационных систем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выпускников 11-х классов, поступивших в организации технического и профессионального, послесреднего образования или высшие учебные заведения по направлению обучения (естественно-математическое или общественно-гуманитарное) за последние три года (рассчитывается среднеарифметический показатель по каждому направлению за последние три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 и выше 11-20%; 6-10% 1-5% Оцениваемый показатель отсутствует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 3 балла 2 балла 1 балл 0 баллов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за подписью первого руководителя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4" w:id="1089"/>
          <w:p>
            <w:pPr>
              <w:spacing w:after="20"/>
              <w:ind w:left="20"/>
              <w:jc w:val="both"/>
            </w:pPr>
            <w:r>
              <w:rPr>
                <w:rFonts w:ascii="Times New Roman"/>
                <w:b w:val="false"/>
                <w:i w:val="false"/>
                <w:color w:val="000000"/>
                <w:sz w:val="20"/>
              </w:rPr>
              <w:t>
Наличие обучающихся 10 – 11 классов, ставших победителями (призерами) областных, республиканских, международных олимпиад, конкурсов, соревнований согласно перечню, утвержденному уполномоченным органом в области образования за последние три года по курируемому направлению</w:t>
            </w:r>
          </w:p>
          <w:bookmarkEnd w:id="108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*примечание: </w:t>
            </w:r>
          </w:p>
          <w:p>
            <w:pPr>
              <w:spacing w:after="20"/>
              <w:ind w:left="20"/>
              <w:jc w:val="both"/>
            </w:pPr>
            <w:r>
              <w:rPr>
                <w:rFonts w:ascii="Times New Roman"/>
                <w:b w:val="false"/>
                <w:i w:val="false"/>
                <w:color w:val="000000"/>
                <w:sz w:val="20"/>
              </w:rPr>
              <w:t xml:space="preserve">
баллы присваиваются за каждый уровень отдельно независимо от количества победителей и призеров (максимальный балл 10 по данному критерию)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6" w:id="1090"/>
          <w:p>
            <w:pPr>
              <w:spacing w:after="20"/>
              <w:ind w:left="20"/>
              <w:jc w:val="both"/>
            </w:pPr>
            <w:r>
              <w:rPr>
                <w:rFonts w:ascii="Times New Roman"/>
                <w:b w:val="false"/>
                <w:i w:val="false"/>
                <w:color w:val="000000"/>
                <w:sz w:val="20"/>
              </w:rPr>
              <w:t>
Международный уровень;</w:t>
            </w:r>
          </w:p>
          <w:bookmarkEnd w:id="1090"/>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Республиканский уровень;</w:t>
            </w:r>
          </w:p>
          <w:p>
            <w:pPr>
              <w:spacing w:after="20"/>
              <w:ind w:left="20"/>
              <w:jc w:val="both"/>
            </w:pPr>
            <w:r>
              <w:rPr>
                <w:rFonts w:ascii="Times New Roman"/>
                <w:b w:val="false"/>
                <w:i w:val="false"/>
                <w:color w:val="000000"/>
                <w:sz w:val="20"/>
              </w:rPr>
              <w:t>
</w:t>
            </w:r>
            <w:r>
              <w:rPr>
                <w:rFonts w:ascii="Times New Roman"/>
                <w:b w:val="false"/>
                <w:i w:val="false"/>
                <w:color w:val="000000"/>
                <w:sz w:val="20"/>
              </w:rPr>
              <w:t>Областной уровень;</w:t>
            </w:r>
          </w:p>
          <w:p>
            <w:pPr>
              <w:spacing w:after="20"/>
              <w:ind w:left="20"/>
              <w:jc w:val="both"/>
            </w:pPr>
            <w:r>
              <w:rPr>
                <w:rFonts w:ascii="Times New Roman"/>
                <w:b w:val="false"/>
                <w:i w:val="false"/>
                <w:color w:val="000000"/>
                <w:sz w:val="20"/>
              </w:rPr>
              <w:t>
</w:t>
            </w:r>
            <w:r>
              <w:rPr>
                <w:rFonts w:ascii="Times New Roman"/>
                <w:b w:val="false"/>
                <w:i w:val="false"/>
                <w:color w:val="000000"/>
                <w:sz w:val="20"/>
              </w:rPr>
              <w:t>Районный уровень;</w:t>
            </w:r>
          </w:p>
          <w:p>
            <w:pPr>
              <w:spacing w:after="20"/>
              <w:ind w:left="20"/>
              <w:jc w:val="both"/>
            </w:pPr>
            <w:r>
              <w:rPr>
                <w:rFonts w:ascii="Times New Roman"/>
                <w:b w:val="false"/>
                <w:i w:val="false"/>
                <w:color w:val="000000"/>
                <w:sz w:val="20"/>
              </w:rPr>
              <w:t>
Оцениваемый показатель отсутствует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 3 балла 2 балла 1 балл 0 баллов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документов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эффективности предпрофильной подготовки и профильного обучения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0" w:id="1091"/>
          <w:p>
            <w:pPr>
              <w:spacing w:after="20"/>
              <w:ind w:left="20"/>
              <w:jc w:val="both"/>
            </w:pPr>
            <w:r>
              <w:rPr>
                <w:rFonts w:ascii="Times New Roman"/>
                <w:b w:val="false"/>
                <w:i w:val="false"/>
                <w:color w:val="000000"/>
                <w:sz w:val="20"/>
              </w:rPr>
              <w:t>
Динамика роста</w:t>
            </w:r>
          </w:p>
          <w:bookmarkEnd w:id="1091"/>
          <w:p>
            <w:pPr>
              <w:spacing w:after="20"/>
              <w:ind w:left="20"/>
              <w:jc w:val="both"/>
            </w:pPr>
            <w:r>
              <w:rPr>
                <w:rFonts w:ascii="Times New Roman"/>
                <w:b w:val="false"/>
                <w:i w:val="false"/>
                <w:color w:val="000000"/>
                <w:sz w:val="20"/>
              </w:rPr>
              <w:t>
Динамика снижения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 0 баллов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Аналитическая информация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1" w:id="1092"/>
          <w:p>
            <w:pPr>
              <w:spacing w:after="20"/>
              <w:ind w:left="20"/>
              <w:jc w:val="both"/>
            </w:pPr>
            <w:r>
              <w:rPr>
                <w:rFonts w:ascii="Times New Roman"/>
                <w:b w:val="false"/>
                <w:i w:val="false"/>
                <w:color w:val="000000"/>
                <w:sz w:val="20"/>
              </w:rPr>
              <w:t xml:space="preserve">
Эффективность развития кадрового потенциала, инновационной деятельности </w:t>
            </w:r>
          </w:p>
          <w:bookmarkEnd w:id="109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(максимальное количество баллов по критерию – 12)</w:t>
            </w:r>
          </w:p>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третьей категории" — 3 - 5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второй категории" — 6 - 9 баллов;</w:t>
            </w:r>
          </w:p>
          <w:p>
            <w:pPr>
              <w:spacing w:after="20"/>
              <w:ind w:left="20"/>
              <w:jc w:val="both"/>
            </w:pPr>
            <w:r>
              <w:rPr>
                <w:rFonts w:ascii="Times New Roman"/>
                <w:b w:val="false"/>
                <w:i w:val="false"/>
                <w:color w:val="000000"/>
                <w:sz w:val="20"/>
              </w:rPr>
              <w:t>
"заместитель руководителя первой категории" — 10 - 12 баллов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5" w:id="1093"/>
          <w:p>
            <w:pPr>
              <w:spacing w:after="20"/>
              <w:ind w:left="20"/>
              <w:jc w:val="both"/>
            </w:pPr>
            <w:r>
              <w:rPr>
                <w:rFonts w:ascii="Times New Roman"/>
                <w:b w:val="false"/>
                <w:i w:val="false"/>
                <w:color w:val="000000"/>
                <w:sz w:val="20"/>
              </w:rPr>
              <w:t>
Оцениваемый показатель присутствует;</w:t>
            </w:r>
          </w:p>
          <w:bookmarkEnd w:id="1093"/>
          <w:p>
            <w:pPr>
              <w:spacing w:after="20"/>
              <w:ind w:left="20"/>
              <w:jc w:val="both"/>
            </w:pPr>
            <w:r>
              <w:rPr>
                <w:rFonts w:ascii="Times New Roman"/>
                <w:b w:val="false"/>
                <w:i w:val="false"/>
                <w:color w:val="000000"/>
                <w:sz w:val="20"/>
              </w:rPr>
              <w:t>
Оцениваемый показатель отсутствует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 0 баллов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Копии сертификатов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организации образования разработанных программ курсов вариативной части учебного плана или учебно-методических комплексов, или методических рекомендаций/пособий по предпрофильной подготовке или профильному обучению, одобренных учебно-методическим советом соответствующего уровня или за последние три года или имеющих авторское свидетельство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6" w:id="1094"/>
          <w:p>
            <w:pPr>
              <w:spacing w:after="20"/>
              <w:ind w:left="20"/>
              <w:jc w:val="both"/>
            </w:pPr>
            <w:r>
              <w:rPr>
                <w:rFonts w:ascii="Times New Roman"/>
                <w:b w:val="false"/>
                <w:i w:val="false"/>
                <w:color w:val="000000"/>
                <w:sz w:val="20"/>
              </w:rPr>
              <w:t>
Республиканский уровень;</w:t>
            </w:r>
          </w:p>
          <w:bookmarkEnd w:id="1094"/>
          <w:p>
            <w:pPr>
              <w:spacing w:after="20"/>
              <w:ind w:left="20"/>
              <w:jc w:val="both"/>
            </w:pPr>
            <w:r>
              <w:rPr>
                <w:rFonts w:ascii="Times New Roman"/>
                <w:b w:val="false"/>
                <w:i w:val="false"/>
                <w:color w:val="000000"/>
                <w:sz w:val="20"/>
              </w:rPr>
              <w:t>
</w:t>
            </w:r>
            <w:r>
              <w:rPr>
                <w:rFonts w:ascii="Times New Roman"/>
                <w:b w:val="false"/>
                <w:i w:val="false"/>
                <w:color w:val="000000"/>
                <w:sz w:val="20"/>
              </w:rPr>
              <w:t>Областной уровень;</w:t>
            </w:r>
          </w:p>
          <w:p>
            <w:pPr>
              <w:spacing w:after="20"/>
              <w:ind w:left="20"/>
              <w:jc w:val="both"/>
            </w:pPr>
            <w:r>
              <w:rPr>
                <w:rFonts w:ascii="Times New Roman"/>
                <w:b w:val="false"/>
                <w:i w:val="false"/>
                <w:color w:val="000000"/>
                <w:sz w:val="20"/>
              </w:rPr>
              <w:t>
</w:t>
            </w:r>
            <w:r>
              <w:rPr>
                <w:rFonts w:ascii="Times New Roman"/>
                <w:b w:val="false"/>
                <w:i w:val="false"/>
                <w:color w:val="000000"/>
                <w:sz w:val="20"/>
              </w:rPr>
              <w:t>Районный уровень;</w:t>
            </w:r>
          </w:p>
          <w:p>
            <w:pPr>
              <w:spacing w:after="20"/>
              <w:ind w:left="20"/>
              <w:jc w:val="both"/>
            </w:pPr>
            <w:r>
              <w:rPr>
                <w:rFonts w:ascii="Times New Roman"/>
                <w:b w:val="false"/>
                <w:i w:val="false"/>
                <w:color w:val="000000"/>
                <w:sz w:val="20"/>
              </w:rPr>
              <w:t>
Оцениваемый показатель отсутствует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 2 балла 1 балл 0 баллов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документов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разработанных заместителем руководителя разработанных программ курсов вариативной части учебного плана или учебно-методических комплексов, или методических рекомендаций/пособий по предпрофильной подготовке или профильному обучению, одобренных учебно-методическим советом соответствующего уровня или за последние три года или имеющих авторское свидетельство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9" w:id="1095"/>
          <w:p>
            <w:pPr>
              <w:spacing w:after="20"/>
              <w:ind w:left="20"/>
              <w:jc w:val="both"/>
            </w:pPr>
            <w:r>
              <w:rPr>
                <w:rFonts w:ascii="Times New Roman"/>
                <w:b w:val="false"/>
                <w:i w:val="false"/>
                <w:color w:val="000000"/>
                <w:sz w:val="20"/>
              </w:rPr>
              <w:t>
Республиканский уровень;</w:t>
            </w:r>
          </w:p>
          <w:bookmarkEnd w:id="1095"/>
          <w:p>
            <w:pPr>
              <w:spacing w:after="20"/>
              <w:ind w:left="20"/>
              <w:jc w:val="both"/>
            </w:pPr>
            <w:r>
              <w:rPr>
                <w:rFonts w:ascii="Times New Roman"/>
                <w:b w:val="false"/>
                <w:i w:val="false"/>
                <w:color w:val="000000"/>
                <w:sz w:val="20"/>
              </w:rPr>
              <w:t>
</w:t>
            </w:r>
            <w:r>
              <w:rPr>
                <w:rFonts w:ascii="Times New Roman"/>
                <w:b w:val="false"/>
                <w:i w:val="false"/>
                <w:color w:val="000000"/>
                <w:sz w:val="20"/>
              </w:rPr>
              <w:t>Областной уровень;</w:t>
            </w:r>
          </w:p>
          <w:p>
            <w:pPr>
              <w:spacing w:after="20"/>
              <w:ind w:left="20"/>
              <w:jc w:val="both"/>
            </w:pPr>
            <w:r>
              <w:rPr>
                <w:rFonts w:ascii="Times New Roman"/>
                <w:b w:val="false"/>
                <w:i w:val="false"/>
                <w:color w:val="000000"/>
                <w:sz w:val="20"/>
              </w:rPr>
              <w:t>
</w:t>
            </w:r>
            <w:r>
              <w:rPr>
                <w:rFonts w:ascii="Times New Roman"/>
                <w:b w:val="false"/>
                <w:i w:val="false"/>
                <w:color w:val="000000"/>
                <w:sz w:val="20"/>
              </w:rPr>
              <w:t>Районный уровень;</w:t>
            </w:r>
          </w:p>
          <w:p>
            <w:pPr>
              <w:spacing w:after="20"/>
              <w:ind w:left="20"/>
              <w:jc w:val="both"/>
            </w:pPr>
            <w:r>
              <w:rPr>
                <w:rFonts w:ascii="Times New Roman"/>
                <w:b w:val="false"/>
                <w:i w:val="false"/>
                <w:color w:val="000000"/>
                <w:sz w:val="20"/>
              </w:rPr>
              <w:t>
Оцениваемый показатель отсутствует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 2 балла 1 балл 0 баллов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документов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реализации планов внутришкольного контроля по курируемому направлению</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2" w:id="1096"/>
          <w:p>
            <w:pPr>
              <w:spacing w:after="20"/>
              <w:ind w:left="20"/>
              <w:jc w:val="both"/>
            </w:pPr>
            <w:r>
              <w:rPr>
                <w:rFonts w:ascii="Times New Roman"/>
                <w:b w:val="false"/>
                <w:i w:val="false"/>
                <w:color w:val="000000"/>
                <w:sz w:val="20"/>
              </w:rPr>
              <w:t>
Достигнут</w:t>
            </w:r>
          </w:p>
          <w:bookmarkEnd w:id="1096"/>
          <w:p>
            <w:pPr>
              <w:spacing w:after="20"/>
              <w:ind w:left="20"/>
              <w:jc w:val="both"/>
            </w:pPr>
            <w:r>
              <w:rPr>
                <w:rFonts w:ascii="Times New Roman"/>
                <w:b w:val="false"/>
                <w:i w:val="false"/>
                <w:color w:val="000000"/>
                <w:sz w:val="20"/>
              </w:rPr>
              <w:t xml:space="preserve">
Не достигнут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3" w:id="1097"/>
          <w:p>
            <w:pPr>
              <w:spacing w:after="20"/>
              <w:ind w:left="20"/>
              <w:jc w:val="both"/>
            </w:pPr>
            <w:r>
              <w:rPr>
                <w:rFonts w:ascii="Times New Roman"/>
                <w:b w:val="false"/>
                <w:i w:val="false"/>
                <w:color w:val="000000"/>
                <w:sz w:val="20"/>
              </w:rPr>
              <w:t>
2 балла</w:t>
            </w:r>
          </w:p>
          <w:bookmarkEnd w:id="1097"/>
          <w:p>
            <w:pPr>
              <w:spacing w:after="20"/>
              <w:ind w:left="20"/>
              <w:jc w:val="both"/>
            </w:pPr>
            <w:r>
              <w:rPr>
                <w:rFonts w:ascii="Times New Roman"/>
                <w:b w:val="false"/>
                <w:i w:val="false"/>
                <w:color w:val="000000"/>
                <w:sz w:val="20"/>
              </w:rPr>
              <w:t>
0 балл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Аналитическая справка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Реализуемые инициативы заместителя руководителя в работе с педагогами, обучающимися, родителями и др.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4" w:id="1098"/>
          <w:p>
            <w:pPr>
              <w:spacing w:after="20"/>
              <w:ind w:left="20"/>
              <w:jc w:val="both"/>
            </w:pPr>
            <w:r>
              <w:rPr>
                <w:rFonts w:ascii="Times New Roman"/>
                <w:b w:val="false"/>
                <w:i w:val="false"/>
                <w:color w:val="000000"/>
                <w:sz w:val="20"/>
              </w:rPr>
              <w:t xml:space="preserve">
Показатель присутствует </w:t>
            </w:r>
          </w:p>
          <w:bookmarkEnd w:id="1098"/>
          <w:p>
            <w:pPr>
              <w:spacing w:after="20"/>
              <w:ind w:left="20"/>
              <w:jc w:val="both"/>
            </w:pPr>
            <w:r>
              <w:rPr>
                <w:rFonts w:ascii="Times New Roman"/>
                <w:b w:val="false"/>
                <w:i w:val="false"/>
                <w:color w:val="000000"/>
                <w:sz w:val="20"/>
              </w:rPr>
              <w:t xml:space="preserve">
показатель отсутствует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5" w:id="1099"/>
          <w:p>
            <w:pPr>
              <w:spacing w:after="20"/>
              <w:ind w:left="20"/>
              <w:jc w:val="both"/>
            </w:pPr>
            <w:r>
              <w:rPr>
                <w:rFonts w:ascii="Times New Roman"/>
                <w:b w:val="false"/>
                <w:i w:val="false"/>
                <w:color w:val="000000"/>
                <w:sz w:val="20"/>
              </w:rPr>
              <w:t>
2 балла</w:t>
            </w:r>
          </w:p>
          <w:bookmarkEnd w:id="1099"/>
          <w:p>
            <w:pPr>
              <w:spacing w:after="20"/>
              <w:ind w:left="20"/>
              <w:jc w:val="both"/>
            </w:pPr>
            <w:r>
              <w:rPr>
                <w:rFonts w:ascii="Times New Roman"/>
                <w:b w:val="false"/>
                <w:i w:val="false"/>
                <w:color w:val="000000"/>
                <w:sz w:val="20"/>
              </w:rPr>
              <w:t xml:space="preserve">
 0 балл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за подписью первого руководителя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6" w:id="1100"/>
          <w:p>
            <w:pPr>
              <w:spacing w:after="20"/>
              <w:ind w:left="20"/>
              <w:jc w:val="both"/>
            </w:pPr>
            <w:r>
              <w:rPr>
                <w:rFonts w:ascii="Times New Roman"/>
                <w:b w:val="false"/>
                <w:i w:val="false"/>
                <w:color w:val="000000"/>
                <w:sz w:val="20"/>
              </w:rPr>
              <w:t>
ИТОГО</w:t>
            </w:r>
          </w:p>
          <w:bookmarkEnd w:id="110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"заместитель руководителя третьей категории" - 8 – 14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"заместитель руководителя второй категории" — 15 - 25 баллов;</w:t>
            </w:r>
          </w:p>
          <w:p>
            <w:pPr>
              <w:spacing w:after="20"/>
              <w:ind w:left="20"/>
              <w:jc w:val="both"/>
            </w:pPr>
            <w:r>
              <w:rPr>
                <w:rFonts w:ascii="Times New Roman"/>
                <w:b w:val="false"/>
                <w:i w:val="false"/>
                <w:color w:val="000000"/>
                <w:sz w:val="20"/>
              </w:rPr>
              <w:t>
 "заместитель руководителя первой категории" — 26 - 31 баллов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49" w:id="1101"/>
    <w:p>
      <w:pPr>
        <w:spacing w:after="0"/>
        <w:ind w:left="0"/>
        <w:jc w:val="left"/>
      </w:pPr>
      <w:r>
        <w:rPr>
          <w:rFonts w:ascii="Times New Roman"/>
          <w:b/>
          <w:i w:val="false"/>
          <w:color w:val="000000"/>
        </w:rPr>
        <w:t xml:space="preserve"> Показатели эффективности деятельности заместителя руководителя по информатизации</w:t>
      </w:r>
    </w:p>
    <w:bookmarkEnd w:id="1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Доказательство (материалы представляются в портфолио)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Самооценка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членов комиссии</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0" w:id="1102"/>
          <w:p>
            <w:pPr>
              <w:spacing w:after="20"/>
              <w:ind w:left="20"/>
              <w:jc w:val="both"/>
            </w:pPr>
            <w:r>
              <w:rPr>
                <w:rFonts w:ascii="Times New Roman"/>
                <w:b w:val="false"/>
                <w:i w:val="false"/>
                <w:color w:val="000000"/>
                <w:sz w:val="20"/>
              </w:rPr>
              <w:t>
Эффективность обеспечения открытости организации образования (максимальное количество баллов по критерию – 5 баллов)</w:t>
            </w:r>
          </w:p>
          <w:bookmarkEnd w:id="1102"/>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третьей категории" - 1,5-2,5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второй категории" — 3-3,5баллов;</w:t>
            </w:r>
          </w:p>
          <w:p>
            <w:pPr>
              <w:spacing w:after="20"/>
              <w:ind w:left="20"/>
              <w:jc w:val="both"/>
            </w:pPr>
            <w:r>
              <w:rPr>
                <w:rFonts w:ascii="Times New Roman"/>
                <w:b w:val="false"/>
                <w:i w:val="false"/>
                <w:color w:val="000000"/>
                <w:sz w:val="20"/>
              </w:rPr>
              <w:t>
"заместитель руководителя первой категории" — 4-5 баллов</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3" w:id="1103"/>
          <w:p>
            <w:pPr>
              <w:spacing w:after="20"/>
              <w:ind w:left="20"/>
              <w:jc w:val="both"/>
            </w:pPr>
            <w:r>
              <w:rPr>
                <w:rFonts w:ascii="Times New Roman"/>
                <w:b w:val="false"/>
                <w:i w:val="false"/>
                <w:color w:val="000000"/>
                <w:sz w:val="20"/>
              </w:rPr>
              <w:t>
Открытость организации образования:</w:t>
            </w:r>
          </w:p>
          <w:bookmarkEnd w:id="1103"/>
          <w:p>
            <w:pPr>
              <w:spacing w:after="20"/>
              <w:ind w:left="20"/>
              <w:jc w:val="both"/>
            </w:pPr>
            <w:r>
              <w:rPr>
                <w:rFonts w:ascii="Times New Roman"/>
                <w:b w:val="false"/>
                <w:i w:val="false"/>
                <w:color w:val="000000"/>
                <w:sz w:val="20"/>
              </w:rPr>
              <w:t xml:space="preserve">
- наличие и наполнение сайта,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 Оцениваемый показатель частично присутствует; Оцениваемый показатель отсутствует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4" w:id="1104"/>
          <w:p>
            <w:pPr>
              <w:spacing w:after="20"/>
              <w:ind w:left="20"/>
              <w:jc w:val="both"/>
            </w:pPr>
            <w:r>
              <w:rPr>
                <w:rFonts w:ascii="Times New Roman"/>
                <w:b w:val="false"/>
                <w:i w:val="false"/>
                <w:color w:val="000000"/>
                <w:sz w:val="20"/>
              </w:rPr>
              <w:t xml:space="preserve">
1 балл </w:t>
            </w:r>
          </w:p>
          <w:bookmarkEnd w:id="1104"/>
          <w:p>
            <w:pPr>
              <w:spacing w:after="20"/>
              <w:ind w:left="20"/>
              <w:jc w:val="both"/>
            </w:pPr>
            <w:r>
              <w:rPr>
                <w:rFonts w:ascii="Times New Roman"/>
                <w:b w:val="false"/>
                <w:i w:val="false"/>
                <w:color w:val="000000"/>
                <w:sz w:val="20"/>
              </w:rPr>
              <w:t>
</w:t>
            </w:r>
            <w:r>
              <w:rPr>
                <w:rFonts w:ascii="Times New Roman"/>
                <w:b w:val="false"/>
                <w:i w:val="false"/>
                <w:color w:val="000000"/>
                <w:sz w:val="20"/>
              </w:rPr>
              <w:t>0,5 баллов</w:t>
            </w:r>
          </w:p>
          <w:p>
            <w:pPr>
              <w:spacing w:after="20"/>
              <w:ind w:left="20"/>
              <w:jc w:val="both"/>
            </w:pPr>
            <w:r>
              <w:rPr>
                <w:rFonts w:ascii="Times New Roman"/>
                <w:b w:val="false"/>
                <w:i w:val="false"/>
                <w:color w:val="000000"/>
                <w:sz w:val="20"/>
              </w:rPr>
              <w:t>
0 баллов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наличие и наполнение страницы в социальных сетях;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 Оцениваемый показатель частично присутствует; Оцениваемый показатель отсутствует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6" w:id="1105"/>
          <w:p>
            <w:pPr>
              <w:spacing w:after="20"/>
              <w:ind w:left="20"/>
              <w:jc w:val="both"/>
            </w:pPr>
            <w:r>
              <w:rPr>
                <w:rFonts w:ascii="Times New Roman"/>
                <w:b w:val="false"/>
                <w:i w:val="false"/>
                <w:color w:val="000000"/>
                <w:sz w:val="20"/>
              </w:rPr>
              <w:t xml:space="preserve">
1 балл </w:t>
            </w:r>
          </w:p>
          <w:bookmarkEnd w:id="1105"/>
          <w:p>
            <w:pPr>
              <w:spacing w:after="20"/>
              <w:ind w:left="20"/>
              <w:jc w:val="both"/>
            </w:pPr>
            <w:r>
              <w:rPr>
                <w:rFonts w:ascii="Times New Roman"/>
                <w:b w:val="false"/>
                <w:i w:val="false"/>
                <w:color w:val="000000"/>
                <w:sz w:val="20"/>
              </w:rPr>
              <w:t>
</w:t>
            </w:r>
            <w:r>
              <w:rPr>
                <w:rFonts w:ascii="Times New Roman"/>
                <w:b w:val="false"/>
                <w:i w:val="false"/>
                <w:color w:val="000000"/>
                <w:sz w:val="20"/>
              </w:rPr>
              <w:t>0,5 баллов</w:t>
            </w:r>
          </w:p>
          <w:p>
            <w:pPr>
              <w:spacing w:after="20"/>
              <w:ind w:left="20"/>
              <w:jc w:val="both"/>
            </w:pPr>
            <w:r>
              <w:rPr>
                <w:rFonts w:ascii="Times New Roman"/>
                <w:b w:val="false"/>
                <w:i w:val="false"/>
                <w:color w:val="000000"/>
                <w:sz w:val="20"/>
              </w:rPr>
              <w:t>
0 баллов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наличие и наполнение канала YouTube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 Оцениваемый показатель частично присутствует; Оцениваемый показатель отсутствует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8" w:id="1106"/>
          <w:p>
            <w:pPr>
              <w:spacing w:after="20"/>
              <w:ind w:left="20"/>
              <w:jc w:val="both"/>
            </w:pPr>
            <w:r>
              <w:rPr>
                <w:rFonts w:ascii="Times New Roman"/>
                <w:b w:val="false"/>
                <w:i w:val="false"/>
                <w:color w:val="000000"/>
                <w:sz w:val="20"/>
              </w:rPr>
              <w:t xml:space="preserve">
1 балл </w:t>
            </w:r>
          </w:p>
          <w:bookmarkEnd w:id="1106"/>
          <w:p>
            <w:pPr>
              <w:spacing w:after="20"/>
              <w:ind w:left="20"/>
              <w:jc w:val="both"/>
            </w:pPr>
            <w:r>
              <w:rPr>
                <w:rFonts w:ascii="Times New Roman"/>
                <w:b w:val="false"/>
                <w:i w:val="false"/>
                <w:color w:val="000000"/>
                <w:sz w:val="20"/>
              </w:rPr>
              <w:t>
</w:t>
            </w:r>
            <w:r>
              <w:rPr>
                <w:rFonts w:ascii="Times New Roman"/>
                <w:b w:val="false"/>
                <w:i w:val="false"/>
                <w:color w:val="000000"/>
                <w:sz w:val="20"/>
              </w:rPr>
              <w:t>0,5 баллов</w:t>
            </w:r>
          </w:p>
          <w:p>
            <w:pPr>
              <w:spacing w:after="20"/>
              <w:ind w:left="20"/>
              <w:jc w:val="both"/>
            </w:pPr>
            <w:r>
              <w:rPr>
                <w:rFonts w:ascii="Times New Roman"/>
                <w:b w:val="false"/>
                <w:i w:val="false"/>
                <w:color w:val="000000"/>
                <w:sz w:val="20"/>
              </w:rPr>
              <w:t>
0 баллов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Публикация заместителя руководителя информационно-аналитических материалов, статей, публичные выступления в средствах массовой информации по информатизации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0" w:id="1107"/>
          <w:p>
            <w:pPr>
              <w:spacing w:after="20"/>
              <w:ind w:left="20"/>
              <w:jc w:val="both"/>
            </w:pPr>
            <w:r>
              <w:rPr>
                <w:rFonts w:ascii="Times New Roman"/>
                <w:b w:val="false"/>
                <w:i w:val="false"/>
                <w:color w:val="000000"/>
                <w:sz w:val="20"/>
              </w:rPr>
              <w:t>
Имеются публикации и выступления в СМИ;</w:t>
            </w:r>
          </w:p>
          <w:bookmarkEnd w:id="1107"/>
          <w:p>
            <w:pPr>
              <w:spacing w:after="20"/>
              <w:ind w:left="20"/>
              <w:jc w:val="both"/>
            </w:pPr>
            <w:r>
              <w:rPr>
                <w:rFonts w:ascii="Times New Roman"/>
                <w:b w:val="false"/>
                <w:i w:val="false"/>
                <w:color w:val="000000"/>
                <w:sz w:val="20"/>
              </w:rPr>
              <w:t>
</w:t>
            </w:r>
            <w:r>
              <w:rPr>
                <w:rFonts w:ascii="Times New Roman"/>
                <w:b w:val="false"/>
                <w:i w:val="false"/>
                <w:color w:val="000000"/>
                <w:sz w:val="20"/>
              </w:rPr>
              <w:t>Имеются только публикации или только выступление;</w:t>
            </w:r>
          </w:p>
          <w:p>
            <w:pPr>
              <w:spacing w:after="20"/>
              <w:ind w:left="20"/>
              <w:jc w:val="both"/>
            </w:pPr>
            <w:r>
              <w:rPr>
                <w:rFonts w:ascii="Times New Roman"/>
                <w:b w:val="false"/>
                <w:i w:val="false"/>
                <w:color w:val="000000"/>
                <w:sz w:val="20"/>
              </w:rPr>
              <w:t>
Показатель отсутствует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2" w:id="1108"/>
          <w:p>
            <w:pPr>
              <w:spacing w:after="20"/>
              <w:ind w:left="20"/>
              <w:jc w:val="both"/>
            </w:pPr>
            <w:r>
              <w:rPr>
                <w:rFonts w:ascii="Times New Roman"/>
                <w:b w:val="false"/>
                <w:i w:val="false"/>
                <w:color w:val="000000"/>
                <w:sz w:val="20"/>
              </w:rPr>
              <w:t>
2 балла</w:t>
            </w:r>
          </w:p>
          <w:bookmarkEnd w:id="1108"/>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публикаций или ссылка на материал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4" w:id="1109"/>
          <w:p>
            <w:pPr>
              <w:spacing w:after="20"/>
              <w:ind w:left="20"/>
              <w:jc w:val="both"/>
            </w:pPr>
            <w:r>
              <w:rPr>
                <w:rFonts w:ascii="Times New Roman"/>
                <w:b w:val="false"/>
                <w:i w:val="false"/>
                <w:color w:val="000000"/>
                <w:sz w:val="20"/>
              </w:rPr>
              <w:t>
Эффективность обеспечения условий для цифровизации, информатизации организации образования</w:t>
            </w:r>
          </w:p>
          <w:bookmarkEnd w:id="110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(максимальное количество баллов по критерию – 13 баллов) </w:t>
            </w:r>
          </w:p>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третьей категории" – 3-5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второй категории" - 6-10 баллов;</w:t>
            </w:r>
          </w:p>
          <w:p>
            <w:pPr>
              <w:spacing w:after="20"/>
              <w:ind w:left="20"/>
              <w:jc w:val="both"/>
            </w:pPr>
            <w:r>
              <w:rPr>
                <w:rFonts w:ascii="Times New Roman"/>
                <w:b w:val="false"/>
                <w:i w:val="false"/>
                <w:color w:val="000000"/>
                <w:sz w:val="20"/>
              </w:rPr>
              <w:t>
"заместитель руководителя первой категории" - 11-13 баллов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программы по цифровизации, информатизации организации образования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Оцениваемый показатель присутствует Оцениваемый показатель отсутствует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8" w:id="1110"/>
          <w:p>
            <w:pPr>
              <w:spacing w:after="20"/>
              <w:ind w:left="20"/>
              <w:jc w:val="both"/>
            </w:pPr>
            <w:r>
              <w:rPr>
                <w:rFonts w:ascii="Times New Roman"/>
                <w:b w:val="false"/>
                <w:i w:val="false"/>
                <w:color w:val="000000"/>
                <w:sz w:val="20"/>
              </w:rPr>
              <w:t>
1 балл</w:t>
            </w:r>
          </w:p>
          <w:bookmarkEnd w:id="1110"/>
          <w:p>
            <w:pPr>
              <w:spacing w:after="20"/>
              <w:ind w:left="20"/>
              <w:jc w:val="both"/>
            </w:pPr>
            <w:r>
              <w:rPr>
                <w:rFonts w:ascii="Times New Roman"/>
                <w:b w:val="false"/>
                <w:i w:val="false"/>
                <w:color w:val="000000"/>
                <w:sz w:val="20"/>
              </w:rPr>
              <w:t>
0 баллов;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и проведение мероприятий по цифровой компетентности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Оцениваемый показатель присутствует Оцениваемый показатель отсутствует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9" w:id="1111"/>
          <w:p>
            <w:pPr>
              <w:spacing w:after="20"/>
              <w:ind w:left="20"/>
              <w:jc w:val="both"/>
            </w:pPr>
            <w:r>
              <w:rPr>
                <w:rFonts w:ascii="Times New Roman"/>
                <w:b w:val="false"/>
                <w:i w:val="false"/>
                <w:color w:val="000000"/>
                <w:sz w:val="20"/>
              </w:rPr>
              <w:t>
1 балл</w:t>
            </w:r>
          </w:p>
          <w:bookmarkEnd w:id="1111"/>
          <w:p>
            <w:pPr>
              <w:spacing w:after="20"/>
              <w:ind w:left="20"/>
              <w:jc w:val="both"/>
            </w:pPr>
            <w:r>
              <w:rPr>
                <w:rFonts w:ascii="Times New Roman"/>
                <w:b w:val="false"/>
                <w:i w:val="false"/>
                <w:color w:val="000000"/>
                <w:sz w:val="20"/>
              </w:rPr>
              <w:t>
0 баллов;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Программы мероприятий, информации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педагогов, прошедших курсы повышения квалификации по дистанционному обучению по программам, согласованным с уполномоченным органом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0" w:id="1112"/>
          <w:p>
            <w:pPr>
              <w:spacing w:after="20"/>
              <w:ind w:left="20"/>
              <w:jc w:val="both"/>
            </w:pPr>
            <w:r>
              <w:rPr>
                <w:rFonts w:ascii="Times New Roman"/>
                <w:b w:val="false"/>
                <w:i w:val="false"/>
                <w:color w:val="000000"/>
                <w:sz w:val="20"/>
              </w:rPr>
              <w:t>
70% - 100%</w:t>
            </w:r>
          </w:p>
          <w:bookmarkEnd w:id="1112"/>
          <w:p>
            <w:pPr>
              <w:spacing w:after="20"/>
              <w:ind w:left="20"/>
              <w:jc w:val="both"/>
            </w:pPr>
            <w:r>
              <w:rPr>
                <w:rFonts w:ascii="Times New Roman"/>
                <w:b w:val="false"/>
                <w:i w:val="false"/>
                <w:color w:val="000000"/>
                <w:sz w:val="20"/>
              </w:rPr>
              <w:t>
</w:t>
            </w:r>
            <w:r>
              <w:rPr>
                <w:rFonts w:ascii="Times New Roman"/>
                <w:b w:val="false"/>
                <w:i w:val="false"/>
                <w:color w:val="000000"/>
                <w:sz w:val="20"/>
              </w:rPr>
              <w:t>50% - 69%</w:t>
            </w:r>
          </w:p>
          <w:p>
            <w:pPr>
              <w:spacing w:after="20"/>
              <w:ind w:left="20"/>
              <w:jc w:val="both"/>
            </w:pPr>
            <w:r>
              <w:rPr>
                <w:rFonts w:ascii="Times New Roman"/>
                <w:b w:val="false"/>
                <w:i w:val="false"/>
                <w:color w:val="000000"/>
                <w:sz w:val="20"/>
              </w:rPr>
              <w:t>
</w:t>
            </w:r>
            <w:r>
              <w:rPr>
                <w:rFonts w:ascii="Times New Roman"/>
                <w:b w:val="false"/>
                <w:i w:val="false"/>
                <w:color w:val="000000"/>
                <w:sz w:val="20"/>
              </w:rPr>
              <w:t>30% - 49%</w:t>
            </w:r>
          </w:p>
          <w:p>
            <w:pPr>
              <w:spacing w:after="20"/>
              <w:ind w:left="20"/>
              <w:jc w:val="both"/>
            </w:pPr>
            <w:r>
              <w:rPr>
                <w:rFonts w:ascii="Times New Roman"/>
                <w:b w:val="false"/>
                <w:i w:val="false"/>
                <w:color w:val="000000"/>
                <w:sz w:val="20"/>
              </w:rPr>
              <w:t>
Ниже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3" w:id="1113"/>
          <w:p>
            <w:pPr>
              <w:spacing w:after="20"/>
              <w:ind w:left="20"/>
              <w:jc w:val="both"/>
            </w:pPr>
            <w:r>
              <w:rPr>
                <w:rFonts w:ascii="Times New Roman"/>
                <w:b w:val="false"/>
                <w:i w:val="false"/>
                <w:color w:val="000000"/>
                <w:sz w:val="20"/>
              </w:rPr>
              <w:t>
3 балла</w:t>
            </w:r>
          </w:p>
          <w:bookmarkEnd w:id="1113"/>
          <w:p>
            <w:pPr>
              <w:spacing w:after="20"/>
              <w:ind w:left="20"/>
              <w:jc w:val="both"/>
            </w:pPr>
            <w:r>
              <w:rPr>
                <w:rFonts w:ascii="Times New Roman"/>
                <w:b w:val="false"/>
                <w:i w:val="false"/>
                <w:color w:val="000000"/>
                <w:sz w:val="20"/>
              </w:rPr>
              <w:t>
</w:t>
            </w:r>
            <w:r>
              <w:rPr>
                <w:rFonts w:ascii="Times New Roman"/>
                <w:b w:val="false"/>
                <w:i w:val="false"/>
                <w:color w:val="000000"/>
                <w:sz w:val="20"/>
              </w:rPr>
              <w:t>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Администрирование информационной среды организации образования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6" w:id="1114"/>
          <w:p>
            <w:pPr>
              <w:spacing w:after="20"/>
              <w:ind w:left="20"/>
              <w:jc w:val="both"/>
            </w:pPr>
            <w:r>
              <w:rPr>
                <w:rFonts w:ascii="Times New Roman"/>
                <w:b w:val="false"/>
                <w:i w:val="false"/>
                <w:color w:val="000000"/>
                <w:sz w:val="20"/>
              </w:rPr>
              <w:t>
Присутствует развитие информационной среды</w:t>
            </w:r>
          </w:p>
          <w:bookmarkEnd w:id="1114"/>
          <w:p>
            <w:pPr>
              <w:spacing w:after="20"/>
              <w:ind w:left="20"/>
              <w:jc w:val="both"/>
            </w:pPr>
            <w:r>
              <w:rPr>
                <w:rFonts w:ascii="Times New Roman"/>
                <w:b w:val="false"/>
                <w:i w:val="false"/>
                <w:color w:val="000000"/>
                <w:sz w:val="20"/>
              </w:rPr>
              <w:t>
Отсутствует развитие информационной среды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7" w:id="1115"/>
          <w:p>
            <w:pPr>
              <w:spacing w:after="20"/>
              <w:ind w:left="20"/>
              <w:jc w:val="both"/>
            </w:pPr>
            <w:r>
              <w:rPr>
                <w:rFonts w:ascii="Times New Roman"/>
                <w:b w:val="false"/>
                <w:i w:val="false"/>
                <w:color w:val="000000"/>
                <w:sz w:val="20"/>
              </w:rPr>
              <w:t>
1 балл</w:t>
            </w:r>
          </w:p>
          <w:bookmarkEnd w:id="1115"/>
          <w:p>
            <w:pPr>
              <w:spacing w:after="20"/>
              <w:ind w:left="20"/>
              <w:jc w:val="both"/>
            </w:pPr>
            <w:r>
              <w:rPr>
                <w:rFonts w:ascii="Times New Roman"/>
                <w:b w:val="false"/>
                <w:i w:val="false"/>
                <w:color w:val="000000"/>
                <w:sz w:val="20"/>
              </w:rPr>
              <w:t>
0 баллов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активности электронного журнала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8" w:id="1116"/>
          <w:p>
            <w:pPr>
              <w:spacing w:after="20"/>
              <w:ind w:left="20"/>
              <w:jc w:val="both"/>
            </w:pPr>
            <w:r>
              <w:rPr>
                <w:rFonts w:ascii="Times New Roman"/>
                <w:b w:val="false"/>
                <w:i w:val="false"/>
                <w:color w:val="000000"/>
                <w:sz w:val="20"/>
              </w:rPr>
              <w:t>
100% активности школы;</w:t>
            </w:r>
          </w:p>
          <w:bookmarkEnd w:id="1116"/>
          <w:p>
            <w:pPr>
              <w:spacing w:after="20"/>
              <w:ind w:left="20"/>
              <w:jc w:val="both"/>
            </w:pPr>
            <w:r>
              <w:rPr>
                <w:rFonts w:ascii="Times New Roman"/>
                <w:b w:val="false"/>
                <w:i w:val="false"/>
                <w:color w:val="000000"/>
                <w:sz w:val="20"/>
              </w:rPr>
              <w:t>
</w:t>
            </w:r>
            <w:r>
              <w:rPr>
                <w:rFonts w:ascii="Times New Roman"/>
                <w:b w:val="false"/>
                <w:i w:val="false"/>
                <w:color w:val="000000"/>
                <w:sz w:val="20"/>
              </w:rPr>
              <w:t>от 85до 99%;</w:t>
            </w:r>
          </w:p>
          <w:p>
            <w:pPr>
              <w:spacing w:after="20"/>
              <w:ind w:left="20"/>
              <w:jc w:val="both"/>
            </w:pPr>
            <w:r>
              <w:rPr>
                <w:rFonts w:ascii="Times New Roman"/>
                <w:b w:val="false"/>
                <w:i w:val="false"/>
                <w:color w:val="000000"/>
                <w:sz w:val="20"/>
              </w:rPr>
              <w:t>
</w:t>
            </w:r>
            <w:r>
              <w:rPr>
                <w:rFonts w:ascii="Times New Roman"/>
                <w:b w:val="false"/>
                <w:i w:val="false"/>
                <w:color w:val="000000"/>
                <w:sz w:val="20"/>
              </w:rPr>
              <w:t>от 30 до 84%;</w:t>
            </w:r>
          </w:p>
          <w:p>
            <w:pPr>
              <w:spacing w:after="20"/>
              <w:ind w:left="20"/>
              <w:jc w:val="both"/>
            </w:pPr>
            <w:r>
              <w:rPr>
                <w:rFonts w:ascii="Times New Roman"/>
                <w:b w:val="false"/>
                <w:i w:val="false"/>
                <w:color w:val="000000"/>
                <w:sz w:val="20"/>
              </w:rPr>
              <w:t>
от 0 до 29 %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1" w:id="1117"/>
          <w:p>
            <w:pPr>
              <w:spacing w:after="20"/>
              <w:ind w:left="20"/>
              <w:jc w:val="both"/>
            </w:pPr>
            <w:r>
              <w:rPr>
                <w:rFonts w:ascii="Times New Roman"/>
                <w:b w:val="false"/>
                <w:i w:val="false"/>
                <w:color w:val="000000"/>
                <w:sz w:val="20"/>
              </w:rPr>
              <w:t>
3 балла</w:t>
            </w:r>
          </w:p>
          <w:bookmarkEnd w:id="1117"/>
          <w:p>
            <w:pPr>
              <w:spacing w:after="20"/>
              <w:ind w:left="20"/>
              <w:jc w:val="both"/>
            </w:pPr>
            <w:r>
              <w:rPr>
                <w:rFonts w:ascii="Times New Roman"/>
                <w:b w:val="false"/>
                <w:i w:val="false"/>
                <w:color w:val="000000"/>
                <w:sz w:val="20"/>
              </w:rPr>
              <w:t>
</w:t>
            </w:r>
            <w:r>
              <w:rPr>
                <w:rFonts w:ascii="Times New Roman"/>
                <w:b w:val="false"/>
                <w:i w:val="false"/>
                <w:color w:val="000000"/>
                <w:sz w:val="20"/>
              </w:rPr>
              <w:t>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Выгрузка данных из электронного журнала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Заполненность НОБД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4" w:id="1118"/>
          <w:p>
            <w:pPr>
              <w:spacing w:after="20"/>
              <w:ind w:left="20"/>
              <w:jc w:val="both"/>
            </w:pPr>
            <w:r>
              <w:rPr>
                <w:rFonts w:ascii="Times New Roman"/>
                <w:b w:val="false"/>
                <w:i w:val="false"/>
                <w:color w:val="000000"/>
                <w:sz w:val="20"/>
              </w:rPr>
              <w:t>
100%</w:t>
            </w:r>
          </w:p>
          <w:bookmarkEnd w:id="1118"/>
          <w:p>
            <w:pPr>
              <w:spacing w:after="20"/>
              <w:ind w:left="20"/>
              <w:jc w:val="both"/>
            </w:pPr>
            <w:r>
              <w:rPr>
                <w:rFonts w:ascii="Times New Roman"/>
                <w:b w:val="false"/>
                <w:i w:val="false"/>
                <w:color w:val="000000"/>
                <w:sz w:val="20"/>
              </w:rPr>
              <w:t>
менее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5" w:id="1119"/>
          <w:p>
            <w:pPr>
              <w:spacing w:after="20"/>
              <w:ind w:left="20"/>
              <w:jc w:val="both"/>
            </w:pPr>
            <w:r>
              <w:rPr>
                <w:rFonts w:ascii="Times New Roman"/>
                <w:b w:val="false"/>
                <w:i w:val="false"/>
                <w:color w:val="000000"/>
                <w:sz w:val="20"/>
              </w:rPr>
              <w:t>
2 балла</w:t>
            </w:r>
          </w:p>
          <w:bookmarkEnd w:id="1119"/>
          <w:p>
            <w:pPr>
              <w:spacing w:after="20"/>
              <w:ind w:left="20"/>
              <w:jc w:val="both"/>
            </w:pPr>
            <w:r>
              <w:rPr>
                <w:rFonts w:ascii="Times New Roman"/>
                <w:b w:val="false"/>
                <w:i w:val="false"/>
                <w:color w:val="000000"/>
                <w:sz w:val="20"/>
              </w:rPr>
              <w:t>
0 баллов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НОБД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по кибербезопасности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6" w:id="1120"/>
          <w:p>
            <w:pPr>
              <w:spacing w:after="20"/>
              <w:ind w:left="20"/>
              <w:jc w:val="both"/>
            </w:pPr>
            <w:r>
              <w:rPr>
                <w:rFonts w:ascii="Times New Roman"/>
                <w:b w:val="false"/>
                <w:i w:val="false"/>
                <w:color w:val="000000"/>
                <w:sz w:val="20"/>
              </w:rPr>
              <w:t>
Оцениваемый показатель присутствует;</w:t>
            </w:r>
          </w:p>
          <w:bookmarkEnd w:id="1120"/>
          <w:p>
            <w:pPr>
              <w:spacing w:after="20"/>
              <w:ind w:left="20"/>
              <w:jc w:val="both"/>
            </w:pPr>
            <w:r>
              <w:rPr>
                <w:rFonts w:ascii="Times New Roman"/>
                <w:b w:val="false"/>
                <w:i w:val="false"/>
                <w:color w:val="000000"/>
                <w:sz w:val="20"/>
              </w:rPr>
              <w:t>
Оцениваемый показатель отсутствует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7" w:id="1121"/>
          <w:p>
            <w:pPr>
              <w:spacing w:after="20"/>
              <w:ind w:left="20"/>
              <w:jc w:val="both"/>
            </w:pPr>
            <w:r>
              <w:rPr>
                <w:rFonts w:ascii="Times New Roman"/>
                <w:b w:val="false"/>
                <w:i w:val="false"/>
                <w:color w:val="000000"/>
                <w:sz w:val="20"/>
              </w:rPr>
              <w:t>
2 балла;</w:t>
            </w:r>
          </w:p>
          <w:bookmarkEnd w:id="1121"/>
          <w:p>
            <w:pPr>
              <w:spacing w:after="20"/>
              <w:ind w:left="20"/>
              <w:jc w:val="both"/>
            </w:pPr>
            <w:r>
              <w:rPr>
                <w:rFonts w:ascii="Times New Roman"/>
                <w:b w:val="false"/>
                <w:i w:val="false"/>
                <w:color w:val="000000"/>
                <w:sz w:val="20"/>
              </w:rPr>
              <w:t>
 0 баллов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8" w:id="1122"/>
          <w:p>
            <w:pPr>
              <w:spacing w:after="20"/>
              <w:ind w:left="20"/>
              <w:jc w:val="both"/>
            </w:pPr>
            <w:r>
              <w:rPr>
                <w:rFonts w:ascii="Times New Roman"/>
                <w:b w:val="false"/>
                <w:i w:val="false"/>
                <w:color w:val="000000"/>
                <w:sz w:val="20"/>
              </w:rPr>
              <w:t>
Эффективность работы по развитию цифровой грамотности</w:t>
            </w:r>
          </w:p>
          <w:bookmarkEnd w:id="112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(максимальное количество баллов по критерию – 7 баллов) </w:t>
            </w:r>
          </w:p>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третьей категории" – 1-3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второй категории" - 4-5 баллов;</w:t>
            </w:r>
          </w:p>
          <w:p>
            <w:pPr>
              <w:spacing w:after="20"/>
              <w:ind w:left="20"/>
              <w:jc w:val="both"/>
            </w:pPr>
            <w:r>
              <w:rPr>
                <w:rFonts w:ascii="Times New Roman"/>
                <w:b w:val="false"/>
                <w:i w:val="false"/>
                <w:color w:val="000000"/>
                <w:sz w:val="20"/>
              </w:rPr>
              <w:t>
"заместитель руководителя первой категории" - 6-7 баллов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педагогов имеющий собственный образовательный канал в социальных сетях или выкладывающих образовательные материалы на страницах организации образования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2" w:id="1123"/>
          <w:p>
            <w:pPr>
              <w:spacing w:after="20"/>
              <w:ind w:left="20"/>
              <w:jc w:val="both"/>
            </w:pPr>
            <w:r>
              <w:rPr>
                <w:rFonts w:ascii="Times New Roman"/>
                <w:b w:val="false"/>
                <w:i w:val="false"/>
                <w:color w:val="000000"/>
                <w:sz w:val="20"/>
              </w:rPr>
              <w:t>
40% и более 20%-39%</w:t>
            </w:r>
          </w:p>
          <w:bookmarkEnd w:id="1123"/>
          <w:p>
            <w:pPr>
              <w:spacing w:after="20"/>
              <w:ind w:left="20"/>
              <w:jc w:val="both"/>
            </w:pPr>
            <w:r>
              <w:rPr>
                <w:rFonts w:ascii="Times New Roman"/>
                <w:b w:val="false"/>
                <w:i w:val="false"/>
                <w:color w:val="000000"/>
                <w:sz w:val="20"/>
              </w:rPr>
              <w:t>
</w:t>
            </w:r>
            <w:r>
              <w:rPr>
                <w:rFonts w:ascii="Times New Roman"/>
                <w:b w:val="false"/>
                <w:i w:val="false"/>
                <w:color w:val="000000"/>
                <w:sz w:val="20"/>
              </w:rPr>
              <w:t>10%-19%</w:t>
            </w:r>
          </w:p>
          <w:p>
            <w:pPr>
              <w:spacing w:after="20"/>
              <w:ind w:left="20"/>
              <w:jc w:val="both"/>
            </w:pPr>
            <w:r>
              <w:rPr>
                <w:rFonts w:ascii="Times New Roman"/>
                <w:b w:val="false"/>
                <w:i w:val="false"/>
                <w:color w:val="000000"/>
                <w:sz w:val="20"/>
              </w:rPr>
              <w:t>
</w:t>
            </w:r>
            <w:r>
              <w:rPr>
                <w:rFonts w:ascii="Times New Roman"/>
                <w:b w:val="false"/>
                <w:i w:val="false"/>
                <w:color w:val="000000"/>
                <w:sz w:val="20"/>
              </w:rPr>
              <w:t>1%-9%</w:t>
            </w:r>
          </w:p>
          <w:p>
            <w:pPr>
              <w:spacing w:after="20"/>
              <w:ind w:left="20"/>
              <w:jc w:val="both"/>
            </w:pPr>
            <w:r>
              <w:rPr>
                <w:rFonts w:ascii="Times New Roman"/>
                <w:b w:val="false"/>
                <w:i w:val="false"/>
                <w:color w:val="000000"/>
                <w:sz w:val="20"/>
              </w:rPr>
              <w:t>
Показатель отсутствует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5" w:id="1124"/>
          <w:p>
            <w:pPr>
              <w:spacing w:after="20"/>
              <w:ind w:left="20"/>
              <w:jc w:val="both"/>
            </w:pPr>
            <w:r>
              <w:rPr>
                <w:rFonts w:ascii="Times New Roman"/>
                <w:b w:val="false"/>
                <w:i w:val="false"/>
                <w:color w:val="000000"/>
                <w:sz w:val="20"/>
              </w:rPr>
              <w:t>
4 балла</w:t>
            </w:r>
          </w:p>
          <w:bookmarkEnd w:id="1124"/>
          <w:p>
            <w:pPr>
              <w:spacing w:after="20"/>
              <w:ind w:left="20"/>
              <w:jc w:val="both"/>
            </w:pPr>
            <w:r>
              <w:rPr>
                <w:rFonts w:ascii="Times New Roman"/>
                <w:b w:val="false"/>
                <w:i w:val="false"/>
                <w:color w:val="000000"/>
                <w:sz w:val="20"/>
              </w:rPr>
              <w:t>
3 балла 2 балла 1 балл 0 баллов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Аналитическая информация по итогам мониторинга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педагогов, разрабатывающих собственные цифровые образовательные ресурсы.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6" w:id="1125"/>
          <w:p>
            <w:pPr>
              <w:spacing w:after="20"/>
              <w:ind w:left="20"/>
              <w:jc w:val="both"/>
            </w:pPr>
            <w:r>
              <w:rPr>
                <w:rFonts w:ascii="Times New Roman"/>
                <w:b w:val="false"/>
                <w:i w:val="false"/>
                <w:color w:val="000000"/>
                <w:sz w:val="20"/>
              </w:rPr>
              <w:t>
30% и более 10%-29%</w:t>
            </w:r>
          </w:p>
          <w:bookmarkEnd w:id="1125"/>
          <w:p>
            <w:pPr>
              <w:spacing w:after="20"/>
              <w:ind w:left="20"/>
              <w:jc w:val="both"/>
            </w:pPr>
            <w:r>
              <w:rPr>
                <w:rFonts w:ascii="Times New Roman"/>
                <w:b w:val="false"/>
                <w:i w:val="false"/>
                <w:color w:val="000000"/>
                <w:sz w:val="20"/>
              </w:rPr>
              <w:t>
</w:t>
            </w:r>
            <w:r>
              <w:rPr>
                <w:rFonts w:ascii="Times New Roman"/>
                <w:b w:val="false"/>
                <w:i w:val="false"/>
                <w:color w:val="000000"/>
                <w:sz w:val="20"/>
              </w:rPr>
              <w:t>1%-9%</w:t>
            </w:r>
          </w:p>
          <w:p>
            <w:pPr>
              <w:spacing w:after="20"/>
              <w:ind w:left="20"/>
              <w:jc w:val="both"/>
            </w:pPr>
            <w:r>
              <w:rPr>
                <w:rFonts w:ascii="Times New Roman"/>
                <w:b w:val="false"/>
                <w:i w:val="false"/>
                <w:color w:val="000000"/>
                <w:sz w:val="20"/>
              </w:rPr>
              <w:t>
Показатель отсутствует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 2 балла 1 балл 0 баллов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Аналитическая информация по итогам мониторинга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8" w:id="1126"/>
          <w:p>
            <w:pPr>
              <w:spacing w:after="20"/>
              <w:ind w:left="20"/>
              <w:jc w:val="both"/>
            </w:pPr>
            <w:r>
              <w:rPr>
                <w:rFonts w:ascii="Times New Roman"/>
                <w:b w:val="false"/>
                <w:i w:val="false"/>
                <w:color w:val="000000"/>
                <w:sz w:val="20"/>
              </w:rPr>
              <w:t xml:space="preserve">
Эффективность развития кадрового потенциала, инновационной деятельности </w:t>
            </w:r>
          </w:p>
          <w:bookmarkEnd w:id="112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(максимальное количество баллов по критерию – 7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третьей категории" — 1-3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второй категории" — 4-5 баллов;</w:t>
            </w:r>
          </w:p>
          <w:p>
            <w:pPr>
              <w:spacing w:after="20"/>
              <w:ind w:left="20"/>
              <w:jc w:val="both"/>
            </w:pPr>
            <w:r>
              <w:rPr>
                <w:rFonts w:ascii="Times New Roman"/>
                <w:b w:val="false"/>
                <w:i w:val="false"/>
                <w:color w:val="000000"/>
                <w:sz w:val="20"/>
              </w:rPr>
              <w:t>
"заместитель руководителя первой категории" — 6-7 баллов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2" w:id="1127"/>
          <w:p>
            <w:pPr>
              <w:spacing w:after="20"/>
              <w:ind w:left="20"/>
              <w:jc w:val="both"/>
            </w:pPr>
            <w:r>
              <w:rPr>
                <w:rFonts w:ascii="Times New Roman"/>
                <w:b w:val="false"/>
                <w:i w:val="false"/>
                <w:color w:val="000000"/>
                <w:sz w:val="20"/>
              </w:rPr>
              <w:t>
Оцениваемый показатель присутствует;</w:t>
            </w:r>
          </w:p>
          <w:bookmarkEnd w:id="1127"/>
          <w:p>
            <w:pPr>
              <w:spacing w:after="20"/>
              <w:ind w:left="20"/>
              <w:jc w:val="both"/>
            </w:pPr>
            <w:r>
              <w:rPr>
                <w:rFonts w:ascii="Times New Roman"/>
                <w:b w:val="false"/>
                <w:i w:val="false"/>
                <w:color w:val="000000"/>
                <w:sz w:val="20"/>
              </w:rPr>
              <w:t>
Оцениваемый показатель отсутствует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 0 баллов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сертификата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3" w:id="1128"/>
          <w:p>
            <w:pPr>
              <w:spacing w:after="20"/>
              <w:ind w:left="20"/>
              <w:jc w:val="both"/>
            </w:pPr>
            <w:r>
              <w:rPr>
                <w:rFonts w:ascii="Times New Roman"/>
                <w:b w:val="false"/>
                <w:i w:val="false"/>
                <w:color w:val="000000"/>
                <w:sz w:val="20"/>
              </w:rPr>
              <w:t>
Республиканский уровень;</w:t>
            </w:r>
          </w:p>
          <w:bookmarkEnd w:id="1128"/>
          <w:p>
            <w:pPr>
              <w:spacing w:after="20"/>
              <w:ind w:left="20"/>
              <w:jc w:val="both"/>
            </w:pPr>
            <w:r>
              <w:rPr>
                <w:rFonts w:ascii="Times New Roman"/>
                <w:b w:val="false"/>
                <w:i w:val="false"/>
                <w:color w:val="000000"/>
                <w:sz w:val="20"/>
              </w:rPr>
              <w:t>
</w:t>
            </w:r>
            <w:r>
              <w:rPr>
                <w:rFonts w:ascii="Times New Roman"/>
                <w:b w:val="false"/>
                <w:i w:val="false"/>
                <w:color w:val="000000"/>
                <w:sz w:val="20"/>
              </w:rPr>
              <w:t>Областной уровень;</w:t>
            </w:r>
          </w:p>
          <w:p>
            <w:pPr>
              <w:spacing w:after="20"/>
              <w:ind w:left="20"/>
              <w:jc w:val="both"/>
            </w:pPr>
            <w:r>
              <w:rPr>
                <w:rFonts w:ascii="Times New Roman"/>
                <w:b w:val="false"/>
                <w:i w:val="false"/>
                <w:color w:val="000000"/>
                <w:sz w:val="20"/>
              </w:rPr>
              <w:t>
</w:t>
            </w:r>
            <w:r>
              <w:rPr>
                <w:rFonts w:ascii="Times New Roman"/>
                <w:b w:val="false"/>
                <w:i w:val="false"/>
                <w:color w:val="000000"/>
                <w:sz w:val="20"/>
              </w:rPr>
              <w:t>Районный уровень;</w:t>
            </w:r>
          </w:p>
          <w:p>
            <w:pPr>
              <w:spacing w:after="20"/>
              <w:ind w:left="20"/>
              <w:jc w:val="both"/>
            </w:pPr>
            <w:r>
              <w:rPr>
                <w:rFonts w:ascii="Times New Roman"/>
                <w:b w:val="false"/>
                <w:i w:val="false"/>
                <w:color w:val="000000"/>
                <w:sz w:val="20"/>
              </w:rPr>
              <w:t>
Оцениваемый показатель отсутствует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 2 балла 1 балл 0 баллов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решения или рекомендаций УМС; Свидетельство об авторском праве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инициатив заместителя руководителя в работе с педагогами, обучающимися, родителями и др.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6" w:id="1129"/>
          <w:p>
            <w:pPr>
              <w:spacing w:after="20"/>
              <w:ind w:left="20"/>
              <w:jc w:val="both"/>
            </w:pPr>
            <w:r>
              <w:rPr>
                <w:rFonts w:ascii="Times New Roman"/>
                <w:b w:val="false"/>
                <w:i w:val="false"/>
                <w:color w:val="000000"/>
                <w:sz w:val="20"/>
              </w:rPr>
              <w:t>
Представлены инициативы и их эффективность</w:t>
            </w:r>
          </w:p>
          <w:bookmarkEnd w:id="1129"/>
          <w:p>
            <w:pPr>
              <w:spacing w:after="20"/>
              <w:ind w:left="20"/>
              <w:jc w:val="both"/>
            </w:pPr>
            <w:r>
              <w:rPr>
                <w:rFonts w:ascii="Times New Roman"/>
                <w:b w:val="false"/>
                <w:i w:val="false"/>
                <w:color w:val="000000"/>
                <w:sz w:val="20"/>
              </w:rPr>
              <w:t>
</w:t>
            </w:r>
            <w:r>
              <w:rPr>
                <w:rFonts w:ascii="Times New Roman"/>
                <w:b w:val="false"/>
                <w:i w:val="false"/>
                <w:color w:val="000000"/>
                <w:sz w:val="20"/>
              </w:rPr>
              <w:t>Представлены только инициативы</w:t>
            </w:r>
          </w:p>
          <w:p>
            <w:pPr>
              <w:spacing w:after="20"/>
              <w:ind w:left="20"/>
              <w:jc w:val="both"/>
            </w:pPr>
            <w:r>
              <w:rPr>
                <w:rFonts w:ascii="Times New Roman"/>
                <w:b w:val="false"/>
                <w:i w:val="false"/>
                <w:color w:val="000000"/>
                <w:sz w:val="20"/>
              </w:rPr>
              <w:t xml:space="preserve">
Оцениваемый показатель отсутствует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8" w:id="1130"/>
          <w:p>
            <w:pPr>
              <w:spacing w:after="20"/>
              <w:ind w:left="20"/>
              <w:jc w:val="both"/>
            </w:pPr>
            <w:r>
              <w:rPr>
                <w:rFonts w:ascii="Times New Roman"/>
                <w:b w:val="false"/>
                <w:i w:val="false"/>
                <w:color w:val="000000"/>
                <w:sz w:val="20"/>
              </w:rPr>
              <w:t>
2 балла</w:t>
            </w:r>
          </w:p>
          <w:bookmarkEnd w:id="1130"/>
          <w:p>
            <w:pPr>
              <w:spacing w:after="20"/>
              <w:ind w:left="20"/>
              <w:jc w:val="both"/>
            </w:pPr>
            <w:r>
              <w:rPr>
                <w:rFonts w:ascii="Times New Roman"/>
                <w:b w:val="false"/>
                <w:i w:val="false"/>
                <w:color w:val="000000"/>
                <w:sz w:val="20"/>
              </w:rPr>
              <w:t>
</w:t>
            </w:r>
            <w:r>
              <w:rPr>
                <w:rFonts w:ascii="Times New Roman"/>
                <w:b w:val="false"/>
                <w:i w:val="false"/>
                <w:color w:val="000000"/>
                <w:sz w:val="20"/>
              </w:rPr>
              <w:t>1 балла</w:t>
            </w:r>
          </w:p>
          <w:p>
            <w:pPr>
              <w:spacing w:after="20"/>
              <w:ind w:left="20"/>
              <w:jc w:val="both"/>
            </w:pPr>
            <w:r>
              <w:rPr>
                <w:rFonts w:ascii="Times New Roman"/>
                <w:b w:val="false"/>
                <w:i w:val="false"/>
                <w:color w:val="000000"/>
                <w:sz w:val="20"/>
              </w:rPr>
              <w:t xml:space="preserve">
0 балл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0" w:id="1131"/>
          <w:p>
            <w:pPr>
              <w:spacing w:after="20"/>
              <w:ind w:left="20"/>
              <w:jc w:val="both"/>
            </w:pPr>
            <w:r>
              <w:rPr>
                <w:rFonts w:ascii="Times New Roman"/>
                <w:b w:val="false"/>
                <w:i w:val="false"/>
                <w:color w:val="000000"/>
                <w:sz w:val="20"/>
              </w:rPr>
              <w:t>
ИТОГО</w:t>
            </w:r>
          </w:p>
          <w:bookmarkEnd w:id="1131"/>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третьей категории" - 2 – 3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второй категории" — 4 - 5 баллов;</w:t>
            </w:r>
          </w:p>
          <w:p>
            <w:pPr>
              <w:spacing w:after="20"/>
              <w:ind w:left="20"/>
              <w:jc w:val="both"/>
            </w:pPr>
            <w:r>
              <w:rPr>
                <w:rFonts w:ascii="Times New Roman"/>
                <w:b w:val="false"/>
                <w:i w:val="false"/>
                <w:color w:val="000000"/>
                <w:sz w:val="20"/>
              </w:rPr>
              <w:t>
"заместитель руководителя первой категории" — 6 - 7 баллов</w:t>
            </w:r>
          </w:p>
        </w:tc>
      </w:tr>
    </w:tbl>
    <w:bookmarkStart w:name="z1713" w:id="1132"/>
    <w:p>
      <w:pPr>
        <w:spacing w:after="0"/>
        <w:ind w:left="0"/>
        <w:jc w:val="left"/>
      </w:pPr>
      <w:r>
        <w:rPr>
          <w:rFonts w:ascii="Times New Roman"/>
          <w:b/>
          <w:i w:val="false"/>
          <w:color w:val="000000"/>
        </w:rPr>
        <w:t xml:space="preserve"> Показатели эффективности деятельности заместителя руководителя по научно-методической работе организации образования</w:t>
      </w:r>
    </w:p>
    <w:bookmarkEnd w:id="1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Доказательство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Самооценка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членов комиссии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4" w:id="1133"/>
          <w:p>
            <w:pPr>
              <w:spacing w:after="20"/>
              <w:ind w:left="20"/>
              <w:jc w:val="both"/>
            </w:pPr>
            <w:r>
              <w:rPr>
                <w:rFonts w:ascii="Times New Roman"/>
                <w:b w:val="false"/>
                <w:i w:val="false"/>
                <w:color w:val="000000"/>
                <w:sz w:val="20"/>
              </w:rPr>
              <w:t>
Эффективность обеспечения открытости организации образования (максимальное количество баллов по критерию – 4 балла)</w:t>
            </w:r>
          </w:p>
          <w:bookmarkEnd w:id="1133"/>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третьей категории" - 2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"заместитель руководителя второй категории" — 3 балла; </w:t>
            </w:r>
          </w:p>
          <w:p>
            <w:pPr>
              <w:spacing w:after="20"/>
              <w:ind w:left="20"/>
              <w:jc w:val="both"/>
            </w:pPr>
            <w:r>
              <w:rPr>
                <w:rFonts w:ascii="Times New Roman"/>
                <w:b w:val="false"/>
                <w:i w:val="false"/>
                <w:color w:val="000000"/>
                <w:sz w:val="20"/>
              </w:rPr>
              <w:t>
"заместитель руководителя первой категории" — 4 балла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7" w:id="1134"/>
          <w:p>
            <w:pPr>
              <w:spacing w:after="20"/>
              <w:ind w:left="20"/>
              <w:jc w:val="both"/>
            </w:pPr>
            <w:r>
              <w:rPr>
                <w:rFonts w:ascii="Times New Roman"/>
                <w:b w:val="false"/>
                <w:i w:val="false"/>
                <w:color w:val="000000"/>
                <w:sz w:val="20"/>
              </w:rPr>
              <w:t>
Открытость организации образования:</w:t>
            </w:r>
          </w:p>
          <w:bookmarkEnd w:id="1134"/>
          <w:p>
            <w:pPr>
              <w:spacing w:after="20"/>
              <w:ind w:left="20"/>
              <w:jc w:val="both"/>
            </w:pPr>
            <w:r>
              <w:rPr>
                <w:rFonts w:ascii="Times New Roman"/>
                <w:b w:val="false"/>
                <w:i w:val="false"/>
                <w:color w:val="000000"/>
                <w:sz w:val="20"/>
              </w:rPr>
              <w:t xml:space="preserve">
- еженедельное размещение на сайте информации по курируемому направлению,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 Оцениваемый показатель частично присутствует; Оцениваемый показатель отсутствует.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8" w:id="1135"/>
          <w:p>
            <w:pPr>
              <w:spacing w:after="20"/>
              <w:ind w:left="20"/>
              <w:jc w:val="both"/>
            </w:pPr>
            <w:r>
              <w:rPr>
                <w:rFonts w:ascii="Times New Roman"/>
                <w:b w:val="false"/>
                <w:i w:val="false"/>
                <w:color w:val="000000"/>
                <w:sz w:val="20"/>
              </w:rPr>
              <w:t xml:space="preserve">
1 балл </w:t>
            </w:r>
          </w:p>
          <w:bookmarkEnd w:id="1135"/>
          <w:p>
            <w:pPr>
              <w:spacing w:after="20"/>
              <w:ind w:left="20"/>
              <w:jc w:val="both"/>
            </w:pPr>
            <w:r>
              <w:rPr>
                <w:rFonts w:ascii="Times New Roman"/>
                <w:b w:val="false"/>
                <w:i w:val="false"/>
                <w:color w:val="000000"/>
                <w:sz w:val="20"/>
              </w:rPr>
              <w:t>
</w:t>
            </w:r>
            <w:r>
              <w:rPr>
                <w:rFonts w:ascii="Times New Roman"/>
                <w:b w:val="false"/>
                <w:i w:val="false"/>
                <w:color w:val="000000"/>
                <w:sz w:val="20"/>
              </w:rPr>
              <w:t>0,5 баллов</w:t>
            </w:r>
          </w:p>
          <w:p>
            <w:pPr>
              <w:spacing w:after="20"/>
              <w:ind w:left="20"/>
              <w:jc w:val="both"/>
            </w:pPr>
            <w:r>
              <w:rPr>
                <w:rFonts w:ascii="Times New Roman"/>
                <w:b w:val="false"/>
                <w:i w:val="false"/>
                <w:color w:val="000000"/>
                <w:sz w:val="20"/>
              </w:rPr>
              <w:t>
0 баллов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0" w:id="1136"/>
          <w:p>
            <w:pPr>
              <w:spacing w:after="20"/>
              <w:ind w:left="20"/>
              <w:jc w:val="both"/>
            </w:pPr>
            <w:r>
              <w:rPr>
                <w:rFonts w:ascii="Times New Roman"/>
                <w:b w:val="false"/>
                <w:i w:val="false"/>
                <w:color w:val="000000"/>
                <w:sz w:val="20"/>
              </w:rPr>
              <w:t>
Открытость организации образования:</w:t>
            </w:r>
          </w:p>
          <w:bookmarkEnd w:id="1136"/>
          <w:p>
            <w:pPr>
              <w:spacing w:after="20"/>
              <w:ind w:left="20"/>
              <w:jc w:val="both"/>
            </w:pPr>
            <w:r>
              <w:rPr>
                <w:rFonts w:ascii="Times New Roman"/>
                <w:b w:val="false"/>
                <w:i w:val="false"/>
                <w:color w:val="000000"/>
                <w:sz w:val="20"/>
              </w:rPr>
              <w:t>
- еженедельное размещение информации по курируемому направлению на странице в социальных сетях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 Оцениваемый показатель частично присутствует; Оцениваемый показатель отсутствует.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1" w:id="1137"/>
          <w:p>
            <w:pPr>
              <w:spacing w:after="20"/>
              <w:ind w:left="20"/>
              <w:jc w:val="both"/>
            </w:pPr>
            <w:r>
              <w:rPr>
                <w:rFonts w:ascii="Times New Roman"/>
                <w:b w:val="false"/>
                <w:i w:val="false"/>
                <w:color w:val="000000"/>
                <w:sz w:val="20"/>
              </w:rPr>
              <w:t xml:space="preserve">
1 балл </w:t>
            </w:r>
          </w:p>
          <w:bookmarkEnd w:id="1137"/>
          <w:p>
            <w:pPr>
              <w:spacing w:after="20"/>
              <w:ind w:left="20"/>
              <w:jc w:val="both"/>
            </w:pPr>
            <w:r>
              <w:rPr>
                <w:rFonts w:ascii="Times New Roman"/>
                <w:b w:val="false"/>
                <w:i w:val="false"/>
                <w:color w:val="000000"/>
                <w:sz w:val="20"/>
              </w:rPr>
              <w:t>
</w:t>
            </w:r>
            <w:r>
              <w:rPr>
                <w:rFonts w:ascii="Times New Roman"/>
                <w:b w:val="false"/>
                <w:i w:val="false"/>
                <w:color w:val="000000"/>
                <w:sz w:val="20"/>
              </w:rPr>
              <w:t>0,5 баллов</w:t>
            </w:r>
          </w:p>
          <w:p>
            <w:pPr>
              <w:spacing w:after="20"/>
              <w:ind w:left="20"/>
              <w:jc w:val="both"/>
            </w:pPr>
            <w:r>
              <w:rPr>
                <w:rFonts w:ascii="Times New Roman"/>
                <w:b w:val="false"/>
                <w:i w:val="false"/>
                <w:color w:val="000000"/>
                <w:sz w:val="20"/>
              </w:rPr>
              <w:t>
0 баллов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Публикация заместителя руководителя информационно-аналитических материалов, статей, публичные выступления в средствах массовой информации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3" w:id="1138"/>
          <w:p>
            <w:pPr>
              <w:spacing w:after="20"/>
              <w:ind w:left="20"/>
              <w:jc w:val="both"/>
            </w:pPr>
            <w:r>
              <w:rPr>
                <w:rFonts w:ascii="Times New Roman"/>
                <w:b w:val="false"/>
                <w:i w:val="false"/>
                <w:color w:val="000000"/>
                <w:sz w:val="20"/>
              </w:rPr>
              <w:t>
Имеются публикации и выступления в СМИ;</w:t>
            </w:r>
          </w:p>
          <w:bookmarkEnd w:id="1138"/>
          <w:p>
            <w:pPr>
              <w:spacing w:after="20"/>
              <w:ind w:left="20"/>
              <w:jc w:val="both"/>
            </w:pPr>
            <w:r>
              <w:rPr>
                <w:rFonts w:ascii="Times New Roman"/>
                <w:b w:val="false"/>
                <w:i w:val="false"/>
                <w:color w:val="000000"/>
                <w:sz w:val="20"/>
              </w:rPr>
              <w:t>
</w:t>
            </w:r>
            <w:r>
              <w:rPr>
                <w:rFonts w:ascii="Times New Roman"/>
                <w:b w:val="false"/>
                <w:i w:val="false"/>
                <w:color w:val="000000"/>
                <w:sz w:val="20"/>
              </w:rPr>
              <w:t>Имеются только публикации или только выступление;</w:t>
            </w:r>
          </w:p>
          <w:p>
            <w:pPr>
              <w:spacing w:after="20"/>
              <w:ind w:left="20"/>
              <w:jc w:val="both"/>
            </w:pPr>
            <w:r>
              <w:rPr>
                <w:rFonts w:ascii="Times New Roman"/>
                <w:b w:val="false"/>
                <w:i w:val="false"/>
                <w:color w:val="000000"/>
                <w:sz w:val="20"/>
              </w:rPr>
              <w:t>
Показатель отсутствует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5" w:id="1139"/>
          <w:p>
            <w:pPr>
              <w:spacing w:after="20"/>
              <w:ind w:left="20"/>
              <w:jc w:val="both"/>
            </w:pPr>
            <w:r>
              <w:rPr>
                <w:rFonts w:ascii="Times New Roman"/>
                <w:b w:val="false"/>
                <w:i w:val="false"/>
                <w:color w:val="000000"/>
                <w:sz w:val="20"/>
              </w:rPr>
              <w:t>
2 балла</w:t>
            </w:r>
          </w:p>
          <w:bookmarkEnd w:id="1139"/>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публикаций, выступлений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7" w:id="1140"/>
          <w:p>
            <w:pPr>
              <w:spacing w:after="20"/>
              <w:ind w:left="20"/>
              <w:jc w:val="both"/>
            </w:pPr>
            <w:r>
              <w:rPr>
                <w:rFonts w:ascii="Times New Roman"/>
                <w:b w:val="false"/>
                <w:i w:val="false"/>
                <w:color w:val="000000"/>
                <w:sz w:val="20"/>
              </w:rPr>
              <w:t xml:space="preserve">
 Эффективность развития кадрового потенциала, инновационной деятельности </w:t>
            </w:r>
          </w:p>
          <w:bookmarkEnd w:id="114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(максимальное количество баллов по критерию – 57)</w:t>
            </w:r>
          </w:p>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третьей категории" — 8 - 15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второй категории" — 16 - 25 баллов;</w:t>
            </w:r>
          </w:p>
          <w:p>
            <w:pPr>
              <w:spacing w:after="20"/>
              <w:ind w:left="20"/>
              <w:jc w:val="both"/>
            </w:pPr>
            <w:r>
              <w:rPr>
                <w:rFonts w:ascii="Times New Roman"/>
                <w:b w:val="false"/>
                <w:i w:val="false"/>
                <w:color w:val="000000"/>
                <w:sz w:val="20"/>
              </w:rPr>
              <w:t>
"заместитель руководителя первой категории" — 26 - 31 баллов</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педагогов, имеющих ученую/академическую степень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1" w:id="1141"/>
          <w:p>
            <w:pPr>
              <w:spacing w:after="20"/>
              <w:ind w:left="20"/>
              <w:jc w:val="both"/>
            </w:pPr>
            <w:r>
              <w:rPr>
                <w:rFonts w:ascii="Times New Roman"/>
                <w:b w:val="false"/>
                <w:i w:val="false"/>
                <w:color w:val="000000"/>
                <w:sz w:val="20"/>
              </w:rPr>
              <w:t>
Не менее 30%; 20-29%; 15 — 19%; 1 — 14%;</w:t>
            </w:r>
          </w:p>
          <w:bookmarkEnd w:id="1141"/>
          <w:p>
            <w:pPr>
              <w:spacing w:after="20"/>
              <w:ind w:left="20"/>
              <w:jc w:val="both"/>
            </w:pPr>
            <w:r>
              <w:rPr>
                <w:rFonts w:ascii="Times New Roman"/>
                <w:b w:val="false"/>
                <w:i w:val="false"/>
                <w:color w:val="000000"/>
                <w:sz w:val="20"/>
              </w:rPr>
              <w:t>
Отсутствует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 3 балла 2 балла 1 балл 0 баллов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Динамика педагогов, имеющих квалификационную категорию "педагог-исследователь", "педагог-мастер"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2" w:id="1142"/>
          <w:p>
            <w:pPr>
              <w:spacing w:after="20"/>
              <w:ind w:left="20"/>
              <w:jc w:val="both"/>
            </w:pPr>
            <w:r>
              <w:rPr>
                <w:rFonts w:ascii="Times New Roman"/>
                <w:b w:val="false"/>
                <w:i w:val="false"/>
                <w:color w:val="000000"/>
                <w:sz w:val="20"/>
              </w:rPr>
              <w:t>
Оцениваемый показатель присутствует;</w:t>
            </w:r>
          </w:p>
          <w:bookmarkEnd w:id="1142"/>
          <w:p>
            <w:pPr>
              <w:spacing w:after="20"/>
              <w:ind w:left="20"/>
              <w:jc w:val="both"/>
            </w:pPr>
            <w:r>
              <w:rPr>
                <w:rFonts w:ascii="Times New Roman"/>
                <w:b w:val="false"/>
                <w:i w:val="false"/>
                <w:color w:val="000000"/>
                <w:sz w:val="20"/>
              </w:rPr>
              <w:t>
Оцениваемый показатель отсутствует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3" w:id="1143"/>
          <w:p>
            <w:pPr>
              <w:spacing w:after="20"/>
              <w:ind w:left="20"/>
              <w:jc w:val="both"/>
            </w:pPr>
            <w:r>
              <w:rPr>
                <w:rFonts w:ascii="Times New Roman"/>
                <w:b w:val="false"/>
                <w:i w:val="false"/>
                <w:color w:val="000000"/>
                <w:sz w:val="20"/>
              </w:rPr>
              <w:t xml:space="preserve">
 2 балла </w:t>
            </w:r>
          </w:p>
          <w:bookmarkEnd w:id="1143"/>
          <w:p>
            <w:pPr>
              <w:spacing w:after="20"/>
              <w:ind w:left="20"/>
              <w:jc w:val="both"/>
            </w:pPr>
            <w:r>
              <w:rPr>
                <w:rFonts w:ascii="Times New Roman"/>
                <w:b w:val="false"/>
                <w:i w:val="false"/>
                <w:color w:val="000000"/>
                <w:sz w:val="20"/>
              </w:rPr>
              <w:t>
0 баллов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4" w:id="1144"/>
          <w:p>
            <w:pPr>
              <w:spacing w:after="20"/>
              <w:ind w:left="20"/>
              <w:jc w:val="both"/>
            </w:pPr>
            <w:r>
              <w:rPr>
                <w:rFonts w:ascii="Times New Roman"/>
                <w:b w:val="false"/>
                <w:i w:val="false"/>
                <w:color w:val="000000"/>
                <w:sz w:val="20"/>
              </w:rPr>
              <w:t>
Оцениваемый показатель присутствует;</w:t>
            </w:r>
          </w:p>
          <w:bookmarkEnd w:id="1144"/>
          <w:p>
            <w:pPr>
              <w:spacing w:after="20"/>
              <w:ind w:left="20"/>
              <w:jc w:val="both"/>
            </w:pPr>
            <w:r>
              <w:rPr>
                <w:rFonts w:ascii="Times New Roman"/>
                <w:b w:val="false"/>
                <w:i w:val="false"/>
                <w:color w:val="000000"/>
                <w:sz w:val="20"/>
              </w:rPr>
              <w:t>
Оцениваемый показатель отсутствует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 0 баллов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педагогов, ставших победителями/призерами конкурсов профессионального мастерства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5" w:id="1145"/>
          <w:p>
            <w:pPr>
              <w:spacing w:after="20"/>
              <w:ind w:left="20"/>
              <w:jc w:val="both"/>
            </w:pPr>
            <w:r>
              <w:rPr>
                <w:rFonts w:ascii="Times New Roman"/>
                <w:b w:val="false"/>
                <w:i w:val="false"/>
                <w:color w:val="000000"/>
                <w:sz w:val="20"/>
              </w:rPr>
              <w:t>
Международный уровень;</w:t>
            </w:r>
          </w:p>
          <w:bookmarkEnd w:id="1145"/>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Республиканский уровень;</w:t>
            </w:r>
          </w:p>
          <w:p>
            <w:pPr>
              <w:spacing w:after="20"/>
              <w:ind w:left="20"/>
              <w:jc w:val="both"/>
            </w:pPr>
            <w:r>
              <w:rPr>
                <w:rFonts w:ascii="Times New Roman"/>
                <w:b w:val="false"/>
                <w:i w:val="false"/>
                <w:color w:val="000000"/>
                <w:sz w:val="20"/>
              </w:rPr>
              <w:t>
</w:t>
            </w:r>
            <w:r>
              <w:rPr>
                <w:rFonts w:ascii="Times New Roman"/>
                <w:b w:val="false"/>
                <w:i w:val="false"/>
                <w:color w:val="000000"/>
                <w:sz w:val="20"/>
              </w:rPr>
              <w:t>Областной уровень;</w:t>
            </w:r>
          </w:p>
          <w:p>
            <w:pPr>
              <w:spacing w:after="20"/>
              <w:ind w:left="20"/>
              <w:jc w:val="both"/>
            </w:pPr>
            <w:r>
              <w:rPr>
                <w:rFonts w:ascii="Times New Roman"/>
                <w:b w:val="false"/>
                <w:i w:val="false"/>
                <w:color w:val="000000"/>
                <w:sz w:val="20"/>
              </w:rPr>
              <w:t>
Районный уровень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8" w:id="1146"/>
          <w:p>
            <w:pPr>
              <w:spacing w:after="20"/>
              <w:ind w:left="20"/>
              <w:jc w:val="both"/>
            </w:pPr>
            <w:r>
              <w:rPr>
                <w:rFonts w:ascii="Times New Roman"/>
                <w:b w:val="false"/>
                <w:i w:val="false"/>
                <w:color w:val="000000"/>
                <w:sz w:val="20"/>
              </w:rPr>
              <w:t>
4 балла</w:t>
            </w:r>
          </w:p>
          <w:bookmarkEnd w:id="1146"/>
          <w:p>
            <w:pPr>
              <w:spacing w:after="20"/>
              <w:ind w:left="20"/>
              <w:jc w:val="both"/>
            </w:pPr>
            <w:r>
              <w:rPr>
                <w:rFonts w:ascii="Times New Roman"/>
                <w:b w:val="false"/>
                <w:i w:val="false"/>
                <w:color w:val="000000"/>
                <w:sz w:val="20"/>
              </w:rPr>
              <w:t>
</w:t>
            </w:r>
            <w:r>
              <w:rPr>
                <w:rFonts w:ascii="Times New Roman"/>
                <w:b w:val="false"/>
                <w:i w:val="false"/>
                <w:color w:val="000000"/>
                <w:sz w:val="20"/>
              </w:rPr>
              <w:t>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балла</w:t>
            </w:r>
          </w:p>
          <w:p>
            <w:pPr>
              <w:spacing w:after="20"/>
              <w:ind w:left="20"/>
              <w:jc w:val="both"/>
            </w:pPr>
            <w:r>
              <w:rPr>
                <w:rFonts w:ascii="Times New Roman"/>
                <w:b w:val="false"/>
                <w:i w:val="false"/>
                <w:color w:val="000000"/>
                <w:sz w:val="20"/>
              </w:rPr>
              <w:t>
 1 балл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организации образования разработанных программ или учебно-методических комплексов, или методических рекомендаций/пособий, одобренных учебно-методическим советом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1" w:id="1147"/>
          <w:p>
            <w:pPr>
              <w:spacing w:after="20"/>
              <w:ind w:left="20"/>
              <w:jc w:val="both"/>
            </w:pPr>
            <w:r>
              <w:rPr>
                <w:rFonts w:ascii="Times New Roman"/>
                <w:b w:val="false"/>
                <w:i w:val="false"/>
                <w:color w:val="000000"/>
                <w:sz w:val="20"/>
              </w:rPr>
              <w:t>
Республиканский уровень;</w:t>
            </w:r>
          </w:p>
          <w:bookmarkEnd w:id="1147"/>
          <w:p>
            <w:pPr>
              <w:spacing w:after="20"/>
              <w:ind w:left="20"/>
              <w:jc w:val="both"/>
            </w:pPr>
            <w:r>
              <w:rPr>
                <w:rFonts w:ascii="Times New Roman"/>
                <w:b w:val="false"/>
                <w:i w:val="false"/>
                <w:color w:val="000000"/>
                <w:sz w:val="20"/>
              </w:rPr>
              <w:t>
</w:t>
            </w:r>
            <w:r>
              <w:rPr>
                <w:rFonts w:ascii="Times New Roman"/>
                <w:b w:val="false"/>
                <w:i w:val="false"/>
                <w:color w:val="000000"/>
                <w:sz w:val="20"/>
              </w:rPr>
              <w:t>Областной уровень;</w:t>
            </w:r>
          </w:p>
          <w:p>
            <w:pPr>
              <w:spacing w:after="20"/>
              <w:ind w:left="20"/>
              <w:jc w:val="both"/>
            </w:pPr>
            <w:r>
              <w:rPr>
                <w:rFonts w:ascii="Times New Roman"/>
                <w:b w:val="false"/>
                <w:i w:val="false"/>
                <w:color w:val="000000"/>
                <w:sz w:val="20"/>
              </w:rPr>
              <w:t>
</w:t>
            </w:r>
            <w:r>
              <w:rPr>
                <w:rFonts w:ascii="Times New Roman"/>
                <w:b w:val="false"/>
                <w:i w:val="false"/>
                <w:color w:val="000000"/>
                <w:sz w:val="20"/>
              </w:rPr>
              <w:t>Районный уровень;</w:t>
            </w:r>
          </w:p>
          <w:p>
            <w:pPr>
              <w:spacing w:after="20"/>
              <w:ind w:left="20"/>
              <w:jc w:val="both"/>
            </w:pPr>
            <w:r>
              <w:rPr>
                <w:rFonts w:ascii="Times New Roman"/>
                <w:b w:val="false"/>
                <w:i w:val="false"/>
                <w:color w:val="000000"/>
                <w:sz w:val="20"/>
              </w:rPr>
              <w:t>
Оцениваемый показатель отсутствует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4" w:id="1148"/>
          <w:p>
            <w:pPr>
              <w:spacing w:after="20"/>
              <w:ind w:left="20"/>
              <w:jc w:val="both"/>
            </w:pPr>
            <w:r>
              <w:rPr>
                <w:rFonts w:ascii="Times New Roman"/>
                <w:b w:val="false"/>
                <w:i w:val="false"/>
                <w:color w:val="000000"/>
                <w:sz w:val="20"/>
              </w:rPr>
              <w:t>
3 балла</w:t>
            </w:r>
          </w:p>
          <w:bookmarkEnd w:id="114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1 балл</w:t>
            </w:r>
          </w:p>
          <w:p>
            <w:pPr>
              <w:spacing w:after="20"/>
              <w:ind w:left="20"/>
              <w:jc w:val="both"/>
            </w:pPr>
            <w:r>
              <w:rPr>
                <w:rFonts w:ascii="Times New Roman"/>
                <w:b w:val="false"/>
                <w:i w:val="false"/>
                <w:color w:val="000000"/>
                <w:sz w:val="20"/>
              </w:rPr>
              <w:t>
 0 баллов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7" w:id="1149"/>
          <w:p>
            <w:pPr>
              <w:spacing w:after="20"/>
              <w:ind w:left="20"/>
              <w:jc w:val="both"/>
            </w:pPr>
            <w:r>
              <w:rPr>
                <w:rFonts w:ascii="Times New Roman"/>
                <w:b w:val="false"/>
                <w:i w:val="false"/>
                <w:color w:val="000000"/>
                <w:sz w:val="20"/>
              </w:rPr>
              <w:t>
Республиканский уровень;</w:t>
            </w:r>
          </w:p>
          <w:bookmarkEnd w:id="1149"/>
          <w:p>
            <w:pPr>
              <w:spacing w:after="20"/>
              <w:ind w:left="20"/>
              <w:jc w:val="both"/>
            </w:pPr>
            <w:r>
              <w:rPr>
                <w:rFonts w:ascii="Times New Roman"/>
                <w:b w:val="false"/>
                <w:i w:val="false"/>
                <w:color w:val="000000"/>
                <w:sz w:val="20"/>
              </w:rPr>
              <w:t>
</w:t>
            </w:r>
            <w:r>
              <w:rPr>
                <w:rFonts w:ascii="Times New Roman"/>
                <w:b w:val="false"/>
                <w:i w:val="false"/>
                <w:color w:val="000000"/>
                <w:sz w:val="20"/>
              </w:rPr>
              <w:t>Областной уровень;</w:t>
            </w:r>
          </w:p>
          <w:p>
            <w:pPr>
              <w:spacing w:after="20"/>
              <w:ind w:left="20"/>
              <w:jc w:val="both"/>
            </w:pPr>
            <w:r>
              <w:rPr>
                <w:rFonts w:ascii="Times New Roman"/>
                <w:b w:val="false"/>
                <w:i w:val="false"/>
                <w:color w:val="000000"/>
                <w:sz w:val="20"/>
              </w:rPr>
              <w:t>
</w:t>
            </w:r>
            <w:r>
              <w:rPr>
                <w:rFonts w:ascii="Times New Roman"/>
                <w:b w:val="false"/>
                <w:i w:val="false"/>
                <w:color w:val="000000"/>
                <w:sz w:val="20"/>
              </w:rPr>
              <w:t>Районный уровень;</w:t>
            </w:r>
          </w:p>
          <w:p>
            <w:pPr>
              <w:spacing w:after="20"/>
              <w:ind w:left="20"/>
              <w:jc w:val="both"/>
            </w:pPr>
            <w:r>
              <w:rPr>
                <w:rFonts w:ascii="Times New Roman"/>
                <w:b w:val="false"/>
                <w:i w:val="false"/>
                <w:color w:val="000000"/>
                <w:sz w:val="20"/>
              </w:rPr>
              <w:t>
Оцениваемый показатель отсутствует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0" w:id="1150"/>
          <w:p>
            <w:pPr>
              <w:spacing w:after="20"/>
              <w:ind w:left="20"/>
              <w:jc w:val="both"/>
            </w:pPr>
            <w:r>
              <w:rPr>
                <w:rFonts w:ascii="Times New Roman"/>
                <w:b w:val="false"/>
                <w:i w:val="false"/>
                <w:color w:val="000000"/>
                <w:sz w:val="20"/>
              </w:rPr>
              <w:t>
3 балла</w:t>
            </w:r>
          </w:p>
          <w:bookmarkEnd w:id="115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1 балл</w:t>
            </w:r>
          </w:p>
          <w:p>
            <w:pPr>
              <w:spacing w:after="20"/>
              <w:ind w:left="20"/>
              <w:jc w:val="both"/>
            </w:pPr>
            <w:r>
              <w:rPr>
                <w:rFonts w:ascii="Times New Roman"/>
                <w:b w:val="false"/>
                <w:i w:val="false"/>
                <w:color w:val="000000"/>
                <w:sz w:val="20"/>
              </w:rPr>
              <w:t>
 0 баллов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Экспериментальные программы, пилотные проекты, инновационные площадки; участие в социальных/образовательных проектах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3" w:id="1151"/>
          <w:p>
            <w:pPr>
              <w:spacing w:after="20"/>
              <w:ind w:left="20"/>
              <w:jc w:val="both"/>
            </w:pPr>
            <w:r>
              <w:rPr>
                <w:rFonts w:ascii="Times New Roman"/>
                <w:b w:val="false"/>
                <w:i w:val="false"/>
                <w:color w:val="000000"/>
                <w:sz w:val="20"/>
              </w:rPr>
              <w:t>
Республиканский уровень;</w:t>
            </w:r>
          </w:p>
          <w:bookmarkEnd w:id="1151"/>
          <w:p>
            <w:pPr>
              <w:spacing w:after="20"/>
              <w:ind w:left="20"/>
              <w:jc w:val="both"/>
            </w:pPr>
            <w:r>
              <w:rPr>
                <w:rFonts w:ascii="Times New Roman"/>
                <w:b w:val="false"/>
                <w:i w:val="false"/>
                <w:color w:val="000000"/>
                <w:sz w:val="20"/>
              </w:rPr>
              <w:t>
</w:t>
            </w:r>
            <w:r>
              <w:rPr>
                <w:rFonts w:ascii="Times New Roman"/>
                <w:b w:val="false"/>
                <w:i w:val="false"/>
                <w:color w:val="000000"/>
                <w:sz w:val="20"/>
              </w:rPr>
              <w:t>Областной уровень;</w:t>
            </w:r>
          </w:p>
          <w:p>
            <w:pPr>
              <w:spacing w:after="20"/>
              <w:ind w:left="20"/>
              <w:jc w:val="both"/>
            </w:pPr>
            <w:r>
              <w:rPr>
                <w:rFonts w:ascii="Times New Roman"/>
                <w:b w:val="false"/>
                <w:i w:val="false"/>
                <w:color w:val="000000"/>
                <w:sz w:val="20"/>
              </w:rPr>
              <w:t>
</w:t>
            </w:r>
            <w:r>
              <w:rPr>
                <w:rFonts w:ascii="Times New Roman"/>
                <w:b w:val="false"/>
                <w:i w:val="false"/>
                <w:color w:val="000000"/>
                <w:sz w:val="20"/>
              </w:rPr>
              <w:t>Районный уровень;</w:t>
            </w:r>
          </w:p>
          <w:p>
            <w:pPr>
              <w:spacing w:after="20"/>
              <w:ind w:left="20"/>
              <w:jc w:val="both"/>
            </w:pPr>
            <w:r>
              <w:rPr>
                <w:rFonts w:ascii="Times New Roman"/>
                <w:b w:val="false"/>
                <w:i w:val="false"/>
                <w:color w:val="000000"/>
                <w:sz w:val="20"/>
              </w:rPr>
              <w:t xml:space="preserve">
Оцениваемый показатель отсутствует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6" w:id="1152"/>
          <w:p>
            <w:pPr>
              <w:spacing w:after="20"/>
              <w:ind w:left="20"/>
              <w:jc w:val="both"/>
            </w:pPr>
            <w:r>
              <w:rPr>
                <w:rFonts w:ascii="Times New Roman"/>
                <w:b w:val="false"/>
                <w:i w:val="false"/>
                <w:color w:val="000000"/>
                <w:sz w:val="20"/>
              </w:rPr>
              <w:t>
3 балла</w:t>
            </w:r>
          </w:p>
          <w:bookmarkEnd w:id="115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1 балл</w:t>
            </w:r>
          </w:p>
          <w:p>
            <w:pPr>
              <w:spacing w:after="20"/>
              <w:ind w:left="20"/>
              <w:jc w:val="both"/>
            </w:pPr>
            <w:r>
              <w:rPr>
                <w:rFonts w:ascii="Times New Roman"/>
                <w:b w:val="false"/>
                <w:i w:val="false"/>
                <w:color w:val="000000"/>
                <w:sz w:val="20"/>
              </w:rPr>
              <w:t>
 0 баллов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Сотрудничество с организациями образования разного уровня, других стран, социальными партнерами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9" w:id="1153"/>
          <w:p>
            <w:pPr>
              <w:spacing w:after="20"/>
              <w:ind w:left="20"/>
              <w:jc w:val="both"/>
            </w:pPr>
            <w:r>
              <w:rPr>
                <w:rFonts w:ascii="Times New Roman"/>
                <w:b w:val="false"/>
                <w:i w:val="false"/>
                <w:color w:val="000000"/>
                <w:sz w:val="20"/>
              </w:rPr>
              <w:t>
Республиканский уровень;</w:t>
            </w:r>
          </w:p>
          <w:bookmarkEnd w:id="1153"/>
          <w:p>
            <w:pPr>
              <w:spacing w:after="20"/>
              <w:ind w:left="20"/>
              <w:jc w:val="both"/>
            </w:pPr>
            <w:r>
              <w:rPr>
                <w:rFonts w:ascii="Times New Roman"/>
                <w:b w:val="false"/>
                <w:i w:val="false"/>
                <w:color w:val="000000"/>
                <w:sz w:val="20"/>
              </w:rPr>
              <w:t>
</w:t>
            </w:r>
            <w:r>
              <w:rPr>
                <w:rFonts w:ascii="Times New Roman"/>
                <w:b w:val="false"/>
                <w:i w:val="false"/>
                <w:color w:val="000000"/>
                <w:sz w:val="20"/>
              </w:rPr>
              <w:t>Областной уровень;</w:t>
            </w:r>
          </w:p>
          <w:p>
            <w:pPr>
              <w:spacing w:after="20"/>
              <w:ind w:left="20"/>
              <w:jc w:val="both"/>
            </w:pPr>
            <w:r>
              <w:rPr>
                <w:rFonts w:ascii="Times New Roman"/>
                <w:b w:val="false"/>
                <w:i w:val="false"/>
                <w:color w:val="000000"/>
                <w:sz w:val="20"/>
              </w:rPr>
              <w:t>
</w:t>
            </w:r>
            <w:r>
              <w:rPr>
                <w:rFonts w:ascii="Times New Roman"/>
                <w:b w:val="false"/>
                <w:i w:val="false"/>
                <w:color w:val="000000"/>
                <w:sz w:val="20"/>
              </w:rPr>
              <w:t>Районный уровень;</w:t>
            </w:r>
          </w:p>
          <w:p>
            <w:pPr>
              <w:spacing w:after="20"/>
              <w:ind w:left="20"/>
              <w:jc w:val="both"/>
            </w:pPr>
            <w:r>
              <w:rPr>
                <w:rFonts w:ascii="Times New Roman"/>
                <w:b w:val="false"/>
                <w:i w:val="false"/>
                <w:color w:val="000000"/>
                <w:sz w:val="20"/>
              </w:rPr>
              <w:t>
</w:t>
            </w:r>
            <w:r>
              <w:rPr>
                <w:rFonts w:ascii="Times New Roman"/>
                <w:b w:val="false"/>
                <w:i w:val="false"/>
                <w:color w:val="000000"/>
                <w:sz w:val="20"/>
              </w:rPr>
              <w:t>Оцениваемый показатель отсутствует</w:t>
            </w:r>
          </w:p>
          <w:p>
            <w:pPr>
              <w:spacing w:after="20"/>
              <w:ind w:left="20"/>
              <w:jc w:val="both"/>
            </w:pPr>
            <w:r>
              <w:rPr>
                <w:rFonts w:ascii="Times New Roman"/>
                <w:b w:val="false"/>
                <w:i w:val="false"/>
                <w:color w:val="000000"/>
                <w:sz w:val="20"/>
              </w:rPr>
              <w:t xml:space="preserve">
Социальное партнерство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3" w:id="1154"/>
          <w:p>
            <w:pPr>
              <w:spacing w:after="20"/>
              <w:ind w:left="20"/>
              <w:jc w:val="both"/>
            </w:pPr>
            <w:r>
              <w:rPr>
                <w:rFonts w:ascii="Times New Roman"/>
                <w:b w:val="false"/>
                <w:i w:val="false"/>
                <w:color w:val="000000"/>
                <w:sz w:val="20"/>
              </w:rPr>
              <w:t>
3 балла</w:t>
            </w:r>
          </w:p>
          <w:bookmarkEnd w:id="115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0 баллов</w:t>
            </w:r>
          </w:p>
          <w:p>
            <w:pPr>
              <w:spacing w:after="20"/>
              <w:ind w:left="20"/>
              <w:jc w:val="both"/>
            </w:pPr>
            <w:r>
              <w:rPr>
                <w:rFonts w:ascii="Times New Roman"/>
                <w:b w:val="false"/>
                <w:i w:val="false"/>
                <w:color w:val="000000"/>
                <w:sz w:val="20"/>
              </w:rPr>
              <w:t>
+ 2 балла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инициатив заместителя руководителя в работе с педагогами, обучающимися, родителями и др.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7" w:id="1155"/>
          <w:p>
            <w:pPr>
              <w:spacing w:after="20"/>
              <w:ind w:left="20"/>
              <w:jc w:val="both"/>
            </w:pPr>
            <w:r>
              <w:rPr>
                <w:rFonts w:ascii="Times New Roman"/>
                <w:b w:val="false"/>
                <w:i w:val="false"/>
                <w:color w:val="000000"/>
                <w:sz w:val="20"/>
              </w:rPr>
              <w:t>
Представлены инициативы и их эффективность</w:t>
            </w:r>
          </w:p>
          <w:bookmarkEnd w:id="1155"/>
          <w:p>
            <w:pPr>
              <w:spacing w:after="20"/>
              <w:ind w:left="20"/>
              <w:jc w:val="both"/>
            </w:pPr>
            <w:r>
              <w:rPr>
                <w:rFonts w:ascii="Times New Roman"/>
                <w:b w:val="false"/>
                <w:i w:val="false"/>
                <w:color w:val="000000"/>
                <w:sz w:val="20"/>
              </w:rPr>
              <w:t>
</w:t>
            </w:r>
            <w:r>
              <w:rPr>
                <w:rFonts w:ascii="Times New Roman"/>
                <w:b w:val="false"/>
                <w:i w:val="false"/>
                <w:color w:val="000000"/>
                <w:sz w:val="20"/>
              </w:rPr>
              <w:t>Представлены только инициативы</w:t>
            </w:r>
          </w:p>
          <w:p>
            <w:pPr>
              <w:spacing w:after="20"/>
              <w:ind w:left="20"/>
              <w:jc w:val="both"/>
            </w:pPr>
            <w:r>
              <w:rPr>
                <w:rFonts w:ascii="Times New Roman"/>
                <w:b w:val="false"/>
                <w:i w:val="false"/>
                <w:color w:val="000000"/>
                <w:sz w:val="20"/>
              </w:rPr>
              <w:t xml:space="preserve">
Оцениваемый показатель отсутствует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9" w:id="1156"/>
          <w:p>
            <w:pPr>
              <w:spacing w:after="20"/>
              <w:ind w:left="20"/>
              <w:jc w:val="both"/>
            </w:pPr>
            <w:r>
              <w:rPr>
                <w:rFonts w:ascii="Times New Roman"/>
                <w:b w:val="false"/>
                <w:i w:val="false"/>
                <w:color w:val="000000"/>
                <w:sz w:val="20"/>
              </w:rPr>
              <w:t>
2 балла</w:t>
            </w:r>
          </w:p>
          <w:bookmarkEnd w:id="1156"/>
          <w:p>
            <w:pPr>
              <w:spacing w:after="20"/>
              <w:ind w:left="20"/>
              <w:jc w:val="both"/>
            </w:pPr>
            <w:r>
              <w:rPr>
                <w:rFonts w:ascii="Times New Roman"/>
                <w:b w:val="false"/>
                <w:i w:val="false"/>
                <w:color w:val="000000"/>
                <w:sz w:val="20"/>
              </w:rPr>
              <w:t>
</w:t>
            </w:r>
            <w:r>
              <w:rPr>
                <w:rFonts w:ascii="Times New Roman"/>
                <w:b w:val="false"/>
                <w:i w:val="false"/>
                <w:color w:val="000000"/>
                <w:sz w:val="20"/>
              </w:rPr>
              <w:t>1 балла</w:t>
            </w:r>
          </w:p>
          <w:p>
            <w:pPr>
              <w:spacing w:after="20"/>
              <w:ind w:left="20"/>
              <w:jc w:val="both"/>
            </w:pPr>
            <w:r>
              <w:rPr>
                <w:rFonts w:ascii="Times New Roman"/>
                <w:b w:val="false"/>
                <w:i w:val="false"/>
                <w:color w:val="000000"/>
                <w:sz w:val="20"/>
              </w:rPr>
              <w:t xml:space="preserve">
0 балл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программы (плана) инновационного развития организации образования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1" w:id="1157"/>
          <w:p>
            <w:pPr>
              <w:spacing w:after="20"/>
              <w:ind w:left="20"/>
              <w:jc w:val="both"/>
            </w:pPr>
            <w:r>
              <w:rPr>
                <w:rFonts w:ascii="Times New Roman"/>
                <w:b w:val="false"/>
                <w:i w:val="false"/>
                <w:color w:val="000000"/>
                <w:sz w:val="20"/>
              </w:rPr>
              <w:t>
Программа включает системные инновации;</w:t>
            </w:r>
          </w:p>
          <w:bookmarkEnd w:id="1157"/>
          <w:p>
            <w:pPr>
              <w:spacing w:after="20"/>
              <w:ind w:left="20"/>
              <w:jc w:val="both"/>
            </w:pPr>
            <w:r>
              <w:rPr>
                <w:rFonts w:ascii="Times New Roman"/>
                <w:b w:val="false"/>
                <w:i w:val="false"/>
                <w:color w:val="000000"/>
                <w:sz w:val="20"/>
              </w:rPr>
              <w:t>
</w:t>
            </w:r>
            <w:r>
              <w:rPr>
                <w:rFonts w:ascii="Times New Roman"/>
                <w:b w:val="false"/>
                <w:i w:val="false"/>
                <w:color w:val="000000"/>
                <w:sz w:val="20"/>
              </w:rPr>
              <w:t>Программа включает локальные инновации;</w:t>
            </w:r>
          </w:p>
          <w:p>
            <w:pPr>
              <w:spacing w:after="20"/>
              <w:ind w:left="20"/>
              <w:jc w:val="both"/>
            </w:pPr>
            <w:r>
              <w:rPr>
                <w:rFonts w:ascii="Times New Roman"/>
                <w:b w:val="false"/>
                <w:i w:val="false"/>
                <w:color w:val="000000"/>
                <w:sz w:val="20"/>
              </w:rPr>
              <w:t xml:space="preserve">
Программа ориентирована только на функционирование организации образования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3" w:id="1158"/>
          <w:p>
            <w:pPr>
              <w:spacing w:after="20"/>
              <w:ind w:left="20"/>
              <w:jc w:val="both"/>
            </w:pPr>
            <w:r>
              <w:rPr>
                <w:rFonts w:ascii="Times New Roman"/>
                <w:b w:val="false"/>
                <w:i w:val="false"/>
                <w:color w:val="000000"/>
                <w:sz w:val="20"/>
              </w:rPr>
              <w:t>
3 балла</w:t>
            </w:r>
          </w:p>
          <w:bookmarkEnd w:id="1158"/>
          <w:p>
            <w:pPr>
              <w:spacing w:after="20"/>
              <w:ind w:left="20"/>
              <w:jc w:val="both"/>
            </w:pPr>
            <w:r>
              <w:rPr>
                <w:rFonts w:ascii="Times New Roman"/>
                <w:b w:val="false"/>
                <w:i w:val="false"/>
                <w:color w:val="000000"/>
                <w:sz w:val="20"/>
              </w:rPr>
              <w:t>
</w:t>
            </w:r>
            <w:r>
              <w:rPr>
                <w:rFonts w:ascii="Times New Roman"/>
                <w:b w:val="false"/>
                <w:i w:val="false"/>
                <w:color w:val="000000"/>
                <w:sz w:val="20"/>
              </w:rPr>
              <w:t>2 балла</w:t>
            </w:r>
          </w:p>
          <w:p>
            <w:pPr>
              <w:spacing w:after="20"/>
              <w:ind w:left="20"/>
              <w:jc w:val="both"/>
            </w:pPr>
            <w:r>
              <w:rPr>
                <w:rFonts w:ascii="Times New Roman"/>
                <w:b w:val="false"/>
                <w:i w:val="false"/>
                <w:color w:val="000000"/>
                <w:sz w:val="20"/>
              </w:rPr>
              <w:t>
0,5 баллов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5" w:id="1159"/>
          <w:p>
            <w:pPr>
              <w:spacing w:after="20"/>
              <w:ind w:left="20"/>
              <w:jc w:val="both"/>
            </w:pPr>
            <w:r>
              <w:rPr>
                <w:rFonts w:ascii="Times New Roman"/>
                <w:b w:val="false"/>
                <w:i w:val="false"/>
                <w:color w:val="000000"/>
                <w:sz w:val="20"/>
              </w:rPr>
              <w:t>
ИТОГО</w:t>
            </w:r>
          </w:p>
          <w:bookmarkEnd w:id="115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"заместитель руководителя третьей категории" – 10 – 17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"заместитель руководителя второй категории" — 18 - 28 баллов;</w:t>
            </w:r>
          </w:p>
          <w:p>
            <w:pPr>
              <w:spacing w:after="20"/>
              <w:ind w:left="20"/>
              <w:jc w:val="both"/>
            </w:pPr>
            <w:r>
              <w:rPr>
                <w:rFonts w:ascii="Times New Roman"/>
                <w:b w:val="false"/>
                <w:i w:val="false"/>
                <w:color w:val="000000"/>
                <w:sz w:val="20"/>
              </w:rPr>
              <w:t>
 "заместитель руководителя первой категории" — 29- 35 баллов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78" w:id="1160"/>
    <w:p>
      <w:pPr>
        <w:spacing w:after="0"/>
        <w:ind w:left="0"/>
        <w:jc w:val="left"/>
      </w:pPr>
      <w:r>
        <w:rPr>
          <w:rFonts w:ascii="Times New Roman"/>
          <w:b/>
          <w:i w:val="false"/>
          <w:color w:val="000000"/>
        </w:rPr>
        <w:t xml:space="preserve"> Показатели эффективности деятельности заместителя руководителя по учебной работе организации технического и профессионального, послесреднего образования</w:t>
      </w:r>
    </w:p>
    <w:bookmarkEnd w:id="1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Доказательство (материалы представляются в портфолио)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Самооценка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членов комиссии</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обеспечения открытости организации образования (максимальное количество баллов по критерию –2 баллов)</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9" w:id="1161"/>
          <w:p>
            <w:pPr>
              <w:spacing w:after="20"/>
              <w:ind w:left="20"/>
              <w:jc w:val="both"/>
            </w:pPr>
            <w:r>
              <w:rPr>
                <w:rFonts w:ascii="Times New Roman"/>
                <w:b w:val="false"/>
                <w:i w:val="false"/>
                <w:color w:val="000000"/>
                <w:sz w:val="20"/>
              </w:rPr>
              <w:t>
"заместитель руководителя третьей категории" - 1 балл;</w:t>
            </w:r>
          </w:p>
          <w:bookmarkEnd w:id="116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"заместитель руководителя второй категории"-1,5 баллов; </w:t>
            </w:r>
          </w:p>
          <w:p>
            <w:pPr>
              <w:spacing w:after="20"/>
              <w:ind w:left="20"/>
              <w:jc w:val="both"/>
            </w:pPr>
            <w:r>
              <w:rPr>
                <w:rFonts w:ascii="Times New Roman"/>
                <w:b w:val="false"/>
                <w:i w:val="false"/>
                <w:color w:val="000000"/>
                <w:sz w:val="20"/>
              </w:rPr>
              <w:t>
"заместитель руководителя первой категории" — 2 балла;</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1" w:id="1162"/>
          <w:p>
            <w:pPr>
              <w:spacing w:after="20"/>
              <w:ind w:left="20"/>
              <w:jc w:val="both"/>
            </w:pPr>
            <w:r>
              <w:rPr>
                <w:rFonts w:ascii="Times New Roman"/>
                <w:b w:val="false"/>
                <w:i w:val="false"/>
                <w:color w:val="000000"/>
                <w:sz w:val="20"/>
              </w:rPr>
              <w:t>
Открытость организации образования:</w:t>
            </w:r>
          </w:p>
          <w:bookmarkEnd w:id="1162"/>
          <w:p>
            <w:pPr>
              <w:spacing w:after="20"/>
              <w:ind w:left="20"/>
              <w:jc w:val="both"/>
            </w:pPr>
            <w:r>
              <w:rPr>
                <w:rFonts w:ascii="Times New Roman"/>
                <w:b w:val="false"/>
                <w:i w:val="false"/>
                <w:color w:val="000000"/>
                <w:sz w:val="20"/>
              </w:rPr>
              <w:t>
размещение на сайте информации по курируемому направлению по итогам семестра, промежуточной аттестации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балл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Ссылка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отсутствует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2" w:id="1163"/>
          <w:p>
            <w:pPr>
              <w:spacing w:after="20"/>
              <w:ind w:left="20"/>
              <w:jc w:val="both"/>
            </w:pPr>
            <w:r>
              <w:rPr>
                <w:rFonts w:ascii="Times New Roman"/>
                <w:b w:val="false"/>
                <w:i w:val="false"/>
                <w:color w:val="000000"/>
                <w:sz w:val="20"/>
              </w:rPr>
              <w:t>
Открытость организации образования:</w:t>
            </w:r>
          </w:p>
          <w:bookmarkEnd w:id="1163"/>
          <w:p>
            <w:pPr>
              <w:spacing w:after="20"/>
              <w:ind w:left="20"/>
              <w:jc w:val="both"/>
            </w:pPr>
            <w:r>
              <w:rPr>
                <w:rFonts w:ascii="Times New Roman"/>
                <w:b w:val="false"/>
                <w:i w:val="false"/>
                <w:color w:val="000000"/>
                <w:sz w:val="20"/>
              </w:rPr>
              <w:t>
размещение информации по курируемому направлению на странице в социальных сетях по итогам семестра, промежуточной аттестации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Оцениваемый показатель присутствует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балл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Ссылка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Оцениваемый показатель отсутствует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3" w:id="1164"/>
          <w:p>
            <w:pPr>
              <w:spacing w:after="20"/>
              <w:ind w:left="20"/>
              <w:jc w:val="both"/>
            </w:pPr>
            <w:r>
              <w:rPr>
                <w:rFonts w:ascii="Times New Roman"/>
                <w:b w:val="false"/>
                <w:i w:val="false"/>
                <w:color w:val="000000"/>
                <w:sz w:val="20"/>
              </w:rPr>
              <w:t xml:space="preserve">
 Эффективность обеспечения качества образования </w:t>
            </w:r>
          </w:p>
          <w:bookmarkEnd w:id="1164"/>
          <w:p>
            <w:pPr>
              <w:spacing w:after="20"/>
              <w:ind w:left="20"/>
              <w:jc w:val="both"/>
            </w:pPr>
            <w:r>
              <w:rPr>
                <w:rFonts w:ascii="Times New Roman"/>
                <w:b w:val="false"/>
                <w:i w:val="false"/>
                <w:color w:val="000000"/>
                <w:sz w:val="20"/>
              </w:rPr>
              <w:t xml:space="preserve">
 (максимальное количество баллов по критерию – 18 баллов)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4" w:id="1165"/>
          <w:p>
            <w:pPr>
              <w:spacing w:after="20"/>
              <w:ind w:left="20"/>
              <w:jc w:val="both"/>
            </w:pPr>
            <w:r>
              <w:rPr>
                <w:rFonts w:ascii="Times New Roman"/>
                <w:b w:val="false"/>
                <w:i w:val="false"/>
                <w:color w:val="000000"/>
                <w:sz w:val="20"/>
              </w:rPr>
              <w:t xml:space="preserve">
"заместитель руководителя третьей категории" - 8-10 баллов; </w:t>
            </w:r>
          </w:p>
          <w:bookmarkEnd w:id="1165"/>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второй категории" - 11-13 баллов;</w:t>
            </w:r>
          </w:p>
          <w:p>
            <w:pPr>
              <w:spacing w:after="20"/>
              <w:ind w:left="20"/>
              <w:jc w:val="both"/>
            </w:pPr>
            <w:r>
              <w:rPr>
                <w:rFonts w:ascii="Times New Roman"/>
                <w:b w:val="false"/>
                <w:i w:val="false"/>
                <w:color w:val="000000"/>
                <w:sz w:val="20"/>
              </w:rPr>
              <w:t>
"заместитель руководителя первой категории" - 14-18 баллов</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знаний обучающихся колледжа за последние три учебных года (рассчитывается средне арифметический показатель за последние три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роста качества знаний - менее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заверенная подписью руководителя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роста качества знаний - на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роста качества знаний - на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роста качества знаний - на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роста качества знаний - на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занятых и трудоустроенных выпускников по итогам предыдущего учебного года от их общего количества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Трудоустроены и заняты – 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Выгрузка из НОБД, информация, заверенная подписью руководителя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Трудоустроены и заняты –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Трудоустроены и заняты –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6" w:id="1166"/>
          <w:p>
            <w:pPr>
              <w:spacing w:after="20"/>
              <w:ind w:left="20"/>
              <w:jc w:val="both"/>
            </w:pPr>
            <w:r>
              <w:rPr>
                <w:rFonts w:ascii="Times New Roman"/>
                <w:b w:val="false"/>
                <w:i w:val="false"/>
                <w:color w:val="000000"/>
                <w:sz w:val="20"/>
              </w:rPr>
              <w:t xml:space="preserve">
Трудоустроены </w:t>
            </w:r>
          </w:p>
          <w:bookmarkEnd w:id="1166"/>
          <w:p>
            <w:pPr>
              <w:spacing w:after="20"/>
              <w:ind w:left="20"/>
              <w:jc w:val="both"/>
            </w:pPr>
            <w:r>
              <w:rPr>
                <w:rFonts w:ascii="Times New Roman"/>
                <w:b w:val="false"/>
                <w:i w:val="false"/>
                <w:color w:val="000000"/>
                <w:sz w:val="20"/>
              </w:rPr>
              <w:t xml:space="preserve">
и заняты – ниже 60%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7" w:id="1167"/>
          <w:p>
            <w:pPr>
              <w:spacing w:after="20"/>
              <w:ind w:left="20"/>
              <w:jc w:val="both"/>
            </w:pPr>
            <w:r>
              <w:rPr>
                <w:rFonts w:ascii="Times New Roman"/>
                <w:b w:val="false"/>
                <w:i w:val="false"/>
                <w:color w:val="000000"/>
                <w:sz w:val="20"/>
              </w:rPr>
              <w:t>
Наличие воспитанников/обучающихся, ставших победителями (призерами) областных, республиканских, международных олимпиад, конкурсов, соревнований согласно перечню, утвержденному уполномоченным органом в области образования за последние три года по курируемомунаправлению</w:t>
            </w:r>
          </w:p>
          <w:bookmarkEnd w:id="116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*примечание: </w:t>
            </w:r>
          </w:p>
          <w:p>
            <w:pPr>
              <w:spacing w:after="20"/>
              <w:ind w:left="20"/>
              <w:jc w:val="both"/>
            </w:pPr>
            <w:r>
              <w:rPr>
                <w:rFonts w:ascii="Times New Roman"/>
                <w:b w:val="false"/>
                <w:i w:val="false"/>
                <w:color w:val="000000"/>
                <w:sz w:val="20"/>
              </w:rPr>
              <w:t>
баллы присваиваются за каждый уровень отдельно независимо от количества победителей и призеров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уровень;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балла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заверенная подписью руководителя и подтверждающие копии документов</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Республиканский уровень;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балла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Областной уровень;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балла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отсутствует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Эффективность развития кадрового потенциала, инновационной деятельности (максимальное количество баллов по критерию – 50 баллов)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9" w:id="1168"/>
          <w:p>
            <w:pPr>
              <w:spacing w:after="20"/>
              <w:ind w:left="20"/>
              <w:jc w:val="both"/>
            </w:pPr>
            <w:r>
              <w:rPr>
                <w:rFonts w:ascii="Times New Roman"/>
                <w:b w:val="false"/>
                <w:i w:val="false"/>
                <w:color w:val="000000"/>
                <w:sz w:val="20"/>
              </w:rPr>
              <w:t>
"заместитель руководителя третьей категории" — 20 - 29 баллов;</w:t>
            </w:r>
          </w:p>
          <w:bookmarkEnd w:id="116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"заместитель руководителя второй категории" - 30 -39 баллов; </w:t>
            </w:r>
          </w:p>
          <w:p>
            <w:pPr>
              <w:spacing w:after="20"/>
              <w:ind w:left="20"/>
              <w:jc w:val="both"/>
            </w:pPr>
            <w:r>
              <w:rPr>
                <w:rFonts w:ascii="Times New Roman"/>
                <w:b w:val="false"/>
                <w:i w:val="false"/>
                <w:color w:val="000000"/>
                <w:sz w:val="20"/>
              </w:rPr>
              <w:t>
"заместитель руководителя первой категории" — 40 - 50 баллов;</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педагогов преподавателей с высшим профессиональным образованием от общего количества педагогов организации образования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Выгрузка из НОБД, информация, заверенная подписью руководителя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Ниже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педагогов, имеющих ученую/академическую степень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Выгрузка из НОБД, информация, заверенная подписью руководителя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педагогов, имеющих квалификационную категорию "педагого-эксперт", "педагог-исследователь" и "педагог-мастер"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Выгрузка из НОБД, информация, заверенная подписью руководителя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1" w:id="1169"/>
          <w:p>
            <w:pPr>
              <w:spacing w:after="20"/>
              <w:ind w:left="20"/>
              <w:jc w:val="both"/>
            </w:pPr>
            <w:r>
              <w:rPr>
                <w:rFonts w:ascii="Times New Roman"/>
                <w:b w:val="false"/>
                <w:i w:val="false"/>
                <w:color w:val="000000"/>
                <w:sz w:val="20"/>
              </w:rPr>
              <w:t>
8-15%</w:t>
            </w:r>
          </w:p>
          <w:bookmarkEnd w:id="1169"/>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2" w:id="1170"/>
          <w:p>
            <w:pPr>
              <w:spacing w:after="20"/>
              <w:ind w:left="20"/>
              <w:jc w:val="both"/>
            </w:pPr>
            <w:r>
              <w:rPr>
                <w:rFonts w:ascii="Times New Roman"/>
                <w:b w:val="false"/>
                <w:i w:val="false"/>
                <w:color w:val="000000"/>
                <w:sz w:val="20"/>
              </w:rPr>
              <w:t>
3 балла</w:t>
            </w:r>
          </w:p>
          <w:bookmarkEnd w:id="1170"/>
          <w:p>
            <w:pPr>
              <w:spacing w:after="20"/>
              <w:ind w:left="20"/>
              <w:jc w:val="both"/>
            </w:pPr>
            <w:r>
              <w:rPr>
                <w:rFonts w:ascii="Times New Roman"/>
                <w:b w:val="false"/>
                <w:i w:val="false"/>
                <w:color w:val="000000"/>
                <w:sz w:val="20"/>
              </w:rPr>
              <w:t>
 2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Копии сертификатов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3" w:id="1171"/>
          <w:p>
            <w:pPr>
              <w:spacing w:after="20"/>
              <w:ind w:left="20"/>
              <w:jc w:val="both"/>
            </w:pPr>
            <w:r>
              <w:rPr>
                <w:rFonts w:ascii="Times New Roman"/>
                <w:b w:val="false"/>
                <w:i w:val="false"/>
                <w:color w:val="000000"/>
                <w:sz w:val="20"/>
              </w:rPr>
              <w:t>
Оцениваемый</w:t>
            </w:r>
          </w:p>
          <w:bookmarkEnd w:id="117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показатель </w:t>
            </w:r>
          </w:p>
          <w:p>
            <w:pPr>
              <w:spacing w:after="20"/>
              <w:ind w:left="20"/>
              <w:jc w:val="both"/>
            </w:pPr>
            <w:r>
              <w:rPr>
                <w:rFonts w:ascii="Times New Roman"/>
                <w:b w:val="false"/>
                <w:i w:val="false"/>
                <w:color w:val="000000"/>
                <w:sz w:val="20"/>
              </w:rPr>
              <w:t>
отсутствует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5" w:id="1172"/>
          <w:p>
            <w:pPr>
              <w:spacing w:after="20"/>
              <w:ind w:left="20"/>
              <w:jc w:val="both"/>
            </w:pPr>
            <w:r>
              <w:rPr>
                <w:rFonts w:ascii="Times New Roman"/>
                <w:b w:val="false"/>
                <w:i w:val="false"/>
                <w:color w:val="000000"/>
                <w:sz w:val="20"/>
              </w:rPr>
              <w:t>
Количество педагогов, ставших победителями/призерами конкурсов профессионального мастерства за последние три года</w:t>
            </w:r>
          </w:p>
          <w:bookmarkEnd w:id="117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*примечание: </w:t>
            </w:r>
          </w:p>
          <w:p>
            <w:pPr>
              <w:spacing w:after="20"/>
              <w:ind w:left="20"/>
              <w:jc w:val="both"/>
            </w:pPr>
            <w:r>
              <w:rPr>
                <w:rFonts w:ascii="Times New Roman"/>
                <w:b w:val="false"/>
                <w:i w:val="false"/>
                <w:color w:val="000000"/>
                <w:sz w:val="20"/>
              </w:rPr>
              <w:t>
баллы присваиваются за каждый уровень отдельно независимо от количества победителей и призеров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уровень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документов</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уровень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7" w:id="1173"/>
          <w:p>
            <w:pPr>
              <w:spacing w:after="20"/>
              <w:ind w:left="20"/>
              <w:jc w:val="both"/>
            </w:pPr>
            <w:r>
              <w:rPr>
                <w:rFonts w:ascii="Times New Roman"/>
                <w:b w:val="false"/>
                <w:i w:val="false"/>
                <w:color w:val="000000"/>
                <w:sz w:val="20"/>
              </w:rPr>
              <w:t xml:space="preserve">
Областной </w:t>
            </w:r>
          </w:p>
          <w:bookmarkEnd w:id="1173"/>
          <w:p>
            <w:pPr>
              <w:spacing w:after="20"/>
              <w:ind w:left="20"/>
              <w:jc w:val="both"/>
            </w:pPr>
            <w:r>
              <w:rPr>
                <w:rFonts w:ascii="Times New Roman"/>
                <w:b w:val="false"/>
                <w:i w:val="false"/>
                <w:color w:val="000000"/>
                <w:sz w:val="20"/>
              </w:rPr>
              <w:t>
уровень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Показатель отсутствует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8" w:id="1174"/>
          <w:p>
            <w:pPr>
              <w:spacing w:after="20"/>
              <w:ind w:left="20"/>
              <w:jc w:val="both"/>
            </w:pPr>
            <w:r>
              <w:rPr>
                <w:rFonts w:ascii="Times New Roman"/>
                <w:b w:val="false"/>
                <w:i w:val="false"/>
                <w:color w:val="000000"/>
                <w:sz w:val="20"/>
              </w:rPr>
              <w:t>
Наличие в организации образования разработанных программ или учебно-методических комплексов, или методических рекомендаций/пособий, одобренных учебно-методическим советом соответствующего уровня за последние три года</w:t>
            </w:r>
          </w:p>
          <w:bookmarkEnd w:id="117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*примечание: </w:t>
            </w:r>
          </w:p>
          <w:p>
            <w:pPr>
              <w:spacing w:after="20"/>
              <w:ind w:left="20"/>
              <w:jc w:val="both"/>
            </w:pPr>
            <w:r>
              <w:rPr>
                <w:rFonts w:ascii="Times New Roman"/>
                <w:b w:val="false"/>
                <w:i w:val="false"/>
                <w:color w:val="000000"/>
                <w:sz w:val="20"/>
              </w:rPr>
              <w:t>
баллы присваиваются за каждый уровень отдельно независимо от количества победителей и призеров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уровень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документов</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Областной уровень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отсутствует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0" w:id="1175"/>
          <w:p>
            <w:pPr>
              <w:spacing w:after="20"/>
              <w:ind w:left="20"/>
              <w:jc w:val="both"/>
            </w:pPr>
            <w:r>
              <w:rPr>
                <w:rFonts w:ascii="Times New Roman"/>
                <w:b w:val="false"/>
                <w:i w:val="false"/>
                <w:color w:val="000000"/>
                <w:sz w:val="20"/>
              </w:rPr>
              <w:t>
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 по курируемому направлению за последние три года</w:t>
            </w:r>
          </w:p>
          <w:bookmarkEnd w:id="117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*примечание: </w:t>
            </w:r>
          </w:p>
          <w:p>
            <w:pPr>
              <w:spacing w:after="20"/>
              <w:ind w:left="20"/>
              <w:jc w:val="both"/>
            </w:pPr>
            <w:r>
              <w:rPr>
                <w:rFonts w:ascii="Times New Roman"/>
                <w:b w:val="false"/>
                <w:i w:val="false"/>
                <w:color w:val="000000"/>
                <w:sz w:val="20"/>
              </w:rPr>
              <w:t>
баллы присваиваются за каждый уровень отдельно независимо от количества победителей и призеров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уровень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документов</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Областной уровень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Оцениваемый показатель отсутствует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реализации планов внутриколледжного контроля по курируемому направлению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Достигнут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Аналитическая справка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Не достигнут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Реализуемые инициативы заместителя руководителя в работе с педагогами, обучающимися, родителями и др.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присутствует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за подписью первого руководителя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показатель отсутствует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организации образования в международных проектах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нескольких проектах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за подписью первого руководителя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одном проекте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2" w:id="1176"/>
          <w:p>
            <w:pPr>
              <w:spacing w:after="20"/>
              <w:ind w:left="20"/>
              <w:jc w:val="both"/>
            </w:pPr>
            <w:r>
              <w:rPr>
                <w:rFonts w:ascii="Times New Roman"/>
                <w:b w:val="false"/>
                <w:i w:val="false"/>
                <w:color w:val="000000"/>
                <w:sz w:val="20"/>
              </w:rPr>
              <w:t xml:space="preserve">
 Оцениваемый </w:t>
            </w:r>
          </w:p>
          <w:bookmarkEnd w:id="1176"/>
          <w:p>
            <w:pPr>
              <w:spacing w:after="20"/>
              <w:ind w:left="20"/>
              <w:jc w:val="both"/>
            </w:pPr>
            <w:r>
              <w:rPr>
                <w:rFonts w:ascii="Times New Roman"/>
                <w:b w:val="false"/>
                <w:i w:val="false"/>
                <w:color w:val="000000"/>
                <w:sz w:val="20"/>
              </w:rPr>
              <w:t>
показатель отсутствует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в процессе обучения новых технологий и форм обучения (модульная, кредитная, дуальная)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нескольких технологий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за подписью первого руководителя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одной технологии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критерий отсутствует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3" w:id="1177"/>
          <w:p>
            <w:pPr>
              <w:spacing w:after="20"/>
              <w:ind w:left="20"/>
              <w:jc w:val="both"/>
            </w:pPr>
            <w:r>
              <w:rPr>
                <w:rFonts w:ascii="Times New Roman"/>
                <w:b w:val="false"/>
                <w:i w:val="false"/>
                <w:color w:val="000000"/>
                <w:sz w:val="20"/>
              </w:rPr>
              <w:t xml:space="preserve">
0 </w:t>
            </w:r>
          </w:p>
          <w:bookmarkEnd w:id="1177"/>
          <w:p>
            <w:pPr>
              <w:spacing w:after="20"/>
              <w:ind w:left="20"/>
              <w:jc w:val="both"/>
            </w:pPr>
            <w:r>
              <w:rPr>
                <w:rFonts w:ascii="Times New Roman"/>
                <w:b w:val="false"/>
                <w:i w:val="false"/>
                <w:color w:val="000000"/>
                <w:sz w:val="20"/>
              </w:rPr>
              <w:t>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4" w:id="1178"/>
          <w:p>
            <w:pPr>
              <w:spacing w:after="20"/>
              <w:ind w:left="20"/>
              <w:jc w:val="both"/>
            </w:pPr>
            <w:r>
              <w:rPr>
                <w:rFonts w:ascii="Times New Roman"/>
                <w:b w:val="false"/>
                <w:i w:val="false"/>
                <w:color w:val="000000"/>
                <w:sz w:val="20"/>
              </w:rPr>
              <w:t xml:space="preserve">
Распространение педагогического опыта организации образования по курируемому направлению в профессиональном сообществе через проведение семинаров, конференций, организованных образовательной организацией </w:t>
            </w:r>
          </w:p>
          <w:bookmarkEnd w:id="117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*примечание: </w:t>
            </w:r>
          </w:p>
          <w:p>
            <w:pPr>
              <w:spacing w:after="20"/>
              <w:ind w:left="20"/>
              <w:jc w:val="both"/>
            </w:pPr>
            <w:r>
              <w:rPr>
                <w:rFonts w:ascii="Times New Roman"/>
                <w:b w:val="false"/>
                <w:i w:val="false"/>
                <w:color w:val="000000"/>
                <w:sz w:val="20"/>
              </w:rPr>
              <w:t>
баллы присваиваются за каждый уровень отдельно независимо от количества победителей и призеров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уровень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за подписью первого руководителя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Областной уровень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Оцениваемый показатель отсутствует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6" w:id="1179"/>
          <w:p>
            <w:pPr>
              <w:spacing w:after="20"/>
              <w:ind w:left="20"/>
              <w:jc w:val="both"/>
            </w:pPr>
            <w:r>
              <w:rPr>
                <w:rFonts w:ascii="Times New Roman"/>
                <w:b w:val="false"/>
                <w:i w:val="false"/>
                <w:color w:val="000000"/>
                <w:sz w:val="20"/>
              </w:rPr>
              <w:t>
ИТОГО:</w:t>
            </w:r>
          </w:p>
          <w:bookmarkEnd w:id="117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"заместитель руководителя третьей категории" - 33 – 44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"заместитель руководителя второй категории" — 45-55 баллов;</w:t>
            </w:r>
          </w:p>
          <w:p>
            <w:pPr>
              <w:spacing w:after="20"/>
              <w:ind w:left="20"/>
              <w:jc w:val="both"/>
            </w:pPr>
            <w:r>
              <w:rPr>
                <w:rFonts w:ascii="Times New Roman"/>
                <w:b w:val="false"/>
                <w:i w:val="false"/>
                <w:color w:val="000000"/>
                <w:sz w:val="20"/>
              </w:rPr>
              <w:t>
"заместитель руководителя первой категории" — 56-70 баллов.</w:t>
            </w:r>
          </w:p>
        </w:tc>
      </w:tr>
    </w:tbl>
    <w:bookmarkStart w:name="z1809" w:id="1180"/>
    <w:p>
      <w:pPr>
        <w:spacing w:after="0"/>
        <w:ind w:left="0"/>
        <w:jc w:val="left"/>
      </w:pPr>
      <w:r>
        <w:rPr>
          <w:rFonts w:ascii="Times New Roman"/>
          <w:b/>
          <w:i w:val="false"/>
          <w:color w:val="000000"/>
        </w:rPr>
        <w:t xml:space="preserve"> Показатели эффективности деятельности заместителя руководителя по воспитательной работе организации технического и профессионального, послесреднего образования</w:t>
      </w:r>
    </w:p>
    <w:bookmarkEnd w:id="1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Доказательство (материалы представляются в портфолио)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Самооценка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членов комиссии</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обеспечения открытости организации образования (максимальное количество баллов по критерию –4 балла)</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0" w:id="1181"/>
          <w:p>
            <w:pPr>
              <w:spacing w:after="20"/>
              <w:ind w:left="20"/>
              <w:jc w:val="both"/>
            </w:pPr>
            <w:r>
              <w:rPr>
                <w:rFonts w:ascii="Times New Roman"/>
                <w:b w:val="false"/>
                <w:i w:val="false"/>
                <w:color w:val="000000"/>
                <w:sz w:val="20"/>
              </w:rPr>
              <w:t>
"заместитель руководителя третьей категории" - 1 балл;</w:t>
            </w:r>
          </w:p>
          <w:bookmarkEnd w:id="1181"/>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второй категории" — 2,5 балл;</w:t>
            </w:r>
          </w:p>
          <w:p>
            <w:pPr>
              <w:spacing w:after="20"/>
              <w:ind w:left="20"/>
              <w:jc w:val="both"/>
            </w:pPr>
            <w:r>
              <w:rPr>
                <w:rFonts w:ascii="Times New Roman"/>
                <w:b w:val="false"/>
                <w:i w:val="false"/>
                <w:color w:val="000000"/>
                <w:sz w:val="20"/>
              </w:rPr>
              <w:t>
"заместитель руководителя первой категории" — 4 балла;</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2" w:id="1182"/>
          <w:p>
            <w:pPr>
              <w:spacing w:after="20"/>
              <w:ind w:left="20"/>
              <w:jc w:val="both"/>
            </w:pPr>
            <w:r>
              <w:rPr>
                <w:rFonts w:ascii="Times New Roman"/>
                <w:b w:val="false"/>
                <w:i w:val="false"/>
                <w:color w:val="000000"/>
                <w:sz w:val="20"/>
              </w:rPr>
              <w:t>
Открытость организации образования:</w:t>
            </w:r>
          </w:p>
          <w:bookmarkEnd w:id="1182"/>
          <w:p>
            <w:pPr>
              <w:spacing w:after="20"/>
              <w:ind w:left="20"/>
              <w:jc w:val="both"/>
            </w:pPr>
            <w:r>
              <w:rPr>
                <w:rFonts w:ascii="Times New Roman"/>
                <w:b w:val="false"/>
                <w:i w:val="false"/>
                <w:color w:val="000000"/>
                <w:sz w:val="20"/>
              </w:rPr>
              <w:t>
- еженедельное размещение на сайте информации по курируемому направлению, - еженедельное размещение информации по курируемому направлению на странице в социальных сетях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Оцениваемый показатель присутствует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балл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ссылки</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Оцениваемый показатель частично присутствует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баллов</w:t>
            </w: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отсутствует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Публикация заместителя руководителя информационно-аналитических материалов, статей, публичные выступления в средствах массовой информации по вопросам воспитательной работы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Имеются публикации и выступления в СМИ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публикаций</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Имеются только публикации или только выступление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отсутствует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Эффективность обеспечения условий для сохранения здоровья и безопасности обучающихся (максимальное количество баллов по критерию –4 балла)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3" w:id="1183"/>
          <w:p>
            <w:pPr>
              <w:spacing w:after="20"/>
              <w:ind w:left="20"/>
              <w:jc w:val="both"/>
            </w:pPr>
            <w:r>
              <w:rPr>
                <w:rFonts w:ascii="Times New Roman"/>
                <w:b w:val="false"/>
                <w:i w:val="false"/>
                <w:color w:val="000000"/>
                <w:sz w:val="20"/>
              </w:rPr>
              <w:t>
"заместитель руководителя третьей категории" – 1,5 балла;</w:t>
            </w:r>
          </w:p>
          <w:bookmarkEnd w:id="1183"/>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второй категории" - 2,5 баллов;</w:t>
            </w:r>
          </w:p>
          <w:p>
            <w:pPr>
              <w:spacing w:after="20"/>
              <w:ind w:left="20"/>
              <w:jc w:val="both"/>
            </w:pPr>
            <w:r>
              <w:rPr>
                <w:rFonts w:ascii="Times New Roman"/>
                <w:b w:val="false"/>
                <w:i w:val="false"/>
                <w:color w:val="000000"/>
                <w:sz w:val="20"/>
              </w:rPr>
              <w:t>
"заместитель руководителя первой категории" - 4 балла</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программы по формированию здорового образа жизни и безопасности жизни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Оцениваемый показатель присутствует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отсутствует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и проведение мероприятий, способствующих сохранению и восстановлению психического и физического здоровья учащихся (Дни здоровья и т.п.)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информация</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отсутствует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5" w:id="1184"/>
          <w:p>
            <w:pPr>
              <w:spacing w:after="20"/>
              <w:ind w:left="20"/>
              <w:jc w:val="both"/>
            </w:pPr>
            <w:r>
              <w:rPr>
                <w:rFonts w:ascii="Times New Roman"/>
                <w:b w:val="false"/>
                <w:i w:val="false"/>
                <w:color w:val="000000"/>
                <w:sz w:val="20"/>
              </w:rPr>
              <w:t xml:space="preserve">
0 </w:t>
            </w:r>
          </w:p>
          <w:bookmarkEnd w:id="1184"/>
          <w:p>
            <w:pPr>
              <w:spacing w:after="20"/>
              <w:ind w:left="20"/>
              <w:jc w:val="both"/>
            </w:pPr>
            <w:r>
              <w:rPr>
                <w:rFonts w:ascii="Times New Roman"/>
                <w:b w:val="false"/>
                <w:i w:val="false"/>
                <w:color w:val="000000"/>
                <w:sz w:val="20"/>
              </w:rPr>
              <w:t>
баллов;</w:t>
            </w: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6" w:id="1185"/>
          <w:p>
            <w:pPr>
              <w:spacing w:after="20"/>
              <w:ind w:left="20"/>
              <w:jc w:val="both"/>
            </w:pPr>
            <w:r>
              <w:rPr>
                <w:rFonts w:ascii="Times New Roman"/>
                <w:b w:val="false"/>
                <w:i w:val="false"/>
                <w:color w:val="000000"/>
                <w:sz w:val="20"/>
              </w:rPr>
              <w:t>
Эффективность работы по воспитанию и социализации личности</w:t>
            </w:r>
          </w:p>
          <w:bookmarkEnd w:id="1185"/>
          <w:p>
            <w:pPr>
              <w:spacing w:after="20"/>
              <w:ind w:left="20"/>
              <w:jc w:val="both"/>
            </w:pPr>
            <w:r>
              <w:rPr>
                <w:rFonts w:ascii="Times New Roman"/>
                <w:b w:val="false"/>
                <w:i w:val="false"/>
                <w:color w:val="000000"/>
                <w:sz w:val="20"/>
              </w:rPr>
              <w:t xml:space="preserve">
 (максимальное количество баллов по критерию –17 баллов)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7" w:id="1186"/>
          <w:p>
            <w:pPr>
              <w:spacing w:after="20"/>
              <w:ind w:left="20"/>
              <w:jc w:val="both"/>
            </w:pPr>
            <w:r>
              <w:rPr>
                <w:rFonts w:ascii="Times New Roman"/>
                <w:b w:val="false"/>
                <w:i w:val="false"/>
                <w:color w:val="000000"/>
                <w:sz w:val="20"/>
              </w:rPr>
              <w:t>
"заместитель руководителя третьей категории" – 5-7 баллов;</w:t>
            </w:r>
          </w:p>
          <w:bookmarkEnd w:id="1186"/>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второй категории" - 8-10 баллов;</w:t>
            </w:r>
          </w:p>
          <w:p>
            <w:pPr>
              <w:spacing w:after="20"/>
              <w:ind w:left="20"/>
              <w:jc w:val="both"/>
            </w:pPr>
            <w:r>
              <w:rPr>
                <w:rFonts w:ascii="Times New Roman"/>
                <w:b w:val="false"/>
                <w:i w:val="false"/>
                <w:color w:val="000000"/>
                <w:sz w:val="20"/>
              </w:rPr>
              <w:t>
"заместитель руководителя первой категории" - 10-17 баллов.</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9" w:id="1187"/>
          <w:p>
            <w:pPr>
              <w:spacing w:after="20"/>
              <w:ind w:left="20"/>
              <w:jc w:val="both"/>
            </w:pPr>
            <w:r>
              <w:rPr>
                <w:rFonts w:ascii="Times New Roman"/>
                <w:b w:val="false"/>
                <w:i w:val="false"/>
                <w:color w:val="000000"/>
                <w:sz w:val="20"/>
              </w:rPr>
              <w:t>
Результативность участия обучающихся колледжа в творческих, интеллектуальных и спортивных конкурсах различного уровня</w:t>
            </w:r>
          </w:p>
          <w:bookmarkEnd w:id="118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*примечание: </w:t>
            </w:r>
          </w:p>
          <w:p>
            <w:pPr>
              <w:spacing w:after="20"/>
              <w:ind w:left="20"/>
              <w:jc w:val="both"/>
            </w:pPr>
            <w:r>
              <w:rPr>
                <w:rFonts w:ascii="Times New Roman"/>
                <w:b w:val="false"/>
                <w:i w:val="false"/>
                <w:color w:val="000000"/>
                <w:sz w:val="20"/>
              </w:rPr>
              <w:t>
баллы присваиваются за каждый уровень отдельно независимо от количества победителей и призеров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уровень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балла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Сравнительная таблица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Республиканский уровень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Областной уровень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отсутствует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общественных объединений обучающихся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Положение об общественной организации, планы работы за 3 года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отсутствует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обучающихся, состоящих на учете в комиссии по делам несовершеннолетних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количества (в сравнении с прошлым учебным годом)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Сравнительная таблица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Равнозначно прошлому учебному году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количества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преступлений и правонарушений, совершенных обучающимися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протяжении 3-х 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Управления образования</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количества (в сравнении с прошлым учебным годом)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Равнозначно прошлому учебному году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количества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1" w:id="1188"/>
          <w:p>
            <w:pPr>
              <w:spacing w:after="20"/>
              <w:ind w:left="20"/>
              <w:jc w:val="both"/>
            </w:pPr>
            <w:r>
              <w:rPr>
                <w:rFonts w:ascii="Times New Roman"/>
                <w:b w:val="false"/>
                <w:i w:val="false"/>
                <w:color w:val="000000"/>
                <w:sz w:val="20"/>
              </w:rPr>
              <w:t xml:space="preserve">
Эффективность развития кадрового потенциала, инновационной деятельности </w:t>
            </w:r>
          </w:p>
          <w:bookmarkEnd w:id="1188"/>
          <w:p>
            <w:pPr>
              <w:spacing w:after="20"/>
              <w:ind w:left="20"/>
              <w:jc w:val="both"/>
            </w:pPr>
            <w:r>
              <w:rPr>
                <w:rFonts w:ascii="Times New Roman"/>
                <w:b w:val="false"/>
                <w:i w:val="false"/>
                <w:color w:val="000000"/>
                <w:sz w:val="20"/>
              </w:rPr>
              <w:t>
 (максимальное количество баллов по критерию – 25 баллов)</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2" w:id="1189"/>
          <w:p>
            <w:pPr>
              <w:spacing w:after="20"/>
              <w:ind w:left="20"/>
              <w:jc w:val="both"/>
            </w:pPr>
            <w:r>
              <w:rPr>
                <w:rFonts w:ascii="Times New Roman"/>
                <w:b w:val="false"/>
                <w:i w:val="false"/>
                <w:color w:val="000000"/>
                <w:sz w:val="20"/>
              </w:rPr>
              <w:t>
"заместитель руководителя третьей категории" — 10-15 баллов;</w:t>
            </w:r>
          </w:p>
          <w:bookmarkEnd w:id="1189"/>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второй категории" — 16-20 баллов;</w:t>
            </w:r>
          </w:p>
          <w:p>
            <w:pPr>
              <w:spacing w:after="20"/>
              <w:ind w:left="20"/>
              <w:jc w:val="both"/>
            </w:pPr>
            <w:r>
              <w:rPr>
                <w:rFonts w:ascii="Times New Roman"/>
                <w:b w:val="false"/>
                <w:i w:val="false"/>
                <w:color w:val="000000"/>
                <w:sz w:val="20"/>
              </w:rPr>
              <w:t>
"заместитель руководителя первой категории" — 21-25 баллов;</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сертификата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отсутствует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4" w:id="1190"/>
          <w:p>
            <w:pPr>
              <w:spacing w:after="20"/>
              <w:ind w:left="20"/>
              <w:jc w:val="both"/>
            </w:pPr>
            <w:r>
              <w:rPr>
                <w:rFonts w:ascii="Times New Roman"/>
                <w:b w:val="false"/>
                <w:i w:val="false"/>
                <w:color w:val="000000"/>
                <w:sz w:val="20"/>
              </w:rPr>
              <w:t>
Количество педагогов, ставших победителями/призерами конкурсов профессионального мастерства по курируемому направлению</w:t>
            </w:r>
          </w:p>
          <w:bookmarkEnd w:id="119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*примечание: </w:t>
            </w:r>
          </w:p>
          <w:p>
            <w:pPr>
              <w:spacing w:after="20"/>
              <w:ind w:left="20"/>
              <w:jc w:val="both"/>
            </w:pPr>
            <w:r>
              <w:rPr>
                <w:rFonts w:ascii="Times New Roman"/>
                <w:b w:val="false"/>
                <w:i w:val="false"/>
                <w:color w:val="000000"/>
                <w:sz w:val="20"/>
              </w:rPr>
              <w:t>
баллы присваиваются за каждый уровень отдельно независимо от количества победителей и призеров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уровень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подтверждающих документов</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уровень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Областной уровень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6" w:id="1191"/>
          <w:p>
            <w:pPr>
              <w:spacing w:after="20"/>
              <w:ind w:left="20"/>
              <w:jc w:val="both"/>
            </w:pPr>
            <w:r>
              <w:rPr>
                <w:rFonts w:ascii="Times New Roman"/>
                <w:b w:val="false"/>
                <w:i w:val="false"/>
                <w:color w:val="000000"/>
                <w:sz w:val="20"/>
              </w:rPr>
              <w:t>
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bookmarkEnd w:id="119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*примечание: </w:t>
            </w:r>
          </w:p>
          <w:p>
            <w:pPr>
              <w:spacing w:after="20"/>
              <w:ind w:left="20"/>
              <w:jc w:val="both"/>
            </w:pPr>
            <w:r>
              <w:rPr>
                <w:rFonts w:ascii="Times New Roman"/>
                <w:b w:val="false"/>
                <w:i w:val="false"/>
                <w:color w:val="000000"/>
                <w:sz w:val="20"/>
              </w:rPr>
              <w:t>
баллы присваиваются за каждый уровень отдельно независимо от количества победителей и призеров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уровень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решения или рекомендаций УМС; Свидетельство об авторском праве</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Областной уровень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8" w:id="1192"/>
          <w:p>
            <w:pPr>
              <w:spacing w:after="20"/>
              <w:ind w:left="20"/>
              <w:jc w:val="both"/>
            </w:pPr>
            <w:r>
              <w:rPr>
                <w:rFonts w:ascii="Times New Roman"/>
                <w:b w:val="false"/>
                <w:i w:val="false"/>
                <w:color w:val="000000"/>
                <w:sz w:val="20"/>
              </w:rPr>
              <w:t xml:space="preserve">
Оцениваемый показатель </w:t>
            </w:r>
          </w:p>
          <w:bookmarkEnd w:id="1192"/>
          <w:p>
            <w:pPr>
              <w:spacing w:after="20"/>
              <w:ind w:left="20"/>
              <w:jc w:val="both"/>
            </w:pPr>
            <w:r>
              <w:rPr>
                <w:rFonts w:ascii="Times New Roman"/>
                <w:b w:val="false"/>
                <w:i w:val="false"/>
                <w:color w:val="000000"/>
                <w:sz w:val="20"/>
              </w:rPr>
              <w:t>
отсутствует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9" w:id="1193"/>
          <w:p>
            <w:pPr>
              <w:spacing w:after="20"/>
              <w:ind w:left="20"/>
              <w:jc w:val="both"/>
            </w:pPr>
            <w:r>
              <w:rPr>
                <w:rFonts w:ascii="Times New Roman"/>
                <w:b w:val="false"/>
                <w:i w:val="false"/>
                <w:color w:val="000000"/>
                <w:sz w:val="20"/>
              </w:rPr>
              <w:t>
0</w:t>
            </w:r>
          </w:p>
          <w:bookmarkEnd w:id="1193"/>
          <w:p>
            <w:pPr>
              <w:spacing w:after="20"/>
              <w:ind w:left="20"/>
              <w:jc w:val="both"/>
            </w:pPr>
            <w:r>
              <w:rPr>
                <w:rFonts w:ascii="Times New Roman"/>
                <w:b w:val="false"/>
                <w:i w:val="false"/>
                <w:color w:val="000000"/>
                <w:sz w:val="20"/>
              </w:rPr>
              <w:t>
баллов</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реализации планов ВКК по курируемому направлению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Достигнут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график ВКК</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Частично достигнут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достигнут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распространен: область, республика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инициатив заместителя руководителя в работе с педагогами, обучающимися, родителями и др.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Представлены инициативы и их эффективность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Представлены только инициативы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балла</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Оцениваемый показатель отсутствует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балл </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заместителя руководителя в организации и проведения широкомасштабных мероприятий, проводимых управлением образования области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уровень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Областной уровень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отсутствует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снижения баллов - минус 4 балла</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случаев дорожно-транспортных проишествий (ДТП), произошедших по вине обучающихся (прошедший учебный год), от общего числа обучающихся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Выше уровня прошлого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Управления образования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случаев суицида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Завершенный суицид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Управления образования</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Попытка суицида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балла</w:t>
            </w: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0" w:id="1194"/>
          <w:p>
            <w:pPr>
              <w:spacing w:after="20"/>
              <w:ind w:left="20"/>
              <w:jc w:val="both"/>
            </w:pPr>
            <w:r>
              <w:rPr>
                <w:rFonts w:ascii="Times New Roman"/>
                <w:b w:val="false"/>
                <w:i w:val="false"/>
                <w:color w:val="000000"/>
                <w:sz w:val="20"/>
              </w:rPr>
              <w:t>
 </w:t>
            </w:r>
          </w:p>
          <w:bookmarkEnd w:id="1194"/>
          <w:p>
            <w:pPr>
              <w:spacing w:after="20"/>
              <w:ind w:left="20"/>
              <w:jc w:val="both"/>
            </w:pPr>
            <w:r>
              <w:rPr>
                <w:rFonts w:ascii="Times New Roman"/>
                <w:b w:val="false"/>
                <w:i w:val="false"/>
                <w:color w:val="000000"/>
                <w:sz w:val="20"/>
              </w:rPr>
              <w:t>
ИТОГО: "заместитель руководителя третьей категории" - 30-34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второй категории" — 35-40 баллов;</w:t>
            </w:r>
          </w:p>
          <w:p>
            <w:pPr>
              <w:spacing w:after="20"/>
              <w:ind w:left="20"/>
              <w:jc w:val="both"/>
            </w:pPr>
            <w:r>
              <w:rPr>
                <w:rFonts w:ascii="Times New Roman"/>
                <w:b w:val="false"/>
                <w:i w:val="false"/>
                <w:color w:val="000000"/>
                <w:sz w:val="20"/>
              </w:rPr>
              <w:t>
"заместитель руководителя первой категории" — 41-50 баллов.</w:t>
            </w:r>
          </w:p>
        </w:tc>
      </w:tr>
    </w:tbl>
    <w:bookmarkStart w:name="z1832" w:id="1195"/>
    <w:p>
      <w:pPr>
        <w:spacing w:after="0"/>
        <w:ind w:left="0"/>
        <w:jc w:val="left"/>
      </w:pPr>
      <w:r>
        <w:rPr>
          <w:rFonts w:ascii="Times New Roman"/>
          <w:b/>
          <w:i w:val="false"/>
          <w:color w:val="000000"/>
        </w:rPr>
        <w:t xml:space="preserve"> Показатели эффективности деятельности заместителя руководителя по информатизации организации технического и профессионального, послесреднего образования</w:t>
      </w:r>
    </w:p>
    <w:bookmarkEnd w:id="1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Доказательство (материалы представляются в портфолио)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Самооценка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членов комиссии</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3" w:id="1196"/>
          <w:p>
            <w:pPr>
              <w:spacing w:after="20"/>
              <w:ind w:left="20"/>
              <w:jc w:val="both"/>
            </w:pPr>
            <w:r>
              <w:rPr>
                <w:rFonts w:ascii="Times New Roman"/>
                <w:b w:val="false"/>
                <w:i w:val="false"/>
                <w:color w:val="000000"/>
                <w:sz w:val="20"/>
              </w:rPr>
              <w:t>
Эффективность обеспечения открытости организации образования (максимальное количество баллов по критерию – 4 баллов)</w:t>
            </w:r>
          </w:p>
          <w:bookmarkEnd w:id="1196"/>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третьей категории" - 1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второй категории" — 2,5 балла;</w:t>
            </w:r>
          </w:p>
          <w:p>
            <w:pPr>
              <w:spacing w:after="20"/>
              <w:ind w:left="20"/>
              <w:jc w:val="both"/>
            </w:pPr>
            <w:r>
              <w:rPr>
                <w:rFonts w:ascii="Times New Roman"/>
                <w:b w:val="false"/>
                <w:i w:val="false"/>
                <w:color w:val="000000"/>
                <w:sz w:val="20"/>
              </w:rPr>
              <w:t>
"заместитель руководителя первой категории" — 4 балла;</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6" w:id="1197"/>
          <w:p>
            <w:pPr>
              <w:spacing w:after="20"/>
              <w:ind w:left="20"/>
              <w:jc w:val="both"/>
            </w:pPr>
            <w:r>
              <w:rPr>
                <w:rFonts w:ascii="Times New Roman"/>
                <w:b w:val="false"/>
                <w:i w:val="false"/>
                <w:color w:val="000000"/>
                <w:sz w:val="20"/>
              </w:rPr>
              <w:t>
Открытость организации образования:</w:t>
            </w:r>
          </w:p>
          <w:bookmarkEnd w:id="1197"/>
          <w:p>
            <w:pPr>
              <w:spacing w:after="20"/>
              <w:ind w:left="20"/>
              <w:jc w:val="both"/>
            </w:pPr>
            <w:r>
              <w:rPr>
                <w:rFonts w:ascii="Times New Roman"/>
                <w:b w:val="false"/>
                <w:i w:val="false"/>
                <w:color w:val="000000"/>
                <w:sz w:val="20"/>
              </w:rPr>
              <w:t>
</w:t>
            </w:r>
            <w:r>
              <w:rPr>
                <w:rFonts w:ascii="Times New Roman"/>
                <w:b w:val="false"/>
                <w:i w:val="false"/>
                <w:color w:val="000000"/>
                <w:sz w:val="20"/>
              </w:rPr>
              <w:t>- наличие и наполнение сайта, - наличие и наполнение страницы в социальных сетях;</w:t>
            </w:r>
          </w:p>
          <w:p>
            <w:pPr>
              <w:spacing w:after="20"/>
              <w:ind w:left="20"/>
              <w:jc w:val="both"/>
            </w:pPr>
            <w:r>
              <w:rPr>
                <w:rFonts w:ascii="Times New Roman"/>
                <w:b w:val="false"/>
                <w:i w:val="false"/>
                <w:color w:val="000000"/>
                <w:sz w:val="20"/>
              </w:rPr>
              <w:t>
- наличие и наполнение канала YouTube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 по каждому компоненту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частично присутствует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баллов по каждому компоненту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отсутствует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Публикация заместителя руководителя информационно-аналитических материалов, статей, публичные выступления в средствах массовой информации по информатизации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Имеются публикации и выступления в СМИ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публикаций</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Имеются только публикации или только выступление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отсутствует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обеспечения условий для цифровизации, информатизации организации образования (максимальное количество баллов по критерию – 14 баллов)</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8" w:id="1198"/>
          <w:p>
            <w:pPr>
              <w:spacing w:after="20"/>
              <w:ind w:left="20"/>
              <w:jc w:val="both"/>
            </w:pPr>
            <w:r>
              <w:rPr>
                <w:rFonts w:ascii="Times New Roman"/>
                <w:b w:val="false"/>
                <w:i w:val="false"/>
                <w:color w:val="000000"/>
                <w:sz w:val="20"/>
              </w:rPr>
              <w:t xml:space="preserve">
 "заместитель руководителя третьей категории" – 5-8 баллов; </w:t>
            </w:r>
          </w:p>
          <w:bookmarkEnd w:id="1198"/>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второй категории" - 9-11 баллов;</w:t>
            </w:r>
          </w:p>
          <w:p>
            <w:pPr>
              <w:spacing w:after="20"/>
              <w:ind w:left="20"/>
              <w:jc w:val="both"/>
            </w:pPr>
            <w:r>
              <w:rPr>
                <w:rFonts w:ascii="Times New Roman"/>
                <w:b w:val="false"/>
                <w:i w:val="false"/>
                <w:color w:val="000000"/>
                <w:sz w:val="20"/>
              </w:rPr>
              <w:t>
"заместитель руководителя первой категории" - 12-14 баллов.</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программы по цифровизации, информатизации организации образования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Оцениваемый показатель присутствует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отсутствует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и проведение мероприятий по цифровой компетентности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Программы мероприятий, информации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отсутствует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программных продуктов в организации учебного процесса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отсутствует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педагогов, прошедших курсы повышения квалификации по дистанционному обучению от общего количества педагогов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30% - 49%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Ниже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Администрирование информационной среды организации образования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Присутствует развитие информационной среды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 развитие информационной среды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активности электронного журнала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активности колледжа;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Рlatonus, EduPageи др.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85до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30 до 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 до 29 %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Заполненность НОБД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НОБД</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по кибер безопасности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отсутствует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Эффективность работы по цифровизации, информатизации организации образования (максимальное количество баллов по критерию –26 баллов)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0" w:id="1199"/>
          <w:p>
            <w:pPr>
              <w:spacing w:after="20"/>
              <w:ind w:left="20"/>
              <w:jc w:val="both"/>
            </w:pPr>
            <w:r>
              <w:rPr>
                <w:rFonts w:ascii="Times New Roman"/>
                <w:b w:val="false"/>
                <w:i w:val="false"/>
                <w:color w:val="000000"/>
                <w:sz w:val="20"/>
              </w:rPr>
              <w:t>
"заместитель руководителя третьей категории" – 10-15 баллов;</w:t>
            </w:r>
          </w:p>
          <w:bookmarkEnd w:id="1199"/>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второй категории" - 16-21 баллов;</w:t>
            </w:r>
          </w:p>
          <w:p>
            <w:pPr>
              <w:spacing w:after="20"/>
              <w:ind w:left="20"/>
              <w:jc w:val="both"/>
            </w:pPr>
            <w:r>
              <w:rPr>
                <w:rFonts w:ascii="Times New Roman"/>
                <w:b w:val="false"/>
                <w:i w:val="false"/>
                <w:color w:val="000000"/>
                <w:sz w:val="20"/>
              </w:rPr>
              <w:t>
"заместитель руководителя первой категории" - 22-26 баллов.</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2" w:id="1200"/>
          <w:p>
            <w:pPr>
              <w:spacing w:after="20"/>
              <w:ind w:left="20"/>
              <w:jc w:val="both"/>
            </w:pPr>
            <w:r>
              <w:rPr>
                <w:rFonts w:ascii="Times New Roman"/>
                <w:b w:val="false"/>
                <w:i w:val="false"/>
                <w:color w:val="000000"/>
                <w:sz w:val="20"/>
              </w:rPr>
              <w:t xml:space="preserve">
Результативность участия обучающихся колледжа в дистанционных творческих, интеллектуальных конкурсах различного уровня </w:t>
            </w:r>
          </w:p>
          <w:bookmarkEnd w:id="120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*примечание: </w:t>
            </w:r>
          </w:p>
          <w:p>
            <w:pPr>
              <w:spacing w:after="20"/>
              <w:ind w:left="20"/>
              <w:jc w:val="both"/>
            </w:pPr>
            <w:r>
              <w:rPr>
                <w:rFonts w:ascii="Times New Roman"/>
                <w:b w:val="false"/>
                <w:i w:val="false"/>
                <w:color w:val="000000"/>
                <w:sz w:val="20"/>
              </w:rPr>
              <w:t>
баллы присваиваются за каждый уровень отдельно независимо от количества победителей и призеров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уровень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Сравнительная таблица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уровень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Областной уровень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отсутствует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4" w:id="1201"/>
          <w:p>
            <w:pPr>
              <w:spacing w:after="20"/>
              <w:ind w:left="20"/>
              <w:jc w:val="both"/>
            </w:pPr>
            <w:r>
              <w:rPr>
                <w:rFonts w:ascii="Times New Roman"/>
                <w:b w:val="false"/>
                <w:i w:val="false"/>
                <w:color w:val="000000"/>
                <w:sz w:val="20"/>
              </w:rPr>
              <w:t>
Количество педагогов, ставших победителями/призерами конкурсов профессионального мастерства по курируемому направлению</w:t>
            </w:r>
          </w:p>
          <w:bookmarkEnd w:id="120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*примечание: </w:t>
            </w:r>
          </w:p>
          <w:p>
            <w:pPr>
              <w:spacing w:after="20"/>
              <w:ind w:left="20"/>
              <w:jc w:val="both"/>
            </w:pPr>
            <w:r>
              <w:rPr>
                <w:rFonts w:ascii="Times New Roman"/>
                <w:b w:val="false"/>
                <w:i w:val="false"/>
                <w:color w:val="000000"/>
                <w:sz w:val="20"/>
              </w:rPr>
              <w:t>
баллы присваиваются за каждый уровень отдельно независимо от количества победителей и призеров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уровень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подтверждающих документов</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уровень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6" w:id="1202"/>
          <w:p>
            <w:pPr>
              <w:spacing w:after="20"/>
              <w:ind w:left="20"/>
              <w:jc w:val="both"/>
            </w:pPr>
            <w:r>
              <w:rPr>
                <w:rFonts w:ascii="Times New Roman"/>
                <w:b w:val="false"/>
                <w:i w:val="false"/>
                <w:color w:val="000000"/>
                <w:sz w:val="20"/>
              </w:rPr>
              <w:t>
Областной</w:t>
            </w:r>
          </w:p>
          <w:bookmarkEnd w:id="1202"/>
          <w:p>
            <w:pPr>
              <w:spacing w:after="20"/>
              <w:ind w:left="20"/>
              <w:jc w:val="both"/>
            </w:pPr>
            <w:r>
              <w:rPr>
                <w:rFonts w:ascii="Times New Roman"/>
                <w:b w:val="false"/>
                <w:i w:val="false"/>
                <w:color w:val="000000"/>
                <w:sz w:val="20"/>
              </w:rPr>
              <w:t>
уровень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Сформированность цифровой грамотности у педагогов и обучающихся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Ниже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Сформированность умений использования образовательных платформ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Ниже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развития кадрового потенциала, инновационной деятельности (максимальное количество баллов по критерию – 12 баллов)</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7" w:id="1203"/>
          <w:p>
            <w:pPr>
              <w:spacing w:after="20"/>
              <w:ind w:left="20"/>
              <w:jc w:val="both"/>
            </w:pPr>
            <w:r>
              <w:rPr>
                <w:rFonts w:ascii="Times New Roman"/>
                <w:b w:val="false"/>
                <w:i w:val="false"/>
                <w:color w:val="000000"/>
                <w:sz w:val="20"/>
              </w:rPr>
              <w:t>
"заместитель руководителя третьей категории" — 2-4 балла;</w:t>
            </w:r>
          </w:p>
          <w:bookmarkEnd w:id="1203"/>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второй категории" — 5-7 баллов;</w:t>
            </w:r>
          </w:p>
          <w:p>
            <w:pPr>
              <w:spacing w:after="20"/>
              <w:ind w:left="20"/>
              <w:jc w:val="both"/>
            </w:pPr>
            <w:r>
              <w:rPr>
                <w:rFonts w:ascii="Times New Roman"/>
                <w:b w:val="false"/>
                <w:i w:val="false"/>
                <w:color w:val="000000"/>
                <w:sz w:val="20"/>
              </w:rPr>
              <w:t>
"заместитель руководителя первой категории" — 8-12 баллов;</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сертификата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отсутствует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уровень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решения или рекомендаций УМС; Свидетельство об авторском праве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Областной уровень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Внутриколледжный уровень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отсутствует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реализации планов (ВКК) по курируемому направлению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Достигнут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график (ВКК)</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Частично достигнут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достигнут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9" w:id="1204"/>
          <w:p>
            <w:pPr>
              <w:spacing w:after="20"/>
              <w:ind w:left="20"/>
              <w:jc w:val="both"/>
            </w:pPr>
            <w:r>
              <w:rPr>
                <w:rFonts w:ascii="Times New Roman"/>
                <w:b w:val="false"/>
                <w:i w:val="false"/>
                <w:color w:val="000000"/>
                <w:sz w:val="20"/>
              </w:rPr>
              <w:t>
Опыт работы распространен</w:t>
            </w:r>
          </w:p>
          <w:bookmarkEnd w:id="1204"/>
          <w:p>
            <w:pPr>
              <w:spacing w:after="20"/>
              <w:ind w:left="20"/>
              <w:jc w:val="both"/>
            </w:pPr>
            <w:r>
              <w:rPr>
                <w:rFonts w:ascii="Times New Roman"/>
                <w:b w:val="false"/>
                <w:i w:val="false"/>
                <w:color w:val="000000"/>
                <w:sz w:val="20"/>
              </w:rPr>
              <w:t>
область, республика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инициатив заместителя руководителя в работе с педагогами, обучающимися, родителями и др.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Представлены инициативы и их эффективность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Представлены только инициативы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Оцениваемый показатель отсутствует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балл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0" w:id="1205"/>
          <w:p>
            <w:pPr>
              <w:spacing w:after="20"/>
              <w:ind w:left="20"/>
              <w:jc w:val="both"/>
            </w:pPr>
            <w:r>
              <w:rPr>
                <w:rFonts w:ascii="Times New Roman"/>
                <w:b w:val="false"/>
                <w:i w:val="false"/>
                <w:color w:val="000000"/>
                <w:sz w:val="20"/>
              </w:rPr>
              <w:t>
ИТОГО:</w:t>
            </w:r>
          </w:p>
          <w:bookmarkEnd w:id="120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"заместитель руководителя третьей категории" - 35-41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"заместитель руководителя второй категории" — 42-47 баллов;</w:t>
            </w:r>
          </w:p>
          <w:p>
            <w:pPr>
              <w:spacing w:after="20"/>
              <w:ind w:left="20"/>
              <w:jc w:val="both"/>
            </w:pPr>
            <w:r>
              <w:rPr>
                <w:rFonts w:ascii="Times New Roman"/>
                <w:b w:val="false"/>
                <w:i w:val="false"/>
                <w:color w:val="000000"/>
                <w:sz w:val="20"/>
              </w:rPr>
              <w:t>
 "заместитель руководителя первой категории" — 48-56 балла.</w:t>
            </w:r>
          </w:p>
        </w:tc>
      </w:tr>
    </w:tbl>
    <w:bookmarkStart w:name="z1853" w:id="1206"/>
    <w:p>
      <w:pPr>
        <w:spacing w:after="0"/>
        <w:ind w:left="0"/>
        <w:jc w:val="left"/>
      </w:pPr>
      <w:r>
        <w:rPr>
          <w:rFonts w:ascii="Times New Roman"/>
          <w:b/>
          <w:i w:val="false"/>
          <w:color w:val="000000"/>
        </w:rPr>
        <w:t xml:space="preserve"> Показатели эффективности деятельности заместителя руководителя</w:t>
      </w:r>
      <w:r>
        <w:br/>
      </w:r>
      <w:r>
        <w:rPr>
          <w:rFonts w:ascii="Times New Roman"/>
          <w:b/>
          <w:i w:val="false"/>
          <w:color w:val="000000"/>
        </w:rPr>
        <w:t>по учебно-производственной работе, профессиональному обучению организации</w:t>
      </w:r>
      <w:r>
        <w:br/>
      </w:r>
      <w:r>
        <w:rPr>
          <w:rFonts w:ascii="Times New Roman"/>
          <w:b/>
          <w:i w:val="false"/>
          <w:color w:val="000000"/>
        </w:rPr>
        <w:t>технического и профессионального, послесреднего образования</w:t>
      </w:r>
    </w:p>
    <w:bookmarkEnd w:id="1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Доказательство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Самооценка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членов комиссии</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обеспечения открытости организации образования (максимальное количество баллов по критерию – 2 балла)</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4" w:id="1207"/>
          <w:p>
            <w:pPr>
              <w:spacing w:after="20"/>
              <w:ind w:left="20"/>
              <w:jc w:val="both"/>
            </w:pPr>
            <w:r>
              <w:rPr>
                <w:rFonts w:ascii="Times New Roman"/>
                <w:b w:val="false"/>
                <w:i w:val="false"/>
                <w:color w:val="000000"/>
                <w:sz w:val="20"/>
              </w:rPr>
              <w:t xml:space="preserve">
"заместитель руководителя третьей категории" - 1 балл; </w:t>
            </w:r>
          </w:p>
          <w:bookmarkEnd w:id="120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"заместитель руководителя второй категории" —1,5 баллов; </w:t>
            </w:r>
          </w:p>
          <w:p>
            <w:pPr>
              <w:spacing w:after="20"/>
              <w:ind w:left="20"/>
              <w:jc w:val="both"/>
            </w:pPr>
            <w:r>
              <w:rPr>
                <w:rFonts w:ascii="Times New Roman"/>
                <w:b w:val="false"/>
                <w:i w:val="false"/>
                <w:color w:val="000000"/>
                <w:sz w:val="20"/>
              </w:rPr>
              <w:t>
"заместитель руководителя первой категории" — 2 балла;</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6" w:id="1208"/>
          <w:p>
            <w:pPr>
              <w:spacing w:after="20"/>
              <w:ind w:left="20"/>
              <w:jc w:val="both"/>
            </w:pPr>
            <w:r>
              <w:rPr>
                <w:rFonts w:ascii="Times New Roman"/>
                <w:b w:val="false"/>
                <w:i w:val="false"/>
                <w:color w:val="000000"/>
                <w:sz w:val="20"/>
              </w:rPr>
              <w:t>
Открытость организации образования:</w:t>
            </w:r>
          </w:p>
          <w:bookmarkEnd w:id="1208"/>
          <w:p>
            <w:pPr>
              <w:spacing w:after="20"/>
              <w:ind w:left="20"/>
              <w:jc w:val="both"/>
            </w:pPr>
            <w:r>
              <w:rPr>
                <w:rFonts w:ascii="Times New Roman"/>
                <w:b w:val="false"/>
                <w:i w:val="false"/>
                <w:color w:val="000000"/>
                <w:sz w:val="20"/>
              </w:rPr>
              <w:t xml:space="preserve">
- размещение на сайте информации по курируемому направлению (ежемесячно)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частично присутствует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баллов</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отсутствует.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7" w:id="1209"/>
          <w:p>
            <w:pPr>
              <w:spacing w:after="20"/>
              <w:ind w:left="20"/>
              <w:jc w:val="both"/>
            </w:pPr>
            <w:r>
              <w:rPr>
                <w:rFonts w:ascii="Times New Roman"/>
                <w:b w:val="false"/>
                <w:i w:val="false"/>
                <w:color w:val="000000"/>
                <w:sz w:val="20"/>
              </w:rPr>
              <w:t>
Открытость организации образования:</w:t>
            </w:r>
          </w:p>
          <w:bookmarkEnd w:id="1209"/>
          <w:p>
            <w:pPr>
              <w:spacing w:after="20"/>
              <w:ind w:left="20"/>
              <w:jc w:val="both"/>
            </w:pPr>
            <w:r>
              <w:rPr>
                <w:rFonts w:ascii="Times New Roman"/>
                <w:b w:val="false"/>
                <w:i w:val="false"/>
                <w:color w:val="000000"/>
                <w:sz w:val="20"/>
              </w:rPr>
              <w:t xml:space="preserve">
- размещение информации по курируемому направлению на странице в социальных сетях (ежемесячно)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публикаций</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частично присутствует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баллов</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отсутствует.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8" w:id="1210"/>
          <w:p>
            <w:pPr>
              <w:spacing w:after="20"/>
              <w:ind w:left="20"/>
              <w:jc w:val="both"/>
            </w:pPr>
            <w:r>
              <w:rPr>
                <w:rFonts w:ascii="Times New Roman"/>
                <w:b w:val="false"/>
                <w:i w:val="false"/>
                <w:color w:val="000000"/>
                <w:sz w:val="20"/>
              </w:rPr>
              <w:t xml:space="preserve">
 Эффективность обеспечения качества образования </w:t>
            </w:r>
          </w:p>
          <w:bookmarkEnd w:id="1210"/>
          <w:p>
            <w:pPr>
              <w:spacing w:after="20"/>
              <w:ind w:left="20"/>
              <w:jc w:val="both"/>
            </w:pPr>
            <w:r>
              <w:rPr>
                <w:rFonts w:ascii="Times New Roman"/>
                <w:b w:val="false"/>
                <w:i w:val="false"/>
                <w:color w:val="000000"/>
                <w:sz w:val="20"/>
              </w:rPr>
              <w:t xml:space="preserve">
 (максимальное количество баллов по критерию – 18 баллов)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9" w:id="1211"/>
          <w:p>
            <w:pPr>
              <w:spacing w:after="20"/>
              <w:ind w:left="20"/>
              <w:jc w:val="both"/>
            </w:pPr>
            <w:r>
              <w:rPr>
                <w:rFonts w:ascii="Times New Roman"/>
                <w:b w:val="false"/>
                <w:i w:val="false"/>
                <w:color w:val="000000"/>
                <w:sz w:val="20"/>
              </w:rPr>
              <w:t xml:space="preserve">
"заместитель руководителя третьей категории" - 8-9 баллов; </w:t>
            </w:r>
          </w:p>
          <w:bookmarkEnd w:id="1211"/>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второй категории" - 10-11 баллов;</w:t>
            </w:r>
          </w:p>
          <w:p>
            <w:pPr>
              <w:spacing w:after="20"/>
              <w:ind w:left="20"/>
              <w:jc w:val="both"/>
            </w:pPr>
            <w:r>
              <w:rPr>
                <w:rFonts w:ascii="Times New Roman"/>
                <w:b w:val="false"/>
                <w:i w:val="false"/>
                <w:color w:val="000000"/>
                <w:sz w:val="20"/>
              </w:rPr>
              <w:t>
"заместитель руководителя первой категории" - 12-18 баллов</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качества знаний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 на 16 –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заверенная подписью руководителя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на 11 - 15%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1" w:id="1212"/>
          <w:p>
            <w:pPr>
              <w:spacing w:after="20"/>
              <w:ind w:left="20"/>
              <w:jc w:val="both"/>
            </w:pPr>
            <w:r>
              <w:rPr>
                <w:rFonts w:ascii="Times New Roman"/>
                <w:b w:val="false"/>
                <w:i w:val="false"/>
                <w:color w:val="000000"/>
                <w:sz w:val="20"/>
              </w:rPr>
              <w:t xml:space="preserve">
Повышение на </w:t>
            </w:r>
          </w:p>
          <w:bookmarkEnd w:id="1212"/>
          <w:p>
            <w:pPr>
              <w:spacing w:after="20"/>
              <w:ind w:left="20"/>
              <w:jc w:val="both"/>
            </w:pPr>
            <w:r>
              <w:rPr>
                <w:rFonts w:ascii="Times New Roman"/>
                <w:b w:val="false"/>
                <w:i w:val="false"/>
                <w:color w:val="000000"/>
                <w:sz w:val="20"/>
              </w:rPr>
              <w:t>
7 - 10%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уровнем прошлого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Оцениваемый показатель отсутствует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занятых и трудоустроенных выпускников предыдущего учебного года от их общего количества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Трудоустроены и заняты – 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Выгрузка из НОБД, информация, заверенная подписью руководителя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Трудоустроены и заняты –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Трудоустроены и заняты –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Трудоустроены и заняты – ниже 60%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2" w:id="1213"/>
          <w:p>
            <w:pPr>
              <w:spacing w:after="20"/>
              <w:ind w:left="20"/>
              <w:jc w:val="both"/>
            </w:pPr>
            <w:r>
              <w:rPr>
                <w:rFonts w:ascii="Times New Roman"/>
                <w:b w:val="false"/>
                <w:i w:val="false"/>
                <w:color w:val="000000"/>
                <w:sz w:val="20"/>
              </w:rPr>
              <w:t xml:space="preserve">
Количество обучающихся, ставших победителями (призерами) областных, республиканских, международных олимпиад, конкурсов, соревнований </w:t>
            </w:r>
          </w:p>
          <w:bookmarkEnd w:id="121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*примечание: </w:t>
            </w:r>
          </w:p>
          <w:p>
            <w:pPr>
              <w:spacing w:after="20"/>
              <w:ind w:left="20"/>
              <w:jc w:val="both"/>
            </w:pPr>
            <w:r>
              <w:rPr>
                <w:rFonts w:ascii="Times New Roman"/>
                <w:b w:val="false"/>
                <w:i w:val="false"/>
                <w:color w:val="000000"/>
                <w:sz w:val="20"/>
              </w:rPr>
              <w:t>
баллы присваиваются за каждый уровень отдельно независимо от количества победителей и призеров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Международный уровень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заверенная подписью руководителя и подтверждающие копии документов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уровень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Областной уровень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отсутствует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развития кадрового потенциала, инновационной деятельности (максимальное количество баллов по критерию – 55 балла)</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4" w:id="1214"/>
          <w:p>
            <w:pPr>
              <w:spacing w:after="20"/>
              <w:ind w:left="20"/>
              <w:jc w:val="both"/>
            </w:pPr>
            <w:r>
              <w:rPr>
                <w:rFonts w:ascii="Times New Roman"/>
                <w:b w:val="false"/>
                <w:i w:val="false"/>
                <w:color w:val="000000"/>
                <w:sz w:val="20"/>
              </w:rPr>
              <w:t>
"заместитель руководителя третьей категории" — 30 - 34 баллов;</w:t>
            </w:r>
          </w:p>
          <w:bookmarkEnd w:id="1214"/>
          <w:p>
            <w:pPr>
              <w:spacing w:after="20"/>
              <w:ind w:left="20"/>
              <w:jc w:val="both"/>
            </w:pPr>
            <w:r>
              <w:rPr>
                <w:rFonts w:ascii="Times New Roman"/>
                <w:b w:val="false"/>
                <w:i w:val="false"/>
                <w:color w:val="000000"/>
                <w:sz w:val="20"/>
              </w:rPr>
              <w:t>
"заместитель руководителя второй категории" — 35 - 43 баллов; "заместитель руководителя первой категории" — 44 - 55 баллов;</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педагогов с высшим профессиональным образованием от общего количества педагогов организации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заверенная подписью руководителя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 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Ниже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педагогов, имеющих ученую/академическую степень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tc>
        <w:tc>
          <w:tcPr>
            <w:tcW w:w="0" w:type="auto"/>
            <w:gridSpan w:val="3"/>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отсутствует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Динамика по увеличению количества педагогов, имеющих квалификационную категорию "педагог-эксперт", "педагог-исследователь", "педагог-мастер"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заверенная подписью руководителя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отсутствует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Результативность работы по наставничеству (по курируемому направлению)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gridSpan w:val="3"/>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отсутствует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сертификата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отсутствует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5" w:id="1215"/>
          <w:p>
            <w:pPr>
              <w:spacing w:after="20"/>
              <w:ind w:left="20"/>
              <w:jc w:val="both"/>
            </w:pPr>
            <w:r>
              <w:rPr>
                <w:rFonts w:ascii="Times New Roman"/>
                <w:b w:val="false"/>
                <w:i w:val="false"/>
                <w:color w:val="000000"/>
                <w:sz w:val="20"/>
              </w:rPr>
              <w:t>
Количество педагогов, ставших победителями/призерами конкурсов профессионального мастерства</w:t>
            </w:r>
          </w:p>
          <w:bookmarkEnd w:id="121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*примечание: </w:t>
            </w:r>
          </w:p>
          <w:p>
            <w:pPr>
              <w:spacing w:after="20"/>
              <w:ind w:left="20"/>
              <w:jc w:val="both"/>
            </w:pPr>
            <w:r>
              <w:rPr>
                <w:rFonts w:ascii="Times New Roman"/>
                <w:b w:val="false"/>
                <w:i w:val="false"/>
                <w:color w:val="000000"/>
                <w:sz w:val="20"/>
              </w:rPr>
              <w:t>
баллы присваиваются за каждый уровень отдельно независимо от количества победителей и призеров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уровень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заверенная подписью руководителя и подтверждающие копии документов</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Республиканский уровень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Областной уровень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7" w:id="1216"/>
          <w:p>
            <w:pPr>
              <w:spacing w:after="20"/>
              <w:ind w:left="20"/>
              <w:jc w:val="both"/>
            </w:pPr>
            <w:r>
              <w:rPr>
                <w:rFonts w:ascii="Times New Roman"/>
                <w:b w:val="false"/>
                <w:i w:val="false"/>
                <w:color w:val="000000"/>
                <w:sz w:val="20"/>
              </w:rPr>
              <w:t xml:space="preserve">
Наличие в организации образования разработанных программ или учебно-методических комплексов, или методических рекомендаций/пособий, одобренных учебно-методическим советом </w:t>
            </w:r>
          </w:p>
          <w:bookmarkEnd w:id="121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*примечание: </w:t>
            </w:r>
          </w:p>
          <w:p>
            <w:pPr>
              <w:spacing w:after="20"/>
              <w:ind w:left="20"/>
              <w:jc w:val="both"/>
            </w:pPr>
            <w:r>
              <w:rPr>
                <w:rFonts w:ascii="Times New Roman"/>
                <w:b w:val="false"/>
                <w:i w:val="false"/>
                <w:color w:val="000000"/>
                <w:sz w:val="20"/>
              </w:rPr>
              <w:t>
баллы присваиваются за каждый уровень отдельно независимо от количества победителей и призеров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уровень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заверенная подписью руководителя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Областной уровень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отсутствует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уровень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заверенная подписью руководителя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Областной уровень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отсутствует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Инновационно-экспериментальная деятельность, участие в социальных/образовательных проектах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уровень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заверенная подписью руководителя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Областной уровень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отсутствует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реализации планов внутриколледжного по курируемому направлению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Достигнут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заверенная подписью руководителя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Частично достигнут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достигнут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9" w:id="1217"/>
          <w:p>
            <w:pPr>
              <w:spacing w:after="20"/>
              <w:ind w:left="20"/>
              <w:jc w:val="both"/>
            </w:pPr>
            <w:r>
              <w:rPr>
                <w:rFonts w:ascii="Times New Roman"/>
                <w:b w:val="false"/>
                <w:i w:val="false"/>
                <w:color w:val="000000"/>
                <w:sz w:val="20"/>
              </w:rPr>
              <w:t>
Опыт работы распространен:</w:t>
            </w:r>
          </w:p>
          <w:bookmarkEnd w:id="1217"/>
          <w:p>
            <w:pPr>
              <w:spacing w:after="20"/>
              <w:ind w:left="20"/>
              <w:jc w:val="both"/>
            </w:pPr>
            <w:r>
              <w:rPr>
                <w:rFonts w:ascii="Times New Roman"/>
                <w:b w:val="false"/>
                <w:i w:val="false"/>
                <w:color w:val="000000"/>
                <w:sz w:val="20"/>
              </w:rPr>
              <w:t>
район, область, республика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1балл</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0" w:id="1218"/>
          <w:p>
            <w:pPr>
              <w:spacing w:after="20"/>
              <w:ind w:left="20"/>
              <w:jc w:val="both"/>
            </w:pPr>
            <w:r>
              <w:rPr>
                <w:rFonts w:ascii="Times New Roman"/>
                <w:b w:val="false"/>
                <w:i w:val="false"/>
                <w:color w:val="000000"/>
                <w:sz w:val="20"/>
              </w:rPr>
              <w:t xml:space="preserve">
Распространение педагогического опыта организации образования по курируемому направлению в профессиональном сообществе через проведение семинаров, конференций, организованных образовательной организацией </w:t>
            </w:r>
          </w:p>
          <w:bookmarkEnd w:id="121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*примечание: </w:t>
            </w:r>
          </w:p>
          <w:p>
            <w:pPr>
              <w:spacing w:after="20"/>
              <w:ind w:left="20"/>
              <w:jc w:val="both"/>
            </w:pPr>
            <w:r>
              <w:rPr>
                <w:rFonts w:ascii="Times New Roman"/>
                <w:b w:val="false"/>
                <w:i w:val="false"/>
                <w:color w:val="000000"/>
                <w:sz w:val="20"/>
              </w:rPr>
              <w:t>
баллы присваиваются за каждый уровень отдельно независимо от количества победителей и призеров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уровень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заверенная подписью руководителя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Областной уровень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Оцениваемый показатель отсутствует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инициатив заместителя руководителя в работе с педагогами, обучающимися, родителями и др.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Представлены инициативы и их эффективность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заверенная подписью руководителя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Представлены только инициативы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балла</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Оцениваемый показатель отсутствует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балл </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программы (плана) инновационного развития организации образования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включает системные инновации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заверенная подписью руководителя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включает локальные инновации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ориентирована только на функционирование организации образования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баллов</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увеличения обучающихся по дуальной форме обучения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на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Выгрузка из НОБД, информация, заверенная подписью руководителя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на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0" w:type="auto"/>
            <w:gridSpan w:val="3"/>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уровнем прошлого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0" w:type="auto"/>
            <w:gridSpan w:val="3"/>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Оцениваемый показатель отсутствует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gridSpan w:val="3"/>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2" w:id="1219"/>
          <w:p>
            <w:pPr>
              <w:spacing w:after="20"/>
              <w:ind w:left="20"/>
              <w:jc w:val="both"/>
            </w:pPr>
            <w:r>
              <w:rPr>
                <w:rFonts w:ascii="Times New Roman"/>
                <w:b w:val="false"/>
                <w:i w:val="false"/>
                <w:color w:val="000000"/>
                <w:sz w:val="20"/>
              </w:rPr>
              <w:t>
ИТОГО</w:t>
            </w:r>
          </w:p>
          <w:bookmarkEnd w:id="121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"заместитель руководителя третьей категории" - 33-44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"заместитель руководителя второй категории" — 44-55 баллов;</w:t>
            </w:r>
          </w:p>
          <w:p>
            <w:pPr>
              <w:spacing w:after="20"/>
              <w:ind w:left="20"/>
              <w:jc w:val="both"/>
            </w:pPr>
            <w:r>
              <w:rPr>
                <w:rFonts w:ascii="Times New Roman"/>
                <w:b w:val="false"/>
                <w:i w:val="false"/>
                <w:color w:val="000000"/>
                <w:sz w:val="20"/>
              </w:rPr>
              <w:t>
"заместитель руководителя первой категории" — 56-75 баллов.</w:t>
            </w:r>
          </w:p>
        </w:tc>
      </w:tr>
    </w:tbl>
    <w:bookmarkStart w:name="z1875" w:id="1220"/>
    <w:p>
      <w:pPr>
        <w:spacing w:after="0"/>
        <w:ind w:left="0"/>
        <w:jc w:val="left"/>
      </w:pPr>
      <w:r>
        <w:rPr>
          <w:rFonts w:ascii="Times New Roman"/>
          <w:b/>
          <w:i w:val="false"/>
          <w:color w:val="000000"/>
        </w:rPr>
        <w:t xml:space="preserve"> Показатели эффективности деятельности заместителя руководителя по учебно-методической, научно-методической работе, учебно-методическому объединению организации технического и профессионального, послесреднего образования</w:t>
      </w:r>
    </w:p>
    <w:bookmarkEnd w:id="12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Доказательство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Самооцен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членов комисси</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обеспечения открытости организации образования (максимальное количество баллов по критерию – 2 балла)</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6" w:id="1221"/>
          <w:p>
            <w:pPr>
              <w:spacing w:after="20"/>
              <w:ind w:left="20"/>
              <w:jc w:val="both"/>
            </w:pPr>
            <w:r>
              <w:rPr>
                <w:rFonts w:ascii="Times New Roman"/>
                <w:b w:val="false"/>
                <w:i w:val="false"/>
                <w:color w:val="000000"/>
                <w:sz w:val="20"/>
              </w:rPr>
              <w:t>
"заместитель руководителя третьей категории" - 1балл;</w:t>
            </w:r>
          </w:p>
          <w:bookmarkEnd w:id="122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"заместитель руководителя второй категории" — 1,5 баллов; </w:t>
            </w:r>
          </w:p>
          <w:p>
            <w:pPr>
              <w:spacing w:after="20"/>
              <w:ind w:left="20"/>
              <w:jc w:val="both"/>
            </w:pPr>
            <w:r>
              <w:rPr>
                <w:rFonts w:ascii="Times New Roman"/>
                <w:b w:val="false"/>
                <w:i w:val="false"/>
                <w:color w:val="000000"/>
                <w:sz w:val="20"/>
              </w:rPr>
              <w:t>
"заместитель руководителя первой категории" — 2 балла;</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8" w:id="1222"/>
          <w:p>
            <w:pPr>
              <w:spacing w:after="20"/>
              <w:ind w:left="20"/>
              <w:jc w:val="both"/>
            </w:pPr>
            <w:r>
              <w:rPr>
                <w:rFonts w:ascii="Times New Roman"/>
                <w:b w:val="false"/>
                <w:i w:val="false"/>
                <w:color w:val="000000"/>
                <w:sz w:val="20"/>
              </w:rPr>
              <w:t>
Открытость организации образования:</w:t>
            </w:r>
          </w:p>
          <w:bookmarkEnd w:id="1222"/>
          <w:p>
            <w:pPr>
              <w:spacing w:after="20"/>
              <w:ind w:left="20"/>
              <w:jc w:val="both"/>
            </w:pPr>
            <w:r>
              <w:rPr>
                <w:rFonts w:ascii="Times New Roman"/>
                <w:b w:val="false"/>
                <w:i w:val="false"/>
                <w:color w:val="000000"/>
                <w:sz w:val="20"/>
              </w:rPr>
              <w:t xml:space="preserve">
- еженедельное размещение на сайте информации по курируемому направлению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частично присутствует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баллов</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отсутствует.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9" w:id="1223"/>
          <w:p>
            <w:pPr>
              <w:spacing w:after="20"/>
              <w:ind w:left="20"/>
              <w:jc w:val="both"/>
            </w:pPr>
            <w:r>
              <w:rPr>
                <w:rFonts w:ascii="Times New Roman"/>
                <w:b w:val="false"/>
                <w:i w:val="false"/>
                <w:color w:val="000000"/>
                <w:sz w:val="20"/>
              </w:rPr>
              <w:t>
Открытость организации образования:</w:t>
            </w:r>
          </w:p>
          <w:bookmarkEnd w:id="1223"/>
          <w:p>
            <w:pPr>
              <w:spacing w:after="20"/>
              <w:ind w:left="20"/>
              <w:jc w:val="both"/>
            </w:pPr>
            <w:r>
              <w:rPr>
                <w:rFonts w:ascii="Times New Roman"/>
                <w:b w:val="false"/>
                <w:i w:val="false"/>
                <w:color w:val="000000"/>
                <w:sz w:val="20"/>
              </w:rPr>
              <w:t>
- еженедельное размещение информации по курируемому направлению на странице в социальных сетях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0" w:id="1224"/>
          <w:p>
            <w:pPr>
              <w:spacing w:after="20"/>
              <w:ind w:left="20"/>
              <w:jc w:val="both"/>
            </w:pPr>
            <w:r>
              <w:rPr>
                <w:rFonts w:ascii="Times New Roman"/>
                <w:b w:val="false"/>
                <w:i w:val="false"/>
                <w:color w:val="000000"/>
                <w:sz w:val="20"/>
              </w:rPr>
              <w:t>
Оцениваемый</w:t>
            </w:r>
          </w:p>
          <w:bookmarkEnd w:id="1224"/>
          <w:p>
            <w:pPr>
              <w:spacing w:after="20"/>
              <w:ind w:left="20"/>
              <w:jc w:val="both"/>
            </w:pPr>
            <w:r>
              <w:rPr>
                <w:rFonts w:ascii="Times New Roman"/>
                <w:b w:val="false"/>
                <w:i w:val="false"/>
                <w:color w:val="000000"/>
                <w:sz w:val="20"/>
              </w:rPr>
              <w:t>
показатель частично присутствует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баллов</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отсутствует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1" w:id="1225"/>
          <w:p>
            <w:pPr>
              <w:spacing w:after="20"/>
              <w:ind w:left="20"/>
              <w:jc w:val="both"/>
            </w:pPr>
            <w:r>
              <w:rPr>
                <w:rFonts w:ascii="Times New Roman"/>
                <w:b w:val="false"/>
                <w:i w:val="false"/>
                <w:color w:val="000000"/>
                <w:sz w:val="20"/>
              </w:rPr>
              <w:t xml:space="preserve">
Эффективность обеспечения качества образования </w:t>
            </w:r>
          </w:p>
          <w:bookmarkEnd w:id="1225"/>
          <w:p>
            <w:pPr>
              <w:spacing w:after="20"/>
              <w:ind w:left="20"/>
              <w:jc w:val="both"/>
            </w:pPr>
            <w:r>
              <w:rPr>
                <w:rFonts w:ascii="Times New Roman"/>
                <w:b w:val="false"/>
                <w:i w:val="false"/>
                <w:color w:val="000000"/>
                <w:sz w:val="20"/>
              </w:rPr>
              <w:t xml:space="preserve">
 (максимальное количество баллов по критерию – 18 баллов)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2" w:id="1226"/>
          <w:p>
            <w:pPr>
              <w:spacing w:after="20"/>
              <w:ind w:left="20"/>
              <w:jc w:val="both"/>
            </w:pPr>
            <w:r>
              <w:rPr>
                <w:rFonts w:ascii="Times New Roman"/>
                <w:b w:val="false"/>
                <w:i w:val="false"/>
                <w:color w:val="000000"/>
                <w:sz w:val="20"/>
              </w:rPr>
              <w:t xml:space="preserve">
"заместитель руководителя третьей категории" - 7-9 баллов; </w:t>
            </w:r>
          </w:p>
          <w:bookmarkEnd w:id="122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"заместитель руководителя второй категории" - 10-13 баллов; </w:t>
            </w:r>
          </w:p>
          <w:p>
            <w:pPr>
              <w:spacing w:after="20"/>
              <w:ind w:left="20"/>
              <w:jc w:val="both"/>
            </w:pPr>
            <w:r>
              <w:rPr>
                <w:rFonts w:ascii="Times New Roman"/>
                <w:b w:val="false"/>
                <w:i w:val="false"/>
                <w:color w:val="000000"/>
                <w:sz w:val="20"/>
              </w:rPr>
              <w:t>
"заместитель руководителя первой категории" - 14-18 баллов.</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4" w:id="1227"/>
          <w:p>
            <w:pPr>
              <w:spacing w:after="20"/>
              <w:ind w:left="20"/>
              <w:jc w:val="both"/>
            </w:pPr>
            <w:r>
              <w:rPr>
                <w:rFonts w:ascii="Times New Roman"/>
                <w:b w:val="false"/>
                <w:i w:val="false"/>
                <w:color w:val="000000"/>
                <w:sz w:val="20"/>
              </w:rPr>
              <w:t xml:space="preserve">
Участие студентов в соревнованиях, конкурсах, проектах научного направления </w:t>
            </w:r>
          </w:p>
          <w:bookmarkEnd w:id="122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*примечание: </w:t>
            </w:r>
          </w:p>
          <w:p>
            <w:pPr>
              <w:spacing w:after="20"/>
              <w:ind w:left="20"/>
              <w:jc w:val="both"/>
            </w:pPr>
            <w:r>
              <w:rPr>
                <w:rFonts w:ascii="Times New Roman"/>
                <w:b w:val="false"/>
                <w:i w:val="false"/>
                <w:color w:val="000000"/>
                <w:sz w:val="20"/>
              </w:rPr>
              <w:t>
баллы присваиваются за каждый уровень отдельно независимо от количества победителей и призеров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уровень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заверенная подписью руководителя</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уровень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Областной уровень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отсутствует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6" w:id="1228"/>
          <w:p>
            <w:pPr>
              <w:spacing w:after="20"/>
              <w:ind w:left="20"/>
              <w:jc w:val="both"/>
            </w:pPr>
            <w:r>
              <w:rPr>
                <w:rFonts w:ascii="Times New Roman"/>
                <w:b w:val="false"/>
                <w:i w:val="false"/>
                <w:color w:val="000000"/>
                <w:sz w:val="20"/>
              </w:rPr>
              <w:t xml:space="preserve">
Количество воспитанников/обучающихся, ставших победителями (призерами) областных, республиканских, международных олимпиад, конкурсов, соревнований </w:t>
            </w:r>
          </w:p>
          <w:bookmarkEnd w:id="122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*примечание: </w:t>
            </w:r>
          </w:p>
          <w:p>
            <w:pPr>
              <w:spacing w:after="20"/>
              <w:ind w:left="20"/>
              <w:jc w:val="both"/>
            </w:pPr>
            <w:r>
              <w:rPr>
                <w:rFonts w:ascii="Times New Roman"/>
                <w:b w:val="false"/>
                <w:i w:val="false"/>
                <w:color w:val="000000"/>
                <w:sz w:val="20"/>
              </w:rPr>
              <w:t>
баллы присваиваются за каждый уровень отдельно независимо от количества победителей и призеров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уровень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заверенная подписью руководителя и подтверждающие копии документов</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уровень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Областной уровень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отсутствует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развития кадрового потенциала, инновационной деятельности (максимальное количество баллов по критерию – 50 баллов)</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8" w:id="1229"/>
          <w:p>
            <w:pPr>
              <w:spacing w:after="20"/>
              <w:ind w:left="20"/>
              <w:jc w:val="both"/>
            </w:pPr>
            <w:r>
              <w:rPr>
                <w:rFonts w:ascii="Times New Roman"/>
                <w:b w:val="false"/>
                <w:i w:val="false"/>
                <w:color w:val="000000"/>
                <w:sz w:val="20"/>
              </w:rPr>
              <w:t>
"заместитель руководителя третьей категории" — 35-39 баллов;</w:t>
            </w:r>
          </w:p>
          <w:bookmarkEnd w:id="122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"заместитель руководителя второй категории" — 40 -44 баллов; </w:t>
            </w:r>
          </w:p>
          <w:p>
            <w:pPr>
              <w:spacing w:after="20"/>
              <w:ind w:left="20"/>
              <w:jc w:val="both"/>
            </w:pPr>
            <w:r>
              <w:rPr>
                <w:rFonts w:ascii="Times New Roman"/>
                <w:b w:val="false"/>
                <w:i w:val="false"/>
                <w:color w:val="000000"/>
                <w:sz w:val="20"/>
              </w:rPr>
              <w:t>
"заместитель руководителя первой категории" — 45-50 баллов;</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педагогов с высшим профессиональным образованием от общего количества педагогов организации образования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Выгрузка из НОБД, информация, заверенная подписью руководителя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 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Ниже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педагогов, имеющих ученую/академическую степень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Динамика увеличения педагогов, имеющих квалификационную категорию "педагог-эксперт", "педагог-исследователь", "педагог-мастер"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Оцениваемый показатель присутствует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отсутствует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Результативность работы по наставничеству (по курируемому направлению)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работы, протоколы, проведенные мероприятий</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отсутствует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сертификата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отсутствует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0" w:id="1230"/>
          <w:p>
            <w:pPr>
              <w:spacing w:after="20"/>
              <w:ind w:left="20"/>
              <w:jc w:val="both"/>
            </w:pPr>
            <w:r>
              <w:rPr>
                <w:rFonts w:ascii="Times New Roman"/>
                <w:b w:val="false"/>
                <w:i w:val="false"/>
                <w:color w:val="000000"/>
                <w:sz w:val="20"/>
              </w:rPr>
              <w:t>
Количество педагогов, ставших победителями/призерами конкурсов профессионального мастерства</w:t>
            </w:r>
          </w:p>
          <w:bookmarkEnd w:id="123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*примечание: </w:t>
            </w:r>
          </w:p>
          <w:p>
            <w:pPr>
              <w:spacing w:after="20"/>
              <w:ind w:left="20"/>
              <w:jc w:val="both"/>
            </w:pPr>
            <w:r>
              <w:rPr>
                <w:rFonts w:ascii="Times New Roman"/>
                <w:b w:val="false"/>
                <w:i w:val="false"/>
                <w:color w:val="000000"/>
                <w:sz w:val="20"/>
              </w:rPr>
              <w:t>
баллы присваиваются за каждый уровень отдельно независимо от количества победителей и призеров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уровень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заверенная подписью руководителя и подтверждающие копии документов</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уровень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Областной уровень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2" w:id="1231"/>
          <w:p>
            <w:pPr>
              <w:spacing w:after="20"/>
              <w:ind w:left="20"/>
              <w:jc w:val="both"/>
            </w:pPr>
            <w:r>
              <w:rPr>
                <w:rFonts w:ascii="Times New Roman"/>
                <w:b w:val="false"/>
                <w:i w:val="false"/>
                <w:color w:val="000000"/>
                <w:sz w:val="20"/>
              </w:rPr>
              <w:t xml:space="preserve">
Наличие в организации образования разработанных программ или учебно-методических комплексов, или методических рекомендаций/пособий, одобренных учебно-методическим советом </w:t>
            </w:r>
          </w:p>
          <w:bookmarkEnd w:id="123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*примечание: </w:t>
            </w:r>
          </w:p>
          <w:p>
            <w:pPr>
              <w:spacing w:after="20"/>
              <w:ind w:left="20"/>
              <w:jc w:val="both"/>
            </w:pPr>
            <w:r>
              <w:rPr>
                <w:rFonts w:ascii="Times New Roman"/>
                <w:b w:val="false"/>
                <w:i w:val="false"/>
                <w:color w:val="000000"/>
                <w:sz w:val="20"/>
              </w:rPr>
              <w:t>
баллы присваиваются за каждый уровень отдельно независимо от количества победителей и призеров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уровень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Областной уровень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отсутствует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4" w:id="1232"/>
          <w:p>
            <w:pPr>
              <w:spacing w:after="20"/>
              <w:ind w:left="20"/>
              <w:jc w:val="both"/>
            </w:pPr>
            <w:r>
              <w:rPr>
                <w:rFonts w:ascii="Times New Roman"/>
                <w:b w:val="false"/>
                <w:i w:val="false"/>
                <w:color w:val="000000"/>
                <w:sz w:val="20"/>
              </w:rPr>
              <w:t>
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bookmarkEnd w:id="123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*примечание: </w:t>
            </w:r>
          </w:p>
          <w:p>
            <w:pPr>
              <w:spacing w:after="20"/>
              <w:ind w:left="20"/>
              <w:jc w:val="both"/>
            </w:pPr>
            <w:r>
              <w:rPr>
                <w:rFonts w:ascii="Times New Roman"/>
                <w:b w:val="false"/>
                <w:i w:val="false"/>
                <w:color w:val="000000"/>
                <w:sz w:val="20"/>
              </w:rPr>
              <w:t>
баллы присваиваются за каждый уровень отдельно независимо от количества победителей и призеров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уровень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заверенная подписью руководителя и подтверждающие копии документов</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Областной уровень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отсутствует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6" w:id="1233"/>
          <w:p>
            <w:pPr>
              <w:spacing w:after="20"/>
              <w:ind w:left="20"/>
              <w:jc w:val="both"/>
            </w:pPr>
            <w:r>
              <w:rPr>
                <w:rFonts w:ascii="Times New Roman"/>
                <w:b w:val="false"/>
                <w:i w:val="false"/>
                <w:color w:val="000000"/>
                <w:sz w:val="20"/>
              </w:rPr>
              <w:t>
Инновационно-экспериментальная деятельность, участие в социальных/образовательных проектах</w:t>
            </w:r>
          </w:p>
          <w:bookmarkEnd w:id="123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*примечание: </w:t>
            </w:r>
          </w:p>
          <w:p>
            <w:pPr>
              <w:spacing w:after="20"/>
              <w:ind w:left="20"/>
              <w:jc w:val="both"/>
            </w:pPr>
            <w:r>
              <w:rPr>
                <w:rFonts w:ascii="Times New Roman"/>
                <w:b w:val="false"/>
                <w:i w:val="false"/>
                <w:color w:val="000000"/>
                <w:sz w:val="20"/>
              </w:rPr>
              <w:t>
баллы присваиваются за каждый уровень отдельно независимо от количества победителей и призеров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уровень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заверенная подписью руководителя и подтверждающие копии документов</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Областной уровень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Оцениваемый показатель отсутствует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реализации планов ВКК по курируемому направлению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Достигнут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Частично достигнут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достигнут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8" w:id="1234"/>
          <w:p>
            <w:pPr>
              <w:spacing w:after="20"/>
              <w:ind w:left="20"/>
              <w:jc w:val="both"/>
            </w:pPr>
            <w:r>
              <w:rPr>
                <w:rFonts w:ascii="Times New Roman"/>
                <w:b w:val="false"/>
                <w:i w:val="false"/>
                <w:color w:val="000000"/>
                <w:sz w:val="20"/>
              </w:rPr>
              <w:t>
Опыт работы распространен:</w:t>
            </w:r>
          </w:p>
          <w:bookmarkEnd w:id="1234"/>
          <w:p>
            <w:pPr>
              <w:spacing w:after="20"/>
              <w:ind w:left="20"/>
              <w:jc w:val="both"/>
            </w:pPr>
            <w:r>
              <w:rPr>
                <w:rFonts w:ascii="Times New Roman"/>
                <w:b w:val="false"/>
                <w:i w:val="false"/>
                <w:color w:val="000000"/>
                <w:sz w:val="20"/>
              </w:rPr>
              <w:t>
район, область, республика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9" w:id="1235"/>
          <w:p>
            <w:pPr>
              <w:spacing w:after="20"/>
              <w:ind w:left="20"/>
              <w:jc w:val="both"/>
            </w:pPr>
            <w:r>
              <w:rPr>
                <w:rFonts w:ascii="Times New Roman"/>
                <w:b w:val="false"/>
                <w:i w:val="false"/>
                <w:color w:val="000000"/>
                <w:sz w:val="20"/>
              </w:rPr>
              <w:t xml:space="preserve">
Распространение педагогического опыта организации образования по курируемому направлению в профессиональном сообществе через проведение семинаров, конференций, организованных образовательной организацией *примечание: </w:t>
            </w:r>
          </w:p>
          <w:bookmarkEnd w:id="1235"/>
          <w:p>
            <w:pPr>
              <w:spacing w:after="20"/>
              <w:ind w:left="20"/>
              <w:jc w:val="both"/>
            </w:pPr>
            <w:r>
              <w:rPr>
                <w:rFonts w:ascii="Times New Roman"/>
                <w:b w:val="false"/>
                <w:i w:val="false"/>
                <w:color w:val="000000"/>
                <w:sz w:val="20"/>
              </w:rPr>
              <w:t>
баллы присваиваются за каждый уровень отдельно независимо от количества победителей и призеров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уровень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заверенная подписью руководителя и подтверждающие копии документов</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Областной уровень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Оцениваемый показатель отсутствует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инициатив заместителя руководителя в работе с педагогами, обучающимися, родителями и др.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Представлены инициативы и их эффективность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заверенная подписью руководителя и подтверждающие копии документов</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Представлены только инициативы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отсутствует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программы (плана) инновационного развития организации образования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включает системные инновации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включает локальные инновации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ориентирована только на функционирование организации образования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0" w:id="1236"/>
          <w:p>
            <w:pPr>
              <w:spacing w:after="20"/>
              <w:ind w:left="20"/>
              <w:jc w:val="both"/>
            </w:pPr>
            <w:r>
              <w:rPr>
                <w:rFonts w:ascii="Times New Roman"/>
                <w:b w:val="false"/>
                <w:i w:val="false"/>
                <w:color w:val="000000"/>
                <w:sz w:val="20"/>
              </w:rPr>
              <w:t>
ИТОГО</w:t>
            </w:r>
          </w:p>
          <w:bookmarkEnd w:id="123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"заместитель руководителя третьей категории" - 40 – 49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"заместитель руководителя второй категории" — 50 - 59 баллов;</w:t>
            </w:r>
          </w:p>
          <w:p>
            <w:pPr>
              <w:spacing w:after="20"/>
              <w:ind w:left="20"/>
              <w:jc w:val="both"/>
            </w:pPr>
            <w:r>
              <w:rPr>
                <w:rFonts w:ascii="Times New Roman"/>
                <w:b w:val="false"/>
                <w:i w:val="false"/>
                <w:color w:val="000000"/>
                <w:sz w:val="20"/>
              </w:rPr>
              <w:t>
"заместитель руководителя первой категории" — 60- 70 баллов.</w:t>
            </w:r>
          </w:p>
        </w:tc>
      </w:tr>
    </w:tbl>
    <w:bookmarkStart w:name="z1903" w:id="1237"/>
    <w:p>
      <w:pPr>
        <w:spacing w:after="0"/>
        <w:ind w:left="0"/>
        <w:jc w:val="left"/>
      </w:pPr>
      <w:r>
        <w:rPr>
          <w:rFonts w:ascii="Times New Roman"/>
          <w:b/>
          <w:i w:val="false"/>
          <w:color w:val="000000"/>
        </w:rPr>
        <w:t xml:space="preserve"> Показатели эффективности деятельности методистов методических кабинетов (центров)</w:t>
      </w:r>
    </w:p>
    <w:bookmarkEnd w:id="1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Доказательство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самооценка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членов комиссии</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обеспечения открытости организации образования (максимальное количество баллов по критерию – 60 баллов)</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4" w:id="1238"/>
          <w:p>
            <w:pPr>
              <w:spacing w:after="20"/>
              <w:ind w:left="20"/>
              <w:jc w:val="both"/>
            </w:pPr>
            <w:r>
              <w:rPr>
                <w:rFonts w:ascii="Times New Roman"/>
                <w:b w:val="false"/>
                <w:i w:val="false"/>
                <w:color w:val="000000"/>
                <w:sz w:val="20"/>
              </w:rPr>
              <w:t>
"педагог-модератор" - 1 балл;</w:t>
            </w:r>
          </w:p>
          <w:bookmarkEnd w:id="1238"/>
          <w:p>
            <w:pPr>
              <w:spacing w:after="20"/>
              <w:ind w:left="20"/>
              <w:jc w:val="both"/>
            </w:pPr>
            <w:r>
              <w:rPr>
                <w:rFonts w:ascii="Times New Roman"/>
                <w:b w:val="false"/>
                <w:i w:val="false"/>
                <w:color w:val="000000"/>
                <w:sz w:val="20"/>
              </w:rPr>
              <w:t>
</w:t>
            </w:r>
            <w:r>
              <w:rPr>
                <w:rFonts w:ascii="Times New Roman"/>
                <w:b w:val="false"/>
                <w:i w:val="false"/>
                <w:color w:val="000000"/>
                <w:sz w:val="20"/>
              </w:rPr>
              <w:t>"педагог-эксперт" — 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"педагог-исследователь" — 3 балла;</w:t>
            </w:r>
          </w:p>
          <w:p>
            <w:pPr>
              <w:spacing w:after="20"/>
              <w:ind w:left="20"/>
              <w:jc w:val="both"/>
            </w:pPr>
            <w:r>
              <w:rPr>
                <w:rFonts w:ascii="Times New Roman"/>
                <w:b w:val="false"/>
                <w:i w:val="false"/>
                <w:color w:val="000000"/>
                <w:sz w:val="20"/>
              </w:rPr>
              <w:t>
"педагог-мастер" - 4 балла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разработанных программ, методических пособий, учебно-методических комплексов, одобренных учебно-методическим советом соответствующего уровня (автор/соавтор), имеющих свидетельство о внесении сведений в государственный реестр прав на объекты, охраняемые авторским правом, на разработанные материалы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7" w:id="1239"/>
          <w:p>
            <w:pPr>
              <w:spacing w:after="20"/>
              <w:ind w:left="20"/>
              <w:jc w:val="both"/>
            </w:pPr>
            <w:r>
              <w:rPr>
                <w:rFonts w:ascii="Times New Roman"/>
                <w:b w:val="false"/>
                <w:i w:val="false"/>
                <w:color w:val="000000"/>
                <w:sz w:val="20"/>
              </w:rPr>
              <w:t>
Оцениваемый показатель присутствует</w:t>
            </w:r>
          </w:p>
          <w:bookmarkEnd w:id="1239"/>
          <w:p>
            <w:pPr>
              <w:spacing w:after="20"/>
              <w:ind w:left="20"/>
              <w:jc w:val="both"/>
            </w:pPr>
            <w:r>
              <w:rPr>
                <w:rFonts w:ascii="Times New Roman"/>
                <w:b w:val="false"/>
                <w:i w:val="false"/>
                <w:color w:val="000000"/>
                <w:sz w:val="20"/>
              </w:rPr>
              <w:t>
Оцениваемый показатель отсутствует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8" w:id="1240"/>
          <w:p>
            <w:pPr>
              <w:spacing w:after="20"/>
              <w:ind w:left="20"/>
              <w:jc w:val="both"/>
            </w:pPr>
            <w:r>
              <w:rPr>
                <w:rFonts w:ascii="Times New Roman"/>
                <w:b w:val="false"/>
                <w:i w:val="false"/>
                <w:color w:val="000000"/>
                <w:sz w:val="20"/>
              </w:rPr>
              <w:t>
1 балл</w:t>
            </w:r>
          </w:p>
          <w:bookmarkEnd w:id="1240"/>
          <w:p>
            <w:pPr>
              <w:spacing w:after="20"/>
              <w:ind w:left="20"/>
              <w:jc w:val="both"/>
            </w:pPr>
            <w:r>
              <w:rPr>
                <w:rFonts w:ascii="Times New Roman"/>
                <w:b w:val="false"/>
                <w:i w:val="false"/>
                <w:color w:val="000000"/>
                <w:sz w:val="20"/>
              </w:rPr>
              <w:t>
</w:t>
            </w:r>
            <w:r>
              <w:rPr>
                <w:rFonts w:ascii="Times New Roman"/>
                <w:b w:val="false"/>
                <w:i w:val="false"/>
                <w:color w:val="000000"/>
                <w:sz w:val="20"/>
              </w:rPr>
              <w:t>(по разработанному количеству)</w:t>
            </w:r>
          </w:p>
          <w:p>
            <w:pPr>
              <w:spacing w:after="20"/>
              <w:ind w:left="20"/>
              <w:jc w:val="both"/>
            </w:pPr>
            <w:r>
              <w:rPr>
                <w:rFonts w:ascii="Times New Roman"/>
                <w:b w:val="false"/>
                <w:i w:val="false"/>
                <w:color w:val="000000"/>
                <w:sz w:val="20"/>
              </w:rPr>
              <w:t>
0 баллов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Ссылки на сайты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Публикации, выступления на научно-практических конференциях или семинарах, или форумах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0" w:id="1241"/>
          <w:p>
            <w:pPr>
              <w:spacing w:after="20"/>
              <w:ind w:left="20"/>
              <w:jc w:val="both"/>
            </w:pPr>
            <w:r>
              <w:rPr>
                <w:rFonts w:ascii="Times New Roman"/>
                <w:b w:val="false"/>
                <w:i w:val="false"/>
                <w:color w:val="000000"/>
                <w:sz w:val="20"/>
              </w:rPr>
              <w:t>
Оцениваемый показатель присутствует</w:t>
            </w:r>
          </w:p>
          <w:bookmarkEnd w:id="1241"/>
          <w:p>
            <w:pPr>
              <w:spacing w:after="20"/>
              <w:ind w:left="20"/>
              <w:jc w:val="both"/>
            </w:pPr>
            <w:r>
              <w:rPr>
                <w:rFonts w:ascii="Times New Roman"/>
                <w:b w:val="false"/>
                <w:i w:val="false"/>
                <w:color w:val="000000"/>
                <w:sz w:val="20"/>
              </w:rPr>
              <w:t>
Оцениваемый показатель отсутствует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1" w:id="1242"/>
          <w:p>
            <w:pPr>
              <w:spacing w:after="20"/>
              <w:ind w:left="20"/>
              <w:jc w:val="both"/>
            </w:pPr>
            <w:r>
              <w:rPr>
                <w:rFonts w:ascii="Times New Roman"/>
                <w:b w:val="false"/>
                <w:i w:val="false"/>
                <w:color w:val="000000"/>
                <w:sz w:val="20"/>
              </w:rPr>
              <w:t>
1 балл</w:t>
            </w:r>
          </w:p>
          <w:bookmarkEnd w:id="1242"/>
          <w:p>
            <w:pPr>
              <w:spacing w:after="20"/>
              <w:ind w:left="20"/>
              <w:jc w:val="both"/>
            </w:pPr>
            <w:r>
              <w:rPr>
                <w:rFonts w:ascii="Times New Roman"/>
                <w:b w:val="false"/>
                <w:i w:val="false"/>
                <w:color w:val="000000"/>
                <w:sz w:val="20"/>
              </w:rPr>
              <w:t>
0 баллов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Ссылки на сайты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уроков/занятий педагогов за последние три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2" w:id="1243"/>
          <w:p>
            <w:pPr>
              <w:spacing w:after="20"/>
              <w:ind w:left="20"/>
              <w:jc w:val="both"/>
            </w:pPr>
            <w:r>
              <w:rPr>
                <w:rFonts w:ascii="Times New Roman"/>
                <w:b w:val="false"/>
                <w:i w:val="false"/>
                <w:color w:val="000000"/>
                <w:sz w:val="20"/>
              </w:rPr>
              <w:t>
Оцениваемый показатель присутствует</w:t>
            </w:r>
          </w:p>
          <w:bookmarkEnd w:id="1243"/>
          <w:p>
            <w:pPr>
              <w:spacing w:after="20"/>
              <w:ind w:left="20"/>
              <w:jc w:val="both"/>
            </w:pPr>
            <w:r>
              <w:rPr>
                <w:rFonts w:ascii="Times New Roman"/>
                <w:b w:val="false"/>
                <w:i w:val="false"/>
                <w:color w:val="000000"/>
                <w:sz w:val="20"/>
              </w:rPr>
              <w:t>
Оцениваемый показатель отсутствует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каждый урок по 1 баллу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Листы наблюдений (на каждый год по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проектах, исследовательской или инновационной или экспериментальной деятельности (организация и координация деятельности экспериментальной/инновационной площадки, проведение исследований, рецензирование проектов (методических, дипломных и др.)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3" w:id="1244"/>
          <w:p>
            <w:pPr>
              <w:spacing w:after="20"/>
              <w:ind w:left="20"/>
              <w:jc w:val="both"/>
            </w:pPr>
            <w:r>
              <w:rPr>
                <w:rFonts w:ascii="Times New Roman"/>
                <w:b w:val="false"/>
                <w:i w:val="false"/>
                <w:color w:val="000000"/>
                <w:sz w:val="20"/>
              </w:rPr>
              <w:t>
Республиканский уровень</w:t>
            </w:r>
          </w:p>
          <w:bookmarkEnd w:id="1244"/>
          <w:p>
            <w:pPr>
              <w:spacing w:after="20"/>
              <w:ind w:left="20"/>
              <w:jc w:val="both"/>
            </w:pPr>
            <w:r>
              <w:rPr>
                <w:rFonts w:ascii="Times New Roman"/>
                <w:b w:val="false"/>
                <w:i w:val="false"/>
                <w:color w:val="000000"/>
                <w:sz w:val="20"/>
              </w:rPr>
              <w:t>
</w:t>
            </w:r>
            <w:r>
              <w:rPr>
                <w:rFonts w:ascii="Times New Roman"/>
                <w:b w:val="false"/>
                <w:i w:val="false"/>
                <w:color w:val="000000"/>
                <w:sz w:val="20"/>
              </w:rPr>
              <w:t>Областной уровень</w:t>
            </w:r>
          </w:p>
          <w:p>
            <w:pPr>
              <w:spacing w:after="20"/>
              <w:ind w:left="20"/>
              <w:jc w:val="both"/>
            </w:pPr>
            <w:r>
              <w:rPr>
                <w:rFonts w:ascii="Times New Roman"/>
                <w:b w:val="false"/>
                <w:i w:val="false"/>
                <w:color w:val="000000"/>
                <w:sz w:val="20"/>
              </w:rPr>
              <w:t>
</w:t>
            </w:r>
            <w:r>
              <w:rPr>
                <w:rFonts w:ascii="Times New Roman"/>
                <w:b w:val="false"/>
                <w:i w:val="false"/>
                <w:color w:val="000000"/>
                <w:sz w:val="20"/>
              </w:rPr>
              <w:t>Районный уровень</w:t>
            </w:r>
          </w:p>
          <w:p>
            <w:pPr>
              <w:spacing w:after="20"/>
              <w:ind w:left="20"/>
              <w:jc w:val="both"/>
            </w:pPr>
            <w:r>
              <w:rPr>
                <w:rFonts w:ascii="Times New Roman"/>
                <w:b w:val="false"/>
                <w:i w:val="false"/>
                <w:color w:val="000000"/>
                <w:sz w:val="20"/>
              </w:rPr>
              <w:t>
Оцениваемый показатель отсутствует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6" w:id="1245"/>
          <w:p>
            <w:pPr>
              <w:spacing w:after="20"/>
              <w:ind w:left="20"/>
              <w:jc w:val="both"/>
            </w:pPr>
            <w:r>
              <w:rPr>
                <w:rFonts w:ascii="Times New Roman"/>
                <w:b w:val="false"/>
                <w:i w:val="false"/>
                <w:color w:val="000000"/>
                <w:sz w:val="20"/>
              </w:rPr>
              <w:t>
3 балла</w:t>
            </w:r>
          </w:p>
          <w:bookmarkEnd w:id="1245"/>
          <w:p>
            <w:pPr>
              <w:spacing w:after="20"/>
              <w:ind w:left="20"/>
              <w:jc w:val="both"/>
            </w:pPr>
            <w:r>
              <w:rPr>
                <w:rFonts w:ascii="Times New Roman"/>
                <w:b w:val="false"/>
                <w:i w:val="false"/>
                <w:color w:val="000000"/>
                <w:sz w:val="20"/>
              </w:rPr>
              <w:t>
</w:t>
            </w:r>
            <w:r>
              <w:rPr>
                <w:rFonts w:ascii="Times New Roman"/>
                <w:b w:val="false"/>
                <w:i w:val="false"/>
                <w:color w:val="000000"/>
                <w:sz w:val="20"/>
              </w:rPr>
              <w:t>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приказы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рабочих группах или экспертных советах, или конкурсных комиссиях/жюри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9" w:id="1246"/>
          <w:p>
            <w:pPr>
              <w:spacing w:after="20"/>
              <w:ind w:left="20"/>
              <w:jc w:val="both"/>
            </w:pPr>
            <w:r>
              <w:rPr>
                <w:rFonts w:ascii="Times New Roman"/>
                <w:b w:val="false"/>
                <w:i w:val="false"/>
                <w:color w:val="000000"/>
                <w:sz w:val="20"/>
              </w:rPr>
              <w:t>
Республиканский уровень</w:t>
            </w:r>
          </w:p>
          <w:bookmarkEnd w:id="1246"/>
          <w:p>
            <w:pPr>
              <w:spacing w:after="20"/>
              <w:ind w:left="20"/>
              <w:jc w:val="both"/>
            </w:pPr>
            <w:r>
              <w:rPr>
                <w:rFonts w:ascii="Times New Roman"/>
                <w:b w:val="false"/>
                <w:i w:val="false"/>
                <w:color w:val="000000"/>
                <w:sz w:val="20"/>
              </w:rPr>
              <w:t>
</w:t>
            </w:r>
            <w:r>
              <w:rPr>
                <w:rFonts w:ascii="Times New Roman"/>
                <w:b w:val="false"/>
                <w:i w:val="false"/>
                <w:color w:val="000000"/>
                <w:sz w:val="20"/>
              </w:rPr>
              <w:t>Областной уровень</w:t>
            </w:r>
          </w:p>
          <w:p>
            <w:pPr>
              <w:spacing w:after="20"/>
              <w:ind w:left="20"/>
              <w:jc w:val="both"/>
            </w:pPr>
            <w:r>
              <w:rPr>
                <w:rFonts w:ascii="Times New Roman"/>
                <w:b w:val="false"/>
                <w:i w:val="false"/>
                <w:color w:val="000000"/>
                <w:sz w:val="20"/>
              </w:rPr>
              <w:t>
</w:t>
            </w:r>
            <w:r>
              <w:rPr>
                <w:rFonts w:ascii="Times New Roman"/>
                <w:b w:val="false"/>
                <w:i w:val="false"/>
                <w:color w:val="000000"/>
                <w:sz w:val="20"/>
              </w:rPr>
              <w:t>Районный уровень</w:t>
            </w:r>
          </w:p>
          <w:p>
            <w:pPr>
              <w:spacing w:after="20"/>
              <w:ind w:left="20"/>
              <w:jc w:val="both"/>
            </w:pPr>
            <w:r>
              <w:rPr>
                <w:rFonts w:ascii="Times New Roman"/>
                <w:b w:val="false"/>
                <w:i w:val="false"/>
                <w:color w:val="000000"/>
                <w:sz w:val="20"/>
              </w:rPr>
              <w:t>
Оцениваемый показатель отсутствует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2" w:id="1247"/>
          <w:p>
            <w:pPr>
              <w:spacing w:after="20"/>
              <w:ind w:left="20"/>
              <w:jc w:val="both"/>
            </w:pPr>
            <w:r>
              <w:rPr>
                <w:rFonts w:ascii="Times New Roman"/>
                <w:b w:val="false"/>
                <w:i w:val="false"/>
                <w:color w:val="000000"/>
                <w:sz w:val="20"/>
              </w:rPr>
              <w:t>
3 балла</w:t>
            </w:r>
          </w:p>
          <w:bookmarkEnd w:id="1247"/>
          <w:p>
            <w:pPr>
              <w:spacing w:after="20"/>
              <w:ind w:left="20"/>
              <w:jc w:val="both"/>
            </w:pPr>
            <w:r>
              <w:rPr>
                <w:rFonts w:ascii="Times New Roman"/>
                <w:b w:val="false"/>
                <w:i w:val="false"/>
                <w:color w:val="000000"/>
                <w:sz w:val="20"/>
              </w:rPr>
              <w:t>
</w:t>
            </w:r>
            <w:r>
              <w:rPr>
                <w:rFonts w:ascii="Times New Roman"/>
                <w:b w:val="false"/>
                <w:i w:val="false"/>
                <w:color w:val="000000"/>
                <w:sz w:val="20"/>
              </w:rPr>
              <w:t>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организованных семинаров, конференций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5" w:id="1248"/>
          <w:p>
            <w:pPr>
              <w:spacing w:after="20"/>
              <w:ind w:left="20"/>
              <w:jc w:val="both"/>
            </w:pPr>
            <w:r>
              <w:rPr>
                <w:rFonts w:ascii="Times New Roman"/>
                <w:b w:val="false"/>
                <w:i w:val="false"/>
                <w:color w:val="000000"/>
                <w:sz w:val="20"/>
              </w:rPr>
              <w:t>
Республиканский уровень</w:t>
            </w:r>
          </w:p>
          <w:bookmarkEnd w:id="1248"/>
          <w:p>
            <w:pPr>
              <w:spacing w:after="20"/>
              <w:ind w:left="20"/>
              <w:jc w:val="both"/>
            </w:pPr>
            <w:r>
              <w:rPr>
                <w:rFonts w:ascii="Times New Roman"/>
                <w:b w:val="false"/>
                <w:i w:val="false"/>
                <w:color w:val="000000"/>
                <w:sz w:val="20"/>
              </w:rPr>
              <w:t>
</w:t>
            </w:r>
            <w:r>
              <w:rPr>
                <w:rFonts w:ascii="Times New Roman"/>
                <w:b w:val="false"/>
                <w:i w:val="false"/>
                <w:color w:val="000000"/>
                <w:sz w:val="20"/>
              </w:rPr>
              <w:t>Областной уровень</w:t>
            </w:r>
          </w:p>
          <w:p>
            <w:pPr>
              <w:spacing w:after="20"/>
              <w:ind w:left="20"/>
              <w:jc w:val="both"/>
            </w:pPr>
            <w:r>
              <w:rPr>
                <w:rFonts w:ascii="Times New Roman"/>
                <w:b w:val="false"/>
                <w:i w:val="false"/>
                <w:color w:val="000000"/>
                <w:sz w:val="20"/>
              </w:rPr>
              <w:t>
</w:t>
            </w:r>
            <w:r>
              <w:rPr>
                <w:rFonts w:ascii="Times New Roman"/>
                <w:b w:val="false"/>
                <w:i w:val="false"/>
                <w:color w:val="000000"/>
                <w:sz w:val="20"/>
              </w:rPr>
              <w:t>Районный уровень</w:t>
            </w:r>
          </w:p>
          <w:p>
            <w:pPr>
              <w:spacing w:after="20"/>
              <w:ind w:left="20"/>
              <w:jc w:val="both"/>
            </w:pPr>
            <w:r>
              <w:rPr>
                <w:rFonts w:ascii="Times New Roman"/>
                <w:b w:val="false"/>
                <w:i w:val="false"/>
                <w:color w:val="000000"/>
                <w:sz w:val="20"/>
              </w:rPr>
              <w:t>
Оцениваемый показатель отсутствует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8" w:id="1249"/>
          <w:p>
            <w:pPr>
              <w:spacing w:after="20"/>
              <w:ind w:left="20"/>
              <w:jc w:val="both"/>
            </w:pPr>
            <w:r>
              <w:rPr>
                <w:rFonts w:ascii="Times New Roman"/>
                <w:b w:val="false"/>
                <w:i w:val="false"/>
                <w:color w:val="000000"/>
                <w:sz w:val="20"/>
              </w:rPr>
              <w:t>
3 балла</w:t>
            </w:r>
          </w:p>
          <w:bookmarkEnd w:id="1249"/>
          <w:p>
            <w:pPr>
              <w:spacing w:after="20"/>
              <w:ind w:left="20"/>
              <w:jc w:val="both"/>
            </w:pPr>
            <w:r>
              <w:rPr>
                <w:rFonts w:ascii="Times New Roman"/>
                <w:b w:val="false"/>
                <w:i w:val="false"/>
                <w:color w:val="000000"/>
                <w:sz w:val="20"/>
              </w:rPr>
              <w:t>
</w:t>
            </w:r>
            <w:r>
              <w:rPr>
                <w:rFonts w:ascii="Times New Roman"/>
                <w:b w:val="false"/>
                <w:i w:val="false"/>
                <w:color w:val="000000"/>
                <w:sz w:val="20"/>
              </w:rPr>
              <w:t>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инициатив в работе с педагогами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1" w:id="1250"/>
          <w:p>
            <w:pPr>
              <w:spacing w:after="20"/>
              <w:ind w:left="20"/>
              <w:jc w:val="both"/>
            </w:pPr>
            <w:r>
              <w:rPr>
                <w:rFonts w:ascii="Times New Roman"/>
                <w:b w:val="false"/>
                <w:i w:val="false"/>
                <w:color w:val="000000"/>
                <w:sz w:val="20"/>
              </w:rPr>
              <w:t>
Представлены инициативы и их эффективность</w:t>
            </w:r>
          </w:p>
          <w:bookmarkEnd w:id="1250"/>
          <w:p>
            <w:pPr>
              <w:spacing w:after="20"/>
              <w:ind w:left="20"/>
              <w:jc w:val="both"/>
            </w:pPr>
            <w:r>
              <w:rPr>
                <w:rFonts w:ascii="Times New Roman"/>
                <w:b w:val="false"/>
                <w:i w:val="false"/>
                <w:color w:val="000000"/>
                <w:sz w:val="20"/>
              </w:rPr>
              <w:t>
</w:t>
            </w:r>
            <w:r>
              <w:rPr>
                <w:rFonts w:ascii="Times New Roman"/>
                <w:b w:val="false"/>
                <w:i w:val="false"/>
                <w:color w:val="000000"/>
                <w:sz w:val="20"/>
              </w:rPr>
              <w:t>Представлены только инициативы</w:t>
            </w:r>
          </w:p>
          <w:p>
            <w:pPr>
              <w:spacing w:after="20"/>
              <w:ind w:left="20"/>
              <w:jc w:val="both"/>
            </w:pPr>
            <w:r>
              <w:rPr>
                <w:rFonts w:ascii="Times New Roman"/>
                <w:b w:val="false"/>
                <w:i w:val="false"/>
                <w:color w:val="000000"/>
                <w:sz w:val="20"/>
              </w:rPr>
              <w:t>
Оцениваемый показатель отсутствует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3" w:id="1251"/>
          <w:p>
            <w:pPr>
              <w:spacing w:after="20"/>
              <w:ind w:left="20"/>
              <w:jc w:val="both"/>
            </w:pPr>
            <w:r>
              <w:rPr>
                <w:rFonts w:ascii="Times New Roman"/>
                <w:b w:val="false"/>
                <w:i w:val="false"/>
                <w:color w:val="000000"/>
                <w:sz w:val="20"/>
              </w:rPr>
              <w:t>
2 балла</w:t>
            </w:r>
          </w:p>
          <w:bookmarkEnd w:id="1251"/>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заверенная подписью руководителя и подтверждающие копии документов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сертификата о курсах повышения квалификации, разрешенных уполномоченным органом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5" w:id="1252"/>
          <w:p>
            <w:pPr>
              <w:spacing w:after="20"/>
              <w:ind w:left="20"/>
              <w:jc w:val="both"/>
            </w:pPr>
            <w:r>
              <w:rPr>
                <w:rFonts w:ascii="Times New Roman"/>
                <w:b w:val="false"/>
                <w:i w:val="false"/>
                <w:color w:val="000000"/>
                <w:sz w:val="20"/>
              </w:rPr>
              <w:t>
Оцениваемый показатель присутствует</w:t>
            </w:r>
          </w:p>
          <w:bookmarkEnd w:id="1252"/>
          <w:p>
            <w:pPr>
              <w:spacing w:after="20"/>
              <w:ind w:left="20"/>
              <w:jc w:val="both"/>
            </w:pPr>
            <w:r>
              <w:rPr>
                <w:rFonts w:ascii="Times New Roman"/>
                <w:b w:val="false"/>
                <w:i w:val="false"/>
                <w:color w:val="000000"/>
                <w:sz w:val="20"/>
              </w:rPr>
              <w:t>
Оцениваемый показатель отсутствует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6" w:id="1253"/>
          <w:p>
            <w:pPr>
              <w:spacing w:after="20"/>
              <w:ind w:left="20"/>
              <w:jc w:val="both"/>
            </w:pPr>
            <w:r>
              <w:rPr>
                <w:rFonts w:ascii="Times New Roman"/>
                <w:b w:val="false"/>
                <w:i w:val="false"/>
                <w:color w:val="000000"/>
                <w:sz w:val="20"/>
              </w:rPr>
              <w:t>
1 балл</w:t>
            </w:r>
          </w:p>
          <w:bookmarkEnd w:id="1253"/>
          <w:p>
            <w:pPr>
              <w:spacing w:after="20"/>
              <w:ind w:left="20"/>
              <w:jc w:val="both"/>
            </w:pPr>
            <w:r>
              <w:rPr>
                <w:rFonts w:ascii="Times New Roman"/>
                <w:b w:val="false"/>
                <w:i w:val="false"/>
                <w:color w:val="000000"/>
                <w:sz w:val="20"/>
              </w:rPr>
              <w:t>
0 баллов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сертификатов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Распространение педагогического опыта методиста по курируемому направлению в профессиональном сообществе через социальные сети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7" w:id="1254"/>
          <w:p>
            <w:pPr>
              <w:spacing w:after="20"/>
              <w:ind w:left="20"/>
              <w:jc w:val="both"/>
            </w:pPr>
            <w:r>
              <w:rPr>
                <w:rFonts w:ascii="Times New Roman"/>
                <w:b w:val="false"/>
                <w:i w:val="false"/>
                <w:color w:val="000000"/>
                <w:sz w:val="20"/>
              </w:rPr>
              <w:t>
Оцениваемый показатель присутствует</w:t>
            </w:r>
          </w:p>
          <w:bookmarkEnd w:id="1254"/>
          <w:p>
            <w:pPr>
              <w:spacing w:after="20"/>
              <w:ind w:left="20"/>
              <w:jc w:val="both"/>
            </w:pPr>
            <w:r>
              <w:rPr>
                <w:rFonts w:ascii="Times New Roman"/>
                <w:b w:val="false"/>
                <w:i w:val="false"/>
                <w:color w:val="000000"/>
                <w:sz w:val="20"/>
              </w:rPr>
              <w:t>
Оцениваемый показатель отсутствует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8" w:id="1255"/>
          <w:p>
            <w:pPr>
              <w:spacing w:after="20"/>
              <w:ind w:left="20"/>
              <w:jc w:val="both"/>
            </w:pPr>
            <w:r>
              <w:rPr>
                <w:rFonts w:ascii="Times New Roman"/>
                <w:b w:val="false"/>
                <w:i w:val="false"/>
                <w:color w:val="000000"/>
                <w:sz w:val="20"/>
              </w:rPr>
              <w:t>
1 балл</w:t>
            </w:r>
          </w:p>
          <w:bookmarkEnd w:id="1255"/>
          <w:p>
            <w:pPr>
              <w:spacing w:after="20"/>
              <w:ind w:left="20"/>
              <w:jc w:val="both"/>
            </w:pPr>
            <w:r>
              <w:rPr>
                <w:rFonts w:ascii="Times New Roman"/>
                <w:b w:val="false"/>
                <w:i w:val="false"/>
                <w:color w:val="000000"/>
                <w:sz w:val="20"/>
              </w:rPr>
              <w:t>
0 баллов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ссылки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9" w:id="1256"/>
          <w:p>
            <w:pPr>
              <w:spacing w:after="20"/>
              <w:ind w:left="20"/>
              <w:jc w:val="both"/>
            </w:pPr>
            <w:r>
              <w:rPr>
                <w:rFonts w:ascii="Times New Roman"/>
                <w:b w:val="false"/>
                <w:i w:val="false"/>
                <w:color w:val="000000"/>
                <w:sz w:val="20"/>
              </w:rPr>
              <w:t>
ИТОГО</w:t>
            </w:r>
          </w:p>
          <w:bookmarkEnd w:id="1256"/>
          <w:p>
            <w:pPr>
              <w:spacing w:after="20"/>
              <w:ind w:left="20"/>
              <w:jc w:val="both"/>
            </w:pPr>
            <w:r>
              <w:rPr>
                <w:rFonts w:ascii="Times New Roman"/>
                <w:b w:val="false"/>
                <w:i w:val="false"/>
                <w:color w:val="000000"/>
                <w:sz w:val="20"/>
              </w:rPr>
              <w:t>
</w:t>
            </w:r>
            <w:r>
              <w:rPr>
                <w:rFonts w:ascii="Times New Roman"/>
                <w:b w:val="false"/>
                <w:i w:val="false"/>
                <w:color w:val="000000"/>
                <w:sz w:val="20"/>
              </w:rPr>
              <w:t>"педагог-модератор" - 20-30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"педагог-эксперт" — 31-40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"педагог-исследователь" — 41-50 балла;</w:t>
            </w:r>
          </w:p>
          <w:p>
            <w:pPr>
              <w:spacing w:after="20"/>
              <w:ind w:left="20"/>
              <w:jc w:val="both"/>
            </w:pPr>
            <w:r>
              <w:rPr>
                <w:rFonts w:ascii="Times New Roman"/>
                <w:b w:val="false"/>
                <w:i w:val="false"/>
                <w:color w:val="000000"/>
                <w:sz w:val="20"/>
              </w:rPr>
              <w:t>
"педагог-мастер" - 51-60 балла.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w:t>
            </w:r>
            <w:r>
              <w:br/>
            </w:r>
            <w:r>
              <w:rPr>
                <w:rFonts w:ascii="Times New Roman"/>
                <w:b w:val="false"/>
                <w:i w:val="false"/>
                <w:color w:val="000000"/>
                <w:sz w:val="20"/>
              </w:rPr>
              <w:t>педагогов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945" w:id="1257"/>
    <w:p>
      <w:pPr>
        <w:spacing w:after="0"/>
        <w:ind w:left="0"/>
        <w:jc w:val="left"/>
      </w:pPr>
      <w:r>
        <w:rPr>
          <w:rFonts w:ascii="Times New Roman"/>
          <w:b/>
          <w:i w:val="false"/>
          <w:color w:val="000000"/>
        </w:rPr>
        <w:t xml:space="preserve"> Оценочный лист на руководителя/заместителя руководителя организации</w:t>
      </w:r>
      <w:r>
        <w:br/>
      </w:r>
      <w:r>
        <w:rPr>
          <w:rFonts w:ascii="Times New Roman"/>
          <w:b/>
          <w:i w:val="false"/>
          <w:color w:val="000000"/>
        </w:rPr>
        <w:t>образования, (методического кабинета (центров)/методиста методического кабинета</w:t>
      </w:r>
      <w:r>
        <w:br/>
      </w:r>
      <w:r>
        <w:rPr>
          <w:rFonts w:ascii="Times New Roman"/>
          <w:b/>
          <w:i w:val="false"/>
          <w:color w:val="000000"/>
        </w:rPr>
        <w:t>(центров), подлежащего аттестации (заполняется членом аттестационной комиссии)</w:t>
      </w:r>
    </w:p>
    <w:bookmarkEnd w:id="1257"/>
    <w:bookmarkStart w:name="z1946" w:id="1258"/>
    <w:p>
      <w:pPr>
        <w:spacing w:after="0"/>
        <w:ind w:left="0"/>
        <w:jc w:val="both"/>
      </w:pPr>
      <w:r>
        <w:rPr>
          <w:rFonts w:ascii="Times New Roman"/>
          <w:b w:val="false"/>
          <w:i w:val="false"/>
          <w:color w:val="000000"/>
          <w:sz w:val="28"/>
        </w:rPr>
        <w:t xml:space="preserve">
      Вид аттестации: очередная - </w:t>
      </w:r>
    </w:p>
    <w:bookmarkEnd w:id="1258"/>
    <w:p>
      <w:pPr>
        <w:spacing w:after="0"/>
        <w:ind w:left="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921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повторная - </w:t>
      </w:r>
    </w:p>
    <w:p>
      <w:pPr>
        <w:spacing w:after="0"/>
        <w:ind w:left="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921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bookmarkStart w:name="z1947" w:id="1259"/>
      <w:r>
        <w:rPr>
          <w:rFonts w:ascii="Times New Roman"/>
          <w:b w:val="false"/>
          <w:i w:val="false"/>
          <w:color w:val="000000"/>
          <w:sz w:val="28"/>
        </w:rPr>
        <w:t>
      (нужное отметить знаком X)</w:t>
      </w:r>
    </w:p>
    <w:bookmarkEnd w:id="1259"/>
    <w:p>
      <w:pPr>
        <w:spacing w:after="0"/>
        <w:ind w:left="0"/>
        <w:jc w:val="both"/>
      </w:pPr>
      <w:r>
        <w:rPr>
          <w:rFonts w:ascii="Times New Roman"/>
          <w:b w:val="false"/>
          <w:i w:val="false"/>
          <w:color w:val="000000"/>
          <w:sz w:val="28"/>
        </w:rPr>
        <w:t>Ф.И.О. (при его наличии) ______________________________________________</w:t>
      </w:r>
    </w:p>
    <w:p>
      <w:pPr>
        <w:spacing w:after="0"/>
        <w:ind w:left="0"/>
        <w:jc w:val="both"/>
      </w:pPr>
      <w:r>
        <w:rPr>
          <w:rFonts w:ascii="Times New Roman"/>
          <w:b w:val="false"/>
          <w:i w:val="false"/>
          <w:color w:val="000000"/>
          <w:sz w:val="28"/>
        </w:rPr>
        <w:t>Должность___________________________________________________________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Решение члена аттестационной комиссии: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Обоснование членом аттестационной комиссии своего решения: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Соответствует квалификационной категории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Отсутствуют основания для установления квалификационной категории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Обоснование: ________________________________________________________</w:t>
      </w:r>
    </w:p>
    <w:p>
      <w:pPr>
        <w:spacing w:after="0"/>
        <w:ind w:left="0"/>
        <w:jc w:val="both"/>
      </w:pPr>
      <w:r>
        <w:rPr>
          <w:rFonts w:ascii="Times New Roman"/>
          <w:b w:val="false"/>
          <w:i w:val="false"/>
          <w:color w:val="000000"/>
          <w:sz w:val="28"/>
        </w:rPr>
        <w:t>Член аттестационной комиссии _________________________________________</w:t>
      </w:r>
    </w:p>
    <w:p>
      <w:pPr>
        <w:spacing w:after="0"/>
        <w:ind w:left="0"/>
        <w:jc w:val="both"/>
      </w:pPr>
      <w:r>
        <w:rPr>
          <w:rFonts w:ascii="Times New Roman"/>
          <w:b w:val="false"/>
          <w:i w:val="false"/>
          <w:color w:val="000000"/>
          <w:sz w:val="28"/>
        </w:rPr>
        <w:t xml:space="preserve"> (Ф.И.О. (при его наличии), подпись)</w:t>
      </w:r>
    </w:p>
    <w:p>
      <w:pPr>
        <w:spacing w:after="0"/>
        <w:ind w:left="0"/>
        <w:jc w:val="both"/>
      </w:pPr>
      <w:r>
        <w:rPr>
          <w:rFonts w:ascii="Times New Roman"/>
          <w:b w:val="false"/>
          <w:i w:val="false"/>
          <w:color w:val="000000"/>
          <w:sz w:val="28"/>
        </w:rPr>
        <w:t>Секретарь аттестационной комиссии ____________________________________</w:t>
      </w:r>
    </w:p>
    <w:p>
      <w:pPr>
        <w:spacing w:after="0"/>
        <w:ind w:left="0"/>
        <w:jc w:val="both"/>
      </w:pPr>
      <w:r>
        <w:rPr>
          <w:rFonts w:ascii="Times New Roman"/>
          <w:b w:val="false"/>
          <w:i w:val="false"/>
          <w:color w:val="000000"/>
          <w:sz w:val="28"/>
        </w:rPr>
        <w:t xml:space="preserve"> (Ф.И.О. (при его наличии), подпись)</w:t>
      </w:r>
    </w:p>
    <w:p>
      <w:pPr>
        <w:spacing w:after="0"/>
        <w:ind w:left="0"/>
        <w:jc w:val="both"/>
      </w:pPr>
      <w:r>
        <w:rPr>
          <w:rFonts w:ascii="Times New Roman"/>
          <w:b w:val="false"/>
          <w:i w:val="false"/>
          <w:color w:val="000000"/>
          <w:sz w:val="28"/>
        </w:rPr>
        <w:t>Дата "____" __________ 20 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w:t>
            </w:r>
            <w:r>
              <w:br/>
            </w:r>
            <w:r>
              <w:rPr>
                <w:rFonts w:ascii="Times New Roman"/>
                <w:b w:val="false"/>
                <w:i w:val="false"/>
                <w:color w:val="000000"/>
                <w:sz w:val="20"/>
              </w:rPr>
              <w:t>педагогов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950" w:id="1260"/>
    <w:p>
      <w:pPr>
        <w:spacing w:after="0"/>
        <w:ind w:left="0"/>
        <w:jc w:val="left"/>
      </w:pPr>
      <w:r>
        <w:rPr>
          <w:rFonts w:ascii="Times New Roman"/>
          <w:b/>
          <w:i w:val="false"/>
          <w:color w:val="000000"/>
        </w:rPr>
        <w:t xml:space="preserve"> Аттестационный лист на руководителя организации образования, методического кабинета (центра)</w:t>
      </w:r>
    </w:p>
    <w:bookmarkEnd w:id="1260"/>
    <w:bookmarkStart w:name="z1951" w:id="1261"/>
    <w:p>
      <w:pPr>
        <w:spacing w:after="0"/>
        <w:ind w:left="0"/>
        <w:jc w:val="both"/>
      </w:pPr>
      <w:r>
        <w:rPr>
          <w:rFonts w:ascii="Times New Roman"/>
          <w:b w:val="false"/>
          <w:i w:val="false"/>
          <w:color w:val="000000"/>
          <w:sz w:val="28"/>
        </w:rPr>
        <w:t>
      Вид аттестации: очередная -</w:t>
      </w:r>
    </w:p>
    <w:bookmarkEnd w:id="1261"/>
    <w:p>
      <w:pPr>
        <w:spacing w:after="0"/>
        <w:ind w:left="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921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повторная - </w:t>
      </w:r>
    </w:p>
    <w:p>
      <w:pPr>
        <w:spacing w:after="0"/>
        <w:ind w:left="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921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(нужное отметить знаком X)</w:t>
      </w:r>
      <w:r>
        <w:br/>
      </w:r>
      <w:r>
        <w:rPr>
          <w:rFonts w:ascii="Times New Roman"/>
          <w:b w:val="false"/>
          <w:i w:val="false"/>
          <w:color w:val="000000"/>
          <w:sz w:val="28"/>
        </w:rPr>
        <w:t>Ф.И.О. (при его наличии) ______________________________________</w:t>
      </w:r>
      <w:r>
        <w:br/>
      </w:r>
      <w:r>
        <w:rPr>
          <w:rFonts w:ascii="Times New Roman"/>
          <w:b w:val="false"/>
          <w:i w:val="false"/>
          <w:color w:val="000000"/>
          <w:sz w:val="28"/>
        </w:rPr>
        <w:t>Дата рождения: "___" __________ _______ года.</w:t>
      </w:r>
      <w:r>
        <w:br/>
      </w:r>
      <w:r>
        <w:rPr>
          <w:rFonts w:ascii="Times New Roman"/>
          <w:b w:val="false"/>
          <w:i w:val="false"/>
          <w:color w:val="000000"/>
          <w:sz w:val="28"/>
        </w:rPr>
        <w:t>Сведения об образовании, о повышении квалификации, переподготовке</w:t>
      </w:r>
      <w:r>
        <w:br/>
      </w:r>
      <w:r>
        <w:rPr>
          <w:rFonts w:ascii="Times New Roman"/>
          <w:b w:val="false"/>
          <w:i w:val="false"/>
          <w:color w:val="000000"/>
          <w:sz w:val="28"/>
        </w:rPr>
        <w:t>(когда и какое учебное заведение окончил, специальность и квалификация</w:t>
      </w:r>
      <w:r>
        <w:br/>
      </w:r>
      <w:r>
        <w:rPr>
          <w:rFonts w:ascii="Times New Roman"/>
          <w:b w:val="false"/>
          <w:i w:val="false"/>
          <w:color w:val="000000"/>
          <w:sz w:val="28"/>
        </w:rPr>
        <w:t>по образованию, документы о повышении квалификации, переподготовке,</w:t>
      </w:r>
      <w:r>
        <w:br/>
      </w:r>
      <w:r>
        <w:rPr>
          <w:rFonts w:ascii="Times New Roman"/>
          <w:b w:val="false"/>
          <w:i w:val="false"/>
          <w:color w:val="000000"/>
          <w:sz w:val="28"/>
        </w:rPr>
        <w:t>ученая (академическая) степень, ученое звание, дата их присвоения)</w:t>
      </w:r>
      <w:r>
        <w:br/>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4. Занимаемая должность и дата назначения, квалификационная категория</w:t>
      </w:r>
      <w:r>
        <w:br/>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5. Общий трудовой стаж ________________________________________</w:t>
      </w:r>
      <w:r>
        <w:br/>
      </w:r>
      <w:r>
        <w:rPr>
          <w:rFonts w:ascii="Times New Roman"/>
          <w:b w:val="false"/>
          <w:i w:val="false"/>
          <w:color w:val="000000"/>
          <w:sz w:val="28"/>
        </w:rPr>
        <w:t>6. Общий стаж работы на должностях государственного и гражданского</w:t>
      </w:r>
      <w:r>
        <w:br/>
      </w:r>
      <w:r>
        <w:rPr>
          <w:rFonts w:ascii="Times New Roman"/>
          <w:b w:val="false"/>
          <w:i w:val="false"/>
          <w:color w:val="000000"/>
          <w:sz w:val="28"/>
        </w:rPr>
        <w:t>служащего, руководящих должностях</w:t>
      </w:r>
      <w:r>
        <w:br/>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7. Замечания и предложения, высказанные членами аттестационной комиссии:</w:t>
      </w:r>
      <w:r>
        <w:br/>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8. На заседании присутствовало ___членов аттестационной комиссии.</w:t>
      </w:r>
      <w:r>
        <w:br/>
      </w:r>
      <w:r>
        <w:rPr>
          <w:rFonts w:ascii="Times New Roman"/>
          <w:b w:val="false"/>
          <w:i w:val="false"/>
          <w:color w:val="000000"/>
          <w:sz w:val="28"/>
        </w:rPr>
        <w:t>9. Оценка деятельности аттестуемого по результатам голосования согласно</w:t>
      </w:r>
      <w:r>
        <w:br/>
      </w:r>
      <w:r>
        <w:rPr>
          <w:rFonts w:ascii="Times New Roman"/>
          <w:b w:val="false"/>
          <w:i w:val="false"/>
          <w:color w:val="000000"/>
          <w:sz w:val="28"/>
        </w:rPr>
        <w:t>прилагаемому оценочному листу, заполняемому каждым членом аттестационной</w:t>
      </w:r>
      <w:r>
        <w:br/>
      </w:r>
      <w:r>
        <w:rPr>
          <w:rFonts w:ascii="Times New Roman"/>
          <w:b w:val="false"/>
          <w:i w:val="false"/>
          <w:color w:val="000000"/>
          <w:sz w:val="28"/>
        </w:rPr>
        <w:t>комиссии:</w:t>
      </w:r>
      <w:r>
        <w:br/>
      </w:r>
      <w:r>
        <w:rPr>
          <w:rFonts w:ascii="Times New Roman"/>
          <w:b w:val="false"/>
          <w:i w:val="false"/>
          <w:color w:val="000000"/>
          <w:sz w:val="28"/>
        </w:rPr>
        <w:t>1) аттестован на заявленную квалификационную категорию</w:t>
      </w:r>
      <w:r>
        <w:br/>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(количество голосов)</w:t>
      </w:r>
      <w:r>
        <w:br/>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(по каждой квалификационной категории отдельно)</w:t>
      </w:r>
      <w:r>
        <w:br/>
      </w:r>
      <w:r>
        <w:rPr>
          <w:rFonts w:ascii="Times New Roman"/>
          <w:b w:val="false"/>
          <w:i w:val="false"/>
          <w:color w:val="000000"/>
          <w:sz w:val="28"/>
        </w:rPr>
        <w:t>2) аттестован с подтверждением заявленной квалификационной категорией</w:t>
      </w:r>
      <w:r>
        <w:br/>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(количество голосов)</w:t>
      </w:r>
      <w:r>
        <w:br/>
      </w:r>
      <w:r>
        <w:rPr>
          <w:rFonts w:ascii="Times New Roman"/>
          <w:b w:val="false"/>
          <w:i w:val="false"/>
          <w:color w:val="000000"/>
          <w:sz w:val="28"/>
        </w:rPr>
        <w:t>3) не аттестован на заявленную квалификационную категорию</w:t>
      </w:r>
      <w:r>
        <w:br/>
      </w: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(количество голосов)</w:t>
      </w:r>
      <w:r>
        <w:br/>
      </w:r>
      <w:r>
        <w:rPr>
          <w:rFonts w:ascii="Times New Roman"/>
          <w:b w:val="false"/>
          <w:i w:val="false"/>
          <w:color w:val="000000"/>
          <w:sz w:val="28"/>
        </w:rPr>
        <w:t>4) не аттестован на заявленную квалификационную категорию</w:t>
      </w:r>
      <w:r>
        <w:br/>
      </w:r>
      <w:r>
        <w:rPr>
          <w:rFonts w:ascii="Times New Roman"/>
          <w:b w:val="false"/>
          <w:i w:val="false"/>
          <w:color w:val="000000"/>
          <w:sz w:val="28"/>
        </w:rPr>
        <w:t>с расторжением трудового договора.</w:t>
      </w:r>
      <w:r>
        <w:br/>
      </w: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 xml:space="preserve"> (количество голосов)</w:t>
      </w:r>
      <w:r>
        <w:br/>
      </w:r>
      <w:r>
        <w:rPr>
          <w:rFonts w:ascii="Times New Roman"/>
          <w:b w:val="false"/>
          <w:i w:val="false"/>
          <w:color w:val="000000"/>
          <w:sz w:val="28"/>
        </w:rPr>
        <w:t>Итоговая оценка___________________________________________________</w:t>
      </w:r>
      <w:r>
        <w:br/>
      </w:r>
      <w:r>
        <w:rPr>
          <w:rFonts w:ascii="Times New Roman"/>
          <w:b w:val="false"/>
          <w:i w:val="false"/>
          <w:color w:val="000000"/>
          <w:sz w:val="28"/>
        </w:rPr>
        <w:t>(квалификационная категория с цифровым обозначением указывается прописью)</w:t>
      </w:r>
      <w:r>
        <w:br/>
      </w:r>
      <w:r>
        <w:rPr>
          <w:rFonts w:ascii="Times New Roman"/>
          <w:b w:val="false"/>
          <w:i w:val="false"/>
          <w:color w:val="000000"/>
          <w:sz w:val="28"/>
        </w:rPr>
        <w:t>10. Рекомендации аттестационной комиссии (с указанием мотивов, по которым</w:t>
      </w:r>
      <w:r>
        <w:br/>
      </w:r>
      <w:r>
        <w:rPr>
          <w:rFonts w:ascii="Times New Roman"/>
          <w:b w:val="false"/>
          <w:i w:val="false"/>
          <w:color w:val="000000"/>
          <w:sz w:val="28"/>
        </w:rPr>
        <w:t>они даются) _______________________________________________________</w:t>
      </w:r>
      <w:r>
        <w:br/>
      </w:r>
      <w:r>
        <w:rPr>
          <w:rFonts w:ascii="Times New Roman"/>
          <w:b w:val="false"/>
          <w:i w:val="false"/>
          <w:color w:val="000000"/>
          <w:sz w:val="28"/>
        </w:rPr>
        <w:t>11.Примечания ____________________________________________________</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Председатель аттестационной комиссии:</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xml:space="preserve"> (подпись)</w:t>
      </w:r>
      <w:r>
        <w:br/>
      </w:r>
      <w:r>
        <w:rPr>
          <w:rFonts w:ascii="Times New Roman"/>
          <w:b w:val="false"/>
          <w:i w:val="false"/>
          <w:color w:val="000000"/>
          <w:sz w:val="28"/>
        </w:rPr>
        <w:t>Секретарь аттестационной комиссии:</w:t>
      </w:r>
      <w:r>
        <w:br/>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 xml:space="preserve"> (подпись)</w:t>
      </w:r>
      <w:r>
        <w:br/>
      </w:r>
      <w:r>
        <w:rPr>
          <w:rFonts w:ascii="Times New Roman"/>
          <w:b w:val="false"/>
          <w:i w:val="false"/>
          <w:color w:val="000000"/>
          <w:sz w:val="28"/>
        </w:rPr>
        <w:t>Члены аттестационной комиссии: __________________________________</w:t>
      </w:r>
      <w:r>
        <w:br/>
      </w:r>
      <w:r>
        <w:rPr>
          <w:rFonts w:ascii="Times New Roman"/>
          <w:b w:val="false"/>
          <w:i w:val="false"/>
          <w:color w:val="000000"/>
          <w:sz w:val="28"/>
        </w:rPr>
        <w:t xml:space="preserve"> (подпись)</w:t>
      </w:r>
      <w:r>
        <w:br/>
      </w:r>
      <w:r>
        <w:rPr>
          <w:rFonts w:ascii="Times New Roman"/>
          <w:b w:val="false"/>
          <w:i w:val="false"/>
          <w:color w:val="000000"/>
          <w:sz w:val="28"/>
        </w:rPr>
        <w:t>__________________________________ (подпись)</w:t>
      </w:r>
      <w:r>
        <w:br/>
      </w:r>
      <w:r>
        <w:rPr>
          <w:rFonts w:ascii="Times New Roman"/>
          <w:b w:val="false"/>
          <w:i w:val="false"/>
          <w:color w:val="000000"/>
          <w:sz w:val="28"/>
        </w:rPr>
        <w:t>__________________________________ (подпись)</w:t>
      </w:r>
      <w:r>
        <w:br/>
      </w:r>
      <w:r>
        <w:rPr>
          <w:rFonts w:ascii="Times New Roman"/>
          <w:b w:val="false"/>
          <w:i w:val="false"/>
          <w:color w:val="000000"/>
          <w:sz w:val="28"/>
        </w:rPr>
        <w:t>__________________________________ (подпись)</w:t>
      </w:r>
      <w:r>
        <w:br/>
      </w:r>
      <w:r>
        <w:rPr>
          <w:rFonts w:ascii="Times New Roman"/>
          <w:b w:val="false"/>
          <w:i w:val="false"/>
          <w:color w:val="000000"/>
          <w:sz w:val="28"/>
        </w:rPr>
        <w:t>Место печати</w:t>
      </w:r>
      <w:r>
        <w:br/>
      </w:r>
      <w:r>
        <w:rPr>
          <w:rFonts w:ascii="Times New Roman"/>
          <w:b w:val="false"/>
          <w:i w:val="false"/>
          <w:color w:val="000000"/>
          <w:sz w:val="28"/>
        </w:rPr>
        <w:t>Дата проведения аттестации "____" ___________ 20 _____ года.</w:t>
      </w:r>
      <w:r>
        <w:br/>
      </w:r>
      <w:r>
        <w:rPr>
          <w:rFonts w:ascii="Times New Roman"/>
          <w:b w:val="false"/>
          <w:i w:val="false"/>
          <w:color w:val="000000"/>
          <w:sz w:val="28"/>
        </w:rPr>
        <w:t>С аттестационным листом ознакомился:</w:t>
      </w:r>
      <w:r>
        <w:br/>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 xml:space="preserve"> (подпись аттестуемого и дата)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w:t>
            </w:r>
            <w:r>
              <w:br/>
            </w:r>
            <w:r>
              <w:rPr>
                <w:rFonts w:ascii="Times New Roman"/>
                <w:b w:val="false"/>
                <w:i w:val="false"/>
                <w:color w:val="000000"/>
                <w:sz w:val="20"/>
              </w:rPr>
              <w:t>педагогов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954" w:id="1262"/>
    <w:p>
      <w:pPr>
        <w:spacing w:after="0"/>
        <w:ind w:left="0"/>
        <w:jc w:val="left"/>
      </w:pPr>
      <w:r>
        <w:rPr>
          <w:rFonts w:ascii="Times New Roman"/>
          <w:b/>
          <w:i w:val="false"/>
          <w:color w:val="000000"/>
        </w:rPr>
        <w:t xml:space="preserve"> Аттестационный лист на заместителя руководителя организации образования,</w:t>
      </w:r>
      <w:r>
        <w:br/>
      </w:r>
      <w:r>
        <w:rPr>
          <w:rFonts w:ascii="Times New Roman"/>
          <w:b/>
          <w:i w:val="false"/>
          <w:color w:val="000000"/>
        </w:rPr>
        <w:t>методического кабинета (центра) /методиста методического кабинета (центра)</w:t>
      </w:r>
    </w:p>
    <w:bookmarkEnd w:id="1262"/>
    <w:p>
      <w:pPr>
        <w:spacing w:after="0"/>
        <w:ind w:left="0"/>
        <w:jc w:val="both"/>
      </w:pPr>
      <w:bookmarkStart w:name="z1955" w:id="1263"/>
      <w:r>
        <w:rPr>
          <w:rFonts w:ascii="Times New Roman"/>
          <w:b w:val="false"/>
          <w:i w:val="false"/>
          <w:color w:val="000000"/>
          <w:sz w:val="28"/>
        </w:rPr>
        <w:t>
      Вид аттестации: очередная -; повторная -</w:t>
      </w:r>
    </w:p>
    <w:bookmarkEnd w:id="1263"/>
    <w:p>
      <w:pPr>
        <w:spacing w:after="0"/>
        <w:ind w:left="0"/>
        <w:jc w:val="both"/>
      </w:pPr>
      <w:r>
        <w:rPr>
          <w:rFonts w:ascii="Times New Roman"/>
          <w:b w:val="false"/>
          <w:i w:val="false"/>
          <w:color w:val="000000"/>
          <w:sz w:val="28"/>
        </w:rPr>
        <w:t>(нужное отметить знаком X)</w:t>
      </w:r>
    </w:p>
    <w:p>
      <w:pPr>
        <w:spacing w:after="0"/>
        <w:ind w:left="0"/>
        <w:jc w:val="both"/>
      </w:pPr>
      <w:r>
        <w:rPr>
          <w:rFonts w:ascii="Times New Roman"/>
          <w:b w:val="false"/>
          <w:i w:val="false"/>
          <w:color w:val="000000"/>
          <w:sz w:val="28"/>
        </w:rPr>
        <w:t>Ф.И.О. (при его наличии) _________________________________________</w:t>
      </w:r>
    </w:p>
    <w:p>
      <w:pPr>
        <w:spacing w:after="0"/>
        <w:ind w:left="0"/>
        <w:jc w:val="both"/>
      </w:pPr>
      <w:r>
        <w:rPr>
          <w:rFonts w:ascii="Times New Roman"/>
          <w:b w:val="false"/>
          <w:i w:val="false"/>
          <w:color w:val="000000"/>
          <w:sz w:val="28"/>
        </w:rPr>
        <w:t>Дата рождения: "___" __________ _______ года.</w:t>
      </w:r>
    </w:p>
    <w:p>
      <w:pPr>
        <w:spacing w:after="0"/>
        <w:ind w:left="0"/>
        <w:jc w:val="both"/>
      </w:pPr>
      <w:r>
        <w:rPr>
          <w:rFonts w:ascii="Times New Roman"/>
          <w:b w:val="false"/>
          <w:i w:val="false"/>
          <w:color w:val="000000"/>
          <w:sz w:val="28"/>
        </w:rPr>
        <w:t>Сведения об образовании, о повышении квалификации, переподготовке</w:t>
      </w:r>
    </w:p>
    <w:p>
      <w:pPr>
        <w:spacing w:after="0"/>
        <w:ind w:left="0"/>
        <w:jc w:val="both"/>
      </w:pPr>
      <w:r>
        <w:rPr>
          <w:rFonts w:ascii="Times New Roman"/>
          <w:b w:val="false"/>
          <w:i w:val="false"/>
          <w:color w:val="000000"/>
          <w:sz w:val="28"/>
        </w:rPr>
        <w:t>(когда и какое учебное заведение окончил, специальность и квалификация</w:t>
      </w:r>
    </w:p>
    <w:p>
      <w:pPr>
        <w:spacing w:after="0"/>
        <w:ind w:left="0"/>
        <w:jc w:val="both"/>
      </w:pPr>
      <w:r>
        <w:rPr>
          <w:rFonts w:ascii="Times New Roman"/>
          <w:b w:val="false"/>
          <w:i w:val="false"/>
          <w:color w:val="000000"/>
          <w:sz w:val="28"/>
        </w:rPr>
        <w:t>по образованию, документы о повышении квалификации, переподготовке,</w:t>
      </w:r>
    </w:p>
    <w:p>
      <w:pPr>
        <w:spacing w:after="0"/>
        <w:ind w:left="0"/>
        <w:jc w:val="both"/>
      </w:pPr>
      <w:r>
        <w:rPr>
          <w:rFonts w:ascii="Times New Roman"/>
          <w:b w:val="false"/>
          <w:i w:val="false"/>
          <w:color w:val="000000"/>
          <w:sz w:val="28"/>
        </w:rPr>
        <w:t>ученая (академическая) степень, ученое звание, дата их присвоения)</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4. Занимаемая должность и дата назначения, квалификационная категория</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5. Общий трудовой стаж ___________________________________________</w:t>
      </w:r>
    </w:p>
    <w:p>
      <w:pPr>
        <w:spacing w:after="0"/>
        <w:ind w:left="0"/>
        <w:jc w:val="both"/>
      </w:pPr>
      <w:r>
        <w:rPr>
          <w:rFonts w:ascii="Times New Roman"/>
          <w:b w:val="false"/>
          <w:i w:val="false"/>
          <w:color w:val="000000"/>
          <w:sz w:val="28"/>
        </w:rPr>
        <w:t>6. Общий стаж работы на должностях государственного и гражданского</w:t>
      </w:r>
    </w:p>
    <w:p>
      <w:pPr>
        <w:spacing w:after="0"/>
        <w:ind w:left="0"/>
        <w:jc w:val="both"/>
      </w:pPr>
      <w:r>
        <w:rPr>
          <w:rFonts w:ascii="Times New Roman"/>
          <w:b w:val="false"/>
          <w:i w:val="false"/>
          <w:color w:val="000000"/>
          <w:sz w:val="28"/>
        </w:rPr>
        <w:t>служащего, руководящих должностях</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7. Замечания и предложения, высказанные членами аттестационной комиссии:</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8. На заседании присутствовало ___членов аттестационной комиссии.</w:t>
      </w:r>
    </w:p>
    <w:p>
      <w:pPr>
        <w:spacing w:after="0"/>
        <w:ind w:left="0"/>
        <w:jc w:val="both"/>
      </w:pPr>
      <w:r>
        <w:rPr>
          <w:rFonts w:ascii="Times New Roman"/>
          <w:b w:val="false"/>
          <w:i w:val="false"/>
          <w:color w:val="000000"/>
          <w:sz w:val="28"/>
        </w:rPr>
        <w:t>9. Оценка деятельности аттестуемого по результатам голосования согласно</w:t>
      </w:r>
    </w:p>
    <w:p>
      <w:pPr>
        <w:spacing w:after="0"/>
        <w:ind w:left="0"/>
        <w:jc w:val="both"/>
      </w:pPr>
      <w:r>
        <w:rPr>
          <w:rFonts w:ascii="Times New Roman"/>
          <w:b w:val="false"/>
          <w:i w:val="false"/>
          <w:color w:val="000000"/>
          <w:sz w:val="28"/>
        </w:rPr>
        <w:t>прилагаемому оценочному листу, заполняемому каждым членом</w:t>
      </w:r>
    </w:p>
    <w:p>
      <w:pPr>
        <w:spacing w:after="0"/>
        <w:ind w:left="0"/>
        <w:jc w:val="both"/>
      </w:pPr>
      <w:r>
        <w:rPr>
          <w:rFonts w:ascii="Times New Roman"/>
          <w:b w:val="false"/>
          <w:i w:val="false"/>
          <w:color w:val="000000"/>
          <w:sz w:val="28"/>
        </w:rPr>
        <w:t>аттестационной комиссии:</w:t>
      </w:r>
    </w:p>
    <w:p>
      <w:pPr>
        <w:spacing w:after="0"/>
        <w:ind w:left="0"/>
        <w:jc w:val="both"/>
      </w:pPr>
      <w:r>
        <w:rPr>
          <w:rFonts w:ascii="Times New Roman"/>
          <w:b w:val="false"/>
          <w:i w:val="false"/>
          <w:color w:val="000000"/>
          <w:sz w:val="28"/>
        </w:rPr>
        <w:t>1) аттестован на заявленную квалификационную категорию</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 (количество голосов)</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 (по каждой квалификационной категории отдельно)</w:t>
      </w:r>
    </w:p>
    <w:p>
      <w:pPr>
        <w:spacing w:after="0"/>
        <w:ind w:left="0"/>
        <w:jc w:val="both"/>
      </w:pPr>
      <w:r>
        <w:rPr>
          <w:rFonts w:ascii="Times New Roman"/>
          <w:b w:val="false"/>
          <w:i w:val="false"/>
          <w:color w:val="000000"/>
          <w:sz w:val="28"/>
        </w:rPr>
        <w:t>2) аттестован с подтверждением заявленной квалификационной категорией</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 (количество голосов)</w:t>
      </w:r>
    </w:p>
    <w:p>
      <w:pPr>
        <w:spacing w:after="0"/>
        <w:ind w:left="0"/>
        <w:jc w:val="both"/>
      </w:pPr>
      <w:r>
        <w:rPr>
          <w:rFonts w:ascii="Times New Roman"/>
          <w:b w:val="false"/>
          <w:i w:val="false"/>
          <w:color w:val="000000"/>
          <w:sz w:val="28"/>
        </w:rPr>
        <w:t>3) не аттестован на заявленную квалификационную категорию</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(количество голосов)</w:t>
      </w:r>
    </w:p>
    <w:p>
      <w:pPr>
        <w:spacing w:after="0"/>
        <w:ind w:left="0"/>
        <w:jc w:val="both"/>
      </w:pPr>
      <w:r>
        <w:rPr>
          <w:rFonts w:ascii="Times New Roman"/>
          <w:b w:val="false"/>
          <w:i w:val="false"/>
          <w:color w:val="000000"/>
          <w:sz w:val="28"/>
        </w:rPr>
        <w:t>Итоговая оценка</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(квалификационная категория с цифровым обозначением указывается прописью)</w:t>
      </w:r>
    </w:p>
    <w:p>
      <w:pPr>
        <w:spacing w:after="0"/>
        <w:ind w:left="0"/>
        <w:jc w:val="both"/>
      </w:pPr>
      <w:r>
        <w:rPr>
          <w:rFonts w:ascii="Times New Roman"/>
          <w:b w:val="false"/>
          <w:i w:val="false"/>
          <w:color w:val="000000"/>
          <w:sz w:val="28"/>
        </w:rPr>
        <w:t>10. Рекомендации аттестационной комиссии</w:t>
      </w:r>
    </w:p>
    <w:p>
      <w:pPr>
        <w:spacing w:after="0"/>
        <w:ind w:left="0"/>
        <w:jc w:val="both"/>
      </w:pPr>
      <w:r>
        <w:rPr>
          <w:rFonts w:ascii="Times New Roman"/>
          <w:b w:val="false"/>
          <w:i w:val="false"/>
          <w:color w:val="000000"/>
          <w:sz w:val="28"/>
        </w:rPr>
        <w:t>(с указанием мотивов, по которым они даются)</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11. Примечания 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Председатель аттестационной комиссии:</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xml:space="preserve"> (подпись)</w:t>
      </w:r>
    </w:p>
    <w:p>
      <w:pPr>
        <w:spacing w:after="0"/>
        <w:ind w:left="0"/>
        <w:jc w:val="both"/>
      </w:pPr>
      <w:r>
        <w:rPr>
          <w:rFonts w:ascii="Times New Roman"/>
          <w:b w:val="false"/>
          <w:i w:val="false"/>
          <w:color w:val="000000"/>
          <w:sz w:val="28"/>
        </w:rPr>
        <w:t>Секретарь аттестационной комиссии:</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(подпись)</w:t>
      </w:r>
    </w:p>
    <w:p>
      <w:pPr>
        <w:spacing w:after="0"/>
        <w:ind w:left="0"/>
        <w:jc w:val="both"/>
      </w:pPr>
      <w:r>
        <w:rPr>
          <w:rFonts w:ascii="Times New Roman"/>
          <w:b w:val="false"/>
          <w:i w:val="false"/>
          <w:color w:val="000000"/>
          <w:sz w:val="28"/>
        </w:rPr>
        <w:t>Члены аттестационной комиссии:</w:t>
      </w:r>
    </w:p>
    <w:p>
      <w:pPr>
        <w:spacing w:after="0"/>
        <w:ind w:left="0"/>
        <w:jc w:val="both"/>
      </w:pPr>
      <w:r>
        <w:rPr>
          <w:rFonts w:ascii="Times New Roman"/>
          <w:b w:val="false"/>
          <w:i w:val="false"/>
          <w:color w:val="000000"/>
          <w:sz w:val="28"/>
        </w:rPr>
        <w:t>___________________________ (подпись)</w:t>
      </w:r>
    </w:p>
    <w:p>
      <w:pPr>
        <w:spacing w:after="0"/>
        <w:ind w:left="0"/>
        <w:jc w:val="both"/>
      </w:pPr>
      <w:r>
        <w:rPr>
          <w:rFonts w:ascii="Times New Roman"/>
          <w:b w:val="false"/>
          <w:i w:val="false"/>
          <w:color w:val="000000"/>
          <w:sz w:val="28"/>
        </w:rPr>
        <w:t>___________________________ (подпись)</w:t>
      </w:r>
    </w:p>
    <w:p>
      <w:pPr>
        <w:spacing w:after="0"/>
        <w:ind w:left="0"/>
        <w:jc w:val="both"/>
      </w:pPr>
      <w:r>
        <w:rPr>
          <w:rFonts w:ascii="Times New Roman"/>
          <w:b w:val="false"/>
          <w:i w:val="false"/>
          <w:color w:val="000000"/>
          <w:sz w:val="28"/>
        </w:rPr>
        <w:t>___________________________ (подпись)</w:t>
      </w:r>
    </w:p>
    <w:p>
      <w:pPr>
        <w:spacing w:after="0"/>
        <w:ind w:left="0"/>
        <w:jc w:val="both"/>
      </w:pPr>
      <w:r>
        <w:rPr>
          <w:rFonts w:ascii="Times New Roman"/>
          <w:b w:val="false"/>
          <w:i w:val="false"/>
          <w:color w:val="000000"/>
          <w:sz w:val="28"/>
        </w:rPr>
        <w:t>___________________________ (подпись)</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Дата проведения аттестации "____" ___________ 20 _____ года.</w:t>
      </w:r>
    </w:p>
    <w:p>
      <w:pPr>
        <w:spacing w:after="0"/>
        <w:ind w:left="0"/>
        <w:jc w:val="both"/>
      </w:pPr>
      <w:r>
        <w:rPr>
          <w:rFonts w:ascii="Times New Roman"/>
          <w:b w:val="false"/>
          <w:i w:val="false"/>
          <w:color w:val="000000"/>
          <w:sz w:val="28"/>
        </w:rPr>
        <w:t>С аттестационным листом ознакомился:</w:t>
      </w:r>
    </w:p>
    <w:p>
      <w:pPr>
        <w:spacing w:after="0"/>
        <w:ind w:left="0"/>
        <w:jc w:val="both"/>
      </w:pPr>
      <w:r>
        <w:rPr>
          <w:rFonts w:ascii="Times New Roman"/>
          <w:b w:val="false"/>
          <w:i w:val="false"/>
          <w:color w:val="000000"/>
          <w:sz w:val="28"/>
        </w:rPr>
        <w:t>___________________________________________</w:t>
      </w:r>
    </w:p>
    <w:p>
      <w:pPr>
        <w:spacing w:after="0"/>
        <w:ind w:left="0"/>
        <w:jc w:val="both"/>
      </w:pPr>
      <w:r>
        <w:rPr>
          <w:rFonts w:ascii="Times New Roman"/>
          <w:b w:val="false"/>
          <w:i w:val="false"/>
          <w:color w:val="000000"/>
          <w:sz w:val="28"/>
        </w:rPr>
        <w:t>(подпись аттестуемого и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w:t>
            </w:r>
            <w:r>
              <w:br/>
            </w:r>
            <w:r>
              <w:rPr>
                <w:rFonts w:ascii="Times New Roman"/>
                <w:b w:val="false"/>
                <w:i w:val="false"/>
                <w:color w:val="000000"/>
                <w:sz w:val="20"/>
              </w:rPr>
              <w:t>педагогов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958" w:id="1264"/>
    <w:p>
      <w:pPr>
        <w:spacing w:after="0"/>
        <w:ind w:left="0"/>
        <w:jc w:val="left"/>
      </w:pPr>
      <w:r>
        <w:rPr>
          <w:rFonts w:ascii="Times New Roman"/>
          <w:b/>
          <w:i w:val="false"/>
          <w:color w:val="000000"/>
        </w:rPr>
        <w:t xml:space="preserve"> Протокол заседания аттестационной комиссии</w:t>
      </w:r>
    </w:p>
    <w:bookmarkEnd w:id="1264"/>
    <w:p>
      <w:pPr>
        <w:spacing w:after="0"/>
        <w:ind w:left="0"/>
        <w:jc w:val="both"/>
      </w:pPr>
      <w:bookmarkStart w:name="z1959" w:id="1265"/>
      <w:r>
        <w:rPr>
          <w:rFonts w:ascii="Times New Roman"/>
          <w:b w:val="false"/>
          <w:i w:val="false"/>
          <w:color w:val="000000"/>
          <w:sz w:val="28"/>
        </w:rPr>
        <w:t>
      "___" __________________ 20____ года</w:t>
      </w:r>
    </w:p>
    <w:bookmarkEnd w:id="1265"/>
    <w:p>
      <w:pPr>
        <w:spacing w:after="0"/>
        <w:ind w:left="0"/>
        <w:jc w:val="both"/>
      </w:pPr>
      <w:r>
        <w:rPr>
          <w:rFonts w:ascii="Times New Roman"/>
          <w:b w:val="false"/>
          <w:i w:val="false"/>
          <w:color w:val="000000"/>
          <w:sz w:val="28"/>
        </w:rPr>
        <w:t>Председатель Комиссии:</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Члены Комиссии:</w:t>
      </w:r>
    </w:p>
    <w:p>
      <w:pPr>
        <w:spacing w:after="0"/>
        <w:ind w:left="0"/>
        <w:jc w:val="both"/>
      </w:pPr>
      <w:r>
        <w:rPr>
          <w:rFonts w:ascii="Times New Roman"/>
          <w:b w:val="false"/>
          <w:i w:val="false"/>
          <w:color w:val="000000"/>
          <w:sz w:val="28"/>
        </w:rPr>
        <w:t>1._______________________________________________________________</w:t>
      </w:r>
    </w:p>
    <w:p>
      <w:pPr>
        <w:spacing w:after="0"/>
        <w:ind w:left="0"/>
        <w:jc w:val="both"/>
      </w:pPr>
      <w:r>
        <w:rPr>
          <w:rFonts w:ascii="Times New Roman"/>
          <w:b w:val="false"/>
          <w:i w:val="false"/>
          <w:color w:val="000000"/>
          <w:sz w:val="28"/>
        </w:rPr>
        <w:t>2. ______________________________________________________________</w:t>
      </w:r>
    </w:p>
    <w:bookmarkStart w:name="z1960" w:id="1266"/>
    <w:p>
      <w:pPr>
        <w:spacing w:after="0"/>
        <w:ind w:left="0"/>
        <w:jc w:val="left"/>
      </w:pPr>
      <w:r>
        <w:rPr>
          <w:rFonts w:ascii="Times New Roman"/>
          <w:b/>
          <w:i w:val="false"/>
          <w:color w:val="000000"/>
        </w:rPr>
        <w:t xml:space="preserve"> РЕШЕНИЕ Комиссии по итогам этапов аттестации:</w:t>
      </w:r>
    </w:p>
    <w:bookmarkEnd w:id="1266"/>
    <w:bookmarkStart w:name="z1961" w:id="1267"/>
    <w:p>
      <w:pPr>
        <w:spacing w:after="0"/>
        <w:ind w:left="0"/>
        <w:jc w:val="both"/>
      </w:pPr>
      <w:r>
        <w:rPr>
          <w:rFonts w:ascii="Times New Roman"/>
          <w:b w:val="false"/>
          <w:i w:val="false"/>
          <w:color w:val="000000"/>
          <w:sz w:val="28"/>
        </w:rPr>
        <w:t>
      Аттестованы на заявленную квалификационную категорию следующие руководители организаций образования:</w:t>
      </w:r>
    </w:p>
    <w:bookmarkEnd w:id="1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Имеющаяся квалификационная категория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Заявляемая квалификационная категория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Присвоенная квалификационная категория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62" w:id="1268"/>
    <w:p>
      <w:pPr>
        <w:spacing w:after="0"/>
        <w:ind w:left="0"/>
        <w:jc w:val="both"/>
      </w:pPr>
      <w:r>
        <w:rPr>
          <w:rFonts w:ascii="Times New Roman"/>
          <w:b w:val="false"/>
          <w:i w:val="false"/>
          <w:color w:val="000000"/>
          <w:sz w:val="28"/>
        </w:rPr>
        <w:t>
      Не аттестованы на заявленную квалификационную категорию следующие руководители организаций образования:</w:t>
      </w:r>
    </w:p>
    <w:bookmarkEnd w:id="12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Имеющаяся квалификационная категория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Заявляемая квалификационная категория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Присвоенная квалификационная категория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963" w:id="1269"/>
      <w:r>
        <w:rPr>
          <w:rFonts w:ascii="Times New Roman"/>
          <w:b w:val="false"/>
          <w:i w:val="false"/>
          <w:color w:val="000000"/>
          <w:sz w:val="28"/>
        </w:rPr>
        <w:t>
      Председатель Комиссии _________________________________ (подпись)</w:t>
      </w:r>
    </w:p>
    <w:bookmarkEnd w:id="1269"/>
    <w:p>
      <w:pPr>
        <w:spacing w:after="0"/>
        <w:ind w:left="0"/>
        <w:jc w:val="both"/>
      </w:pPr>
      <w:r>
        <w:rPr>
          <w:rFonts w:ascii="Times New Roman"/>
          <w:b w:val="false"/>
          <w:i w:val="false"/>
          <w:color w:val="000000"/>
          <w:sz w:val="28"/>
        </w:rPr>
        <w:t>Члены Комиссии:</w:t>
      </w:r>
    </w:p>
    <w:p>
      <w:pPr>
        <w:spacing w:after="0"/>
        <w:ind w:left="0"/>
        <w:jc w:val="both"/>
      </w:pPr>
      <w:r>
        <w:rPr>
          <w:rFonts w:ascii="Times New Roman"/>
          <w:b w:val="false"/>
          <w:i w:val="false"/>
          <w:color w:val="000000"/>
          <w:sz w:val="28"/>
        </w:rPr>
        <w:t>_________________________ ______________________ (подпись)</w:t>
      </w:r>
    </w:p>
    <w:p>
      <w:pPr>
        <w:spacing w:after="0"/>
        <w:ind w:left="0"/>
        <w:jc w:val="both"/>
      </w:pPr>
      <w:r>
        <w:rPr>
          <w:rFonts w:ascii="Times New Roman"/>
          <w:b w:val="false"/>
          <w:i w:val="false"/>
          <w:color w:val="000000"/>
          <w:sz w:val="28"/>
        </w:rPr>
        <w:t>_________________________ ______________________ (подпись)</w:t>
      </w:r>
    </w:p>
    <w:p>
      <w:pPr>
        <w:spacing w:after="0"/>
        <w:ind w:left="0"/>
        <w:jc w:val="both"/>
      </w:pPr>
      <w:r>
        <w:rPr>
          <w:rFonts w:ascii="Times New Roman"/>
          <w:b w:val="false"/>
          <w:i w:val="false"/>
          <w:color w:val="000000"/>
          <w:sz w:val="28"/>
        </w:rPr>
        <w:t>_________________________ ______________________ (подпись)</w:t>
      </w:r>
    </w:p>
    <w:p>
      <w:pPr>
        <w:spacing w:after="0"/>
        <w:ind w:left="0"/>
        <w:jc w:val="both"/>
      </w:pPr>
      <w:r>
        <w:rPr>
          <w:rFonts w:ascii="Times New Roman"/>
          <w:b w:val="false"/>
          <w:i w:val="false"/>
          <w:color w:val="000000"/>
          <w:sz w:val="28"/>
        </w:rPr>
        <w:t>_________________________ ______________________ (подпись)</w:t>
      </w:r>
    </w:p>
    <w:p>
      <w:pPr>
        <w:spacing w:after="0"/>
        <w:ind w:left="0"/>
        <w:jc w:val="both"/>
      </w:pPr>
      <w:r>
        <w:rPr>
          <w:rFonts w:ascii="Times New Roman"/>
          <w:b w:val="false"/>
          <w:i w:val="false"/>
          <w:color w:val="000000"/>
          <w:sz w:val="28"/>
        </w:rPr>
        <w:t>Секретарь: _______________________ 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w:t>
            </w:r>
            <w:r>
              <w:br/>
            </w:r>
            <w:r>
              <w:rPr>
                <w:rFonts w:ascii="Times New Roman"/>
                <w:b w:val="false"/>
                <w:i w:val="false"/>
                <w:color w:val="000000"/>
                <w:sz w:val="20"/>
              </w:rPr>
              <w:t>педагогов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966" w:id="1270"/>
    <w:p>
      <w:pPr>
        <w:spacing w:after="0"/>
        <w:ind w:left="0"/>
        <w:jc w:val="left"/>
      </w:pPr>
      <w:r>
        <w:rPr>
          <w:rFonts w:ascii="Times New Roman"/>
          <w:b/>
          <w:i w:val="false"/>
          <w:color w:val="000000"/>
        </w:rPr>
        <w:t xml:space="preserve"> Выписка из протокола заседания педагогического совета</w:t>
      </w:r>
    </w:p>
    <w:bookmarkEnd w:id="1270"/>
    <w:p>
      <w:pPr>
        <w:spacing w:after="0"/>
        <w:ind w:left="0"/>
        <w:jc w:val="both"/>
      </w:pPr>
      <w:bookmarkStart w:name="z1967" w:id="1271"/>
      <w:r>
        <w:rPr>
          <w:rFonts w:ascii="Times New Roman"/>
          <w:b w:val="false"/>
          <w:i w:val="false"/>
          <w:color w:val="000000"/>
          <w:sz w:val="28"/>
        </w:rPr>
        <w:t>
      ______________________________________________________________</w:t>
      </w:r>
    </w:p>
    <w:bookmarkEnd w:id="1271"/>
    <w:p>
      <w:pPr>
        <w:spacing w:after="0"/>
        <w:ind w:left="0"/>
        <w:jc w:val="both"/>
      </w:pPr>
      <w:r>
        <w:rPr>
          <w:rFonts w:ascii="Times New Roman"/>
          <w:b w:val="false"/>
          <w:i w:val="false"/>
          <w:color w:val="000000"/>
          <w:sz w:val="28"/>
        </w:rPr>
        <w:t>наименование организации образования</w:t>
      </w:r>
    </w:p>
    <w:p>
      <w:pPr>
        <w:spacing w:after="0"/>
        <w:ind w:left="0"/>
        <w:jc w:val="both"/>
      </w:pPr>
      <w:bookmarkStart w:name="z1968" w:id="1272"/>
      <w:r>
        <w:rPr>
          <w:rFonts w:ascii="Times New Roman"/>
          <w:b w:val="false"/>
          <w:i w:val="false"/>
          <w:color w:val="000000"/>
          <w:sz w:val="28"/>
        </w:rPr>
        <w:t>
      от "__" _____________ 20 ___ г.</w:t>
      </w:r>
    </w:p>
    <w:bookmarkEnd w:id="1272"/>
    <w:p>
      <w:pPr>
        <w:spacing w:after="0"/>
        <w:ind w:left="0"/>
        <w:jc w:val="both"/>
      </w:pPr>
      <w:r>
        <w:rPr>
          <w:rFonts w:ascii="Times New Roman"/>
          <w:b w:val="false"/>
          <w:i w:val="false"/>
          <w:color w:val="000000"/>
          <w:sz w:val="28"/>
        </w:rPr>
        <w:t>Председатель – Ф.И.О.</w:t>
      </w:r>
    </w:p>
    <w:p>
      <w:pPr>
        <w:spacing w:after="0"/>
        <w:ind w:left="0"/>
        <w:jc w:val="both"/>
      </w:pPr>
      <w:r>
        <w:rPr>
          <w:rFonts w:ascii="Times New Roman"/>
          <w:b w:val="false"/>
          <w:i w:val="false"/>
          <w:color w:val="000000"/>
          <w:sz w:val="28"/>
        </w:rPr>
        <w:t>Секретарь – Ф.И.О.</w:t>
      </w:r>
    </w:p>
    <w:p>
      <w:pPr>
        <w:spacing w:after="0"/>
        <w:ind w:left="0"/>
        <w:jc w:val="both"/>
      </w:pPr>
      <w:r>
        <w:rPr>
          <w:rFonts w:ascii="Times New Roman"/>
          <w:b w:val="false"/>
          <w:i w:val="false"/>
          <w:color w:val="000000"/>
          <w:sz w:val="28"/>
        </w:rPr>
        <w:t>Присутствовали: _____ человек.</w:t>
      </w:r>
    </w:p>
    <w:p>
      <w:pPr>
        <w:spacing w:after="0"/>
        <w:ind w:left="0"/>
        <w:jc w:val="both"/>
      </w:pPr>
      <w:r>
        <w:rPr>
          <w:rFonts w:ascii="Times New Roman"/>
          <w:b w:val="false"/>
          <w:i w:val="false"/>
          <w:color w:val="000000"/>
          <w:sz w:val="28"/>
        </w:rPr>
        <w:t>Повестка дня:</w:t>
      </w:r>
    </w:p>
    <w:p>
      <w:pPr>
        <w:spacing w:after="0"/>
        <w:ind w:left="0"/>
        <w:jc w:val="both"/>
      </w:pPr>
      <w:r>
        <w:rPr>
          <w:rFonts w:ascii="Times New Roman"/>
          <w:b w:val="false"/>
          <w:i w:val="false"/>
          <w:color w:val="000000"/>
          <w:sz w:val="28"/>
        </w:rPr>
        <w:t>О присвоении (подтверждении) квалификационных категорий педагогам</w:t>
      </w:r>
    </w:p>
    <w:p>
      <w:pPr>
        <w:spacing w:after="0"/>
        <w:ind w:left="0"/>
        <w:jc w:val="both"/>
      </w:pPr>
      <w:r>
        <w:rPr>
          <w:rFonts w:ascii="Times New Roman"/>
          <w:b w:val="false"/>
          <w:i w:val="false"/>
          <w:color w:val="000000"/>
          <w:sz w:val="28"/>
        </w:rPr>
        <w:t>Слушали:</w:t>
      </w:r>
    </w:p>
    <w:p>
      <w:pPr>
        <w:spacing w:after="0"/>
        <w:ind w:left="0"/>
        <w:jc w:val="both"/>
      </w:pPr>
      <w:r>
        <w:rPr>
          <w:rFonts w:ascii="Times New Roman"/>
          <w:b w:val="false"/>
          <w:i w:val="false"/>
          <w:color w:val="000000"/>
          <w:sz w:val="28"/>
        </w:rPr>
        <w:t>Краткая информация о педагоге (педагогах), претендующих на присвоение</w:t>
      </w:r>
    </w:p>
    <w:p>
      <w:pPr>
        <w:spacing w:after="0"/>
        <w:ind w:left="0"/>
        <w:jc w:val="both"/>
      </w:pPr>
      <w:r>
        <w:rPr>
          <w:rFonts w:ascii="Times New Roman"/>
          <w:b w:val="false"/>
          <w:i w:val="false"/>
          <w:color w:val="000000"/>
          <w:sz w:val="28"/>
        </w:rPr>
        <w:t>(подтверждение) квалификационных категорий по вопросу соблюдения</w:t>
      </w:r>
    </w:p>
    <w:p>
      <w:pPr>
        <w:spacing w:after="0"/>
        <w:ind w:left="0"/>
        <w:jc w:val="both"/>
      </w:pPr>
      <w:r>
        <w:rPr>
          <w:rFonts w:ascii="Times New Roman"/>
          <w:b w:val="false"/>
          <w:i w:val="false"/>
          <w:color w:val="000000"/>
          <w:sz w:val="28"/>
        </w:rPr>
        <w:t>педагогической этики в соответствии с приказом Министра образования и науки</w:t>
      </w:r>
    </w:p>
    <w:p>
      <w:pPr>
        <w:spacing w:after="0"/>
        <w:ind w:left="0"/>
        <w:jc w:val="both"/>
      </w:pPr>
      <w:r>
        <w:rPr>
          <w:rFonts w:ascii="Times New Roman"/>
          <w:b w:val="false"/>
          <w:i w:val="false"/>
          <w:color w:val="000000"/>
          <w:sz w:val="28"/>
        </w:rPr>
        <w:t>Республики Казахстан от 11 мая 2020 года № 190 "О некоторых вопросах</w:t>
      </w:r>
    </w:p>
    <w:p>
      <w:pPr>
        <w:spacing w:after="0"/>
        <w:ind w:left="0"/>
        <w:jc w:val="both"/>
      </w:pPr>
      <w:r>
        <w:rPr>
          <w:rFonts w:ascii="Times New Roman"/>
          <w:b w:val="false"/>
          <w:i w:val="false"/>
          <w:color w:val="000000"/>
          <w:sz w:val="28"/>
        </w:rPr>
        <w:t>педагогической этики" (зарегистрирован в Министерстве юстиции</w:t>
      </w:r>
    </w:p>
    <w:p>
      <w:pPr>
        <w:spacing w:after="0"/>
        <w:ind w:left="0"/>
        <w:jc w:val="both"/>
      </w:pPr>
      <w:r>
        <w:rPr>
          <w:rFonts w:ascii="Times New Roman"/>
          <w:b w:val="false"/>
          <w:i w:val="false"/>
          <w:color w:val="000000"/>
          <w:sz w:val="28"/>
        </w:rPr>
        <w:t>Республики Казахстан 12 мая 2020 года № 20619).</w:t>
      </w:r>
    </w:p>
    <w:p>
      <w:pPr>
        <w:spacing w:after="0"/>
        <w:ind w:left="0"/>
        <w:jc w:val="both"/>
      </w:pPr>
      <w:r>
        <w:rPr>
          <w:rFonts w:ascii="Times New Roman"/>
          <w:b w:val="false"/>
          <w:i w:val="false"/>
          <w:color w:val="000000"/>
          <w:sz w:val="28"/>
        </w:rPr>
        <w:t>РЕШЕНИЕ:</w:t>
      </w:r>
    </w:p>
    <w:p>
      <w:pPr>
        <w:spacing w:after="0"/>
        <w:ind w:left="0"/>
        <w:jc w:val="both"/>
      </w:pPr>
      <w:r>
        <w:rPr>
          <w:rFonts w:ascii="Times New Roman"/>
          <w:b w:val="false"/>
          <w:i w:val="false"/>
          <w:color w:val="000000"/>
          <w:sz w:val="28"/>
        </w:rPr>
        <w:t>Рекомендуется на присвоение (подтверждение) квалификационной категории</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Не рекомендуется на присвоение (подтверждение) квалификационной категории</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Решение педагогического совета носит рекомендательный характер. Вне зависимости</w:t>
      </w:r>
    </w:p>
    <w:p>
      <w:pPr>
        <w:spacing w:after="0"/>
        <w:ind w:left="0"/>
        <w:jc w:val="both"/>
      </w:pPr>
      <w:r>
        <w:rPr>
          <w:rFonts w:ascii="Times New Roman"/>
          <w:b w:val="false"/>
          <w:i w:val="false"/>
          <w:color w:val="000000"/>
          <w:sz w:val="28"/>
        </w:rPr>
        <w:t>от решения педагог продолжает принимать участие в процедуре присвоения</w:t>
      </w:r>
    </w:p>
    <w:p>
      <w:pPr>
        <w:spacing w:after="0"/>
        <w:ind w:left="0"/>
        <w:jc w:val="both"/>
      </w:pPr>
      <w:r>
        <w:rPr>
          <w:rFonts w:ascii="Times New Roman"/>
          <w:b w:val="false"/>
          <w:i w:val="false"/>
          <w:color w:val="000000"/>
          <w:sz w:val="28"/>
        </w:rPr>
        <w:t>(подтверждения) квалификационной категории. Окончательное решение принимает</w:t>
      </w:r>
    </w:p>
    <w:p>
      <w:pPr>
        <w:spacing w:after="0"/>
        <w:ind w:left="0"/>
        <w:jc w:val="both"/>
      </w:pPr>
      <w:r>
        <w:rPr>
          <w:rFonts w:ascii="Times New Roman"/>
          <w:b w:val="false"/>
          <w:i w:val="false"/>
          <w:color w:val="000000"/>
          <w:sz w:val="28"/>
        </w:rPr>
        <w:t>аттестационная комиссия соответствующего уровня.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