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35ec" w14:textId="4903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Терроризмге қарсы орталығы туралы ережені бекіту жөнінде</w:t>
      </w:r>
    </w:p>
    <w:p>
      <w:pPr>
        <w:spacing w:after="0"/>
        <w:ind w:left="0"/>
        <w:jc w:val="both"/>
      </w:pPr>
      <w:r>
        <w:rPr>
          <w:rFonts w:ascii="Times New Roman"/>
          <w:b w:val="false"/>
          <w:i w:val="false"/>
          <w:color w:val="000000"/>
          <w:sz w:val="28"/>
        </w:rPr>
        <w:t>Қазақстан Республикасы Президентінің 2013 жылғы 24 маусымдағы № 588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"Терроризмге қарсы іс-қимыл туралы" Қазақстан Республикасының 1999 жылғы 13 шілдедегі Заңы 4-бабы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Терроризмге қарсы орталығы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Ұлттық қауіпсіздік комитетінің Терроризмге қарсы орталығы туралы" (Қазақстан Республикасының ПҮАЖ-ы, 2003 ж., № 50, 572-құжат) 2003 жылғы 29 желтоқсандағы № </w:t>
      </w:r>
      <w:r>
        <w:rPr>
          <w:rFonts w:ascii="Times New Roman"/>
          <w:b w:val="false"/>
          <w:i w:val="false"/>
          <w:color w:val="000000"/>
          <w:sz w:val="28"/>
        </w:rPr>
        <w:t>435</w:t>
      </w:r>
      <w:r>
        <w:rPr>
          <w:rFonts w:ascii="Times New Roman"/>
          <w:b w:val="false"/>
          <w:i w:val="false"/>
          <w:color w:val="000000"/>
          <w:sz w:val="28"/>
        </w:rPr>
        <w:t xml:space="preserve"> және "Қазақстан Республикасы Президентінің 2003 жылғы 29 желтоқсандағы № 435 өкіміне өзгерістер мен толықтырулар енгізу туралы" 2005 жылғы 8 сәуірдегі № </w:t>
      </w:r>
      <w:r>
        <w:rPr>
          <w:rFonts w:ascii="Times New Roman"/>
          <w:b w:val="false"/>
          <w:i w:val="false"/>
          <w:color w:val="000000"/>
          <w:sz w:val="28"/>
        </w:rPr>
        <w:t>544</w:t>
      </w:r>
      <w:r>
        <w:rPr>
          <w:rFonts w:ascii="Times New Roman"/>
          <w:b w:val="false"/>
          <w:i w:val="false"/>
          <w:color w:val="000000"/>
          <w:sz w:val="28"/>
        </w:rPr>
        <w:t xml:space="preserve"> (Қазақстан Республикасының ПҮАЖ-ы, 2005 ж., № 18, 207-құжат) өкімдерінің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24 маусымдағы</w:t>
            </w:r>
            <w:r>
              <w:br/>
            </w:r>
            <w:r>
              <w:rPr>
                <w:rFonts w:ascii="Times New Roman"/>
                <w:b w:val="false"/>
                <w:i w:val="false"/>
                <w:color w:val="000000"/>
                <w:sz w:val="20"/>
              </w:rPr>
              <w:t>№ 588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Терроризмге қарсы орталығы туралы</w:t>
      </w:r>
      <w:r>
        <w:br/>
      </w:r>
      <w:r>
        <w:rPr>
          <w:rFonts w:ascii="Times New Roman"/>
          <w:b/>
          <w:i w:val="false"/>
          <w:color w:val="000000"/>
        </w:rPr>
        <w:t>ЕРЕЖЕ</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1. Қазақстан Республикасының Терроризмге қарсы орталығы Қазақстан Республикасында терроризмге қарсы тиімді іс-қимыл жасау үшін қажетті және жеткілікті жағдай жасау, қолдау және дамыту мақсатында, соның ішінде Қазақстан Республикасының мемлекеттік органдары мен жергілікті өзін-өзі басқару органдарының осы саладағы келісілген іс-қимылдарын қамтамасыз ету үшін терроризмге қарсы іс-қимылды үйлестіру саласындағы уәкілетті орган жанынан құрылатын, тұрақты жұмыс істейтін консультациялық-кеңесші орган болып табылады.</w:t>
      </w:r>
    </w:p>
    <w:bookmarkEnd w:id="5"/>
    <w:bookmarkStart w:name="z8" w:id="6"/>
    <w:p>
      <w:pPr>
        <w:spacing w:after="0"/>
        <w:ind w:left="0"/>
        <w:jc w:val="both"/>
      </w:pPr>
      <w:r>
        <w:rPr>
          <w:rFonts w:ascii="Times New Roman"/>
          <w:b w:val="false"/>
          <w:i w:val="false"/>
          <w:color w:val="000000"/>
          <w:sz w:val="28"/>
        </w:rPr>
        <w:t>
      Қазақстан Республикасының Терроризмге қарсы орталығы қызметінің құқықтық негізін Қазақстан Республикасының Конституциясы, заңдары, Қазақстан Республикасы Президентінің актілері мен өзге де нормативтік құқықтық актілер, сондай-ақ осы Ереже құрайды.</w:t>
      </w:r>
    </w:p>
    <w:bookmarkEnd w:id="6"/>
    <w:bookmarkStart w:name="z9" w:id="7"/>
    <w:p>
      <w:pPr>
        <w:spacing w:after="0"/>
        <w:ind w:left="0"/>
        <w:jc w:val="left"/>
      </w:pPr>
      <w:r>
        <w:rPr>
          <w:rFonts w:ascii="Times New Roman"/>
          <w:b/>
          <w:i w:val="false"/>
          <w:color w:val="000000"/>
        </w:rPr>
        <w:t xml:space="preserve"> 2. Қазақстан Республикасының Терроризмге қарсы орталығының негізгі міндеттері, функциялары мен өкілеттігі</w:t>
      </w:r>
    </w:p>
    <w:bookmarkEnd w:id="7"/>
    <w:bookmarkStart w:name="z10" w:id="8"/>
    <w:p>
      <w:pPr>
        <w:spacing w:after="0"/>
        <w:ind w:left="0"/>
        <w:jc w:val="both"/>
      </w:pPr>
      <w:r>
        <w:rPr>
          <w:rFonts w:ascii="Times New Roman"/>
          <w:b w:val="false"/>
          <w:i w:val="false"/>
          <w:color w:val="000000"/>
          <w:sz w:val="28"/>
        </w:rPr>
        <w:t>
      2. Қазақстан Республикасының Терроризмге қарсы орталығының негізгі міндеттері:</w:t>
      </w:r>
    </w:p>
    <w:bookmarkEnd w:id="8"/>
    <w:bookmarkStart w:name="z11" w:id="9"/>
    <w:p>
      <w:pPr>
        <w:spacing w:after="0"/>
        <w:ind w:left="0"/>
        <w:jc w:val="both"/>
      </w:pPr>
      <w:r>
        <w:rPr>
          <w:rFonts w:ascii="Times New Roman"/>
          <w:b w:val="false"/>
          <w:i w:val="false"/>
          <w:color w:val="000000"/>
          <w:sz w:val="28"/>
        </w:rPr>
        <w:t>
      1) терроризмге қарсы іс-қимыл саласындағы мемлекеттік саясатты қалыптастыру мен Қазақстан Республикасының заңнамасын жетілдіру бойынша Қазақстан Республикасының Президентіне ұсыныстар дайындау;</w:t>
      </w:r>
    </w:p>
    <w:bookmarkEnd w:id="9"/>
    <w:bookmarkStart w:name="z12" w:id="10"/>
    <w:p>
      <w:pPr>
        <w:spacing w:after="0"/>
        <w:ind w:left="0"/>
        <w:jc w:val="both"/>
      </w:pPr>
      <w:r>
        <w:rPr>
          <w:rFonts w:ascii="Times New Roman"/>
          <w:b w:val="false"/>
          <w:i w:val="false"/>
          <w:color w:val="000000"/>
          <w:sz w:val="28"/>
        </w:rPr>
        <w:t>
      2) терроризмге қарсы іс-қимыл саласында тұжырымдамалық көзқарастар әзірлеу, негізгі басымдықтарды айқындау, мемлекеттік органдар мен жергілікті өзін-өзі басқару органдары үшін практикалық шаралар тұжырымдау;</w:t>
      </w:r>
    </w:p>
    <w:bookmarkEnd w:id="10"/>
    <w:bookmarkStart w:name="z13" w:id="11"/>
    <w:p>
      <w:pPr>
        <w:spacing w:after="0"/>
        <w:ind w:left="0"/>
        <w:jc w:val="both"/>
      </w:pPr>
      <w:r>
        <w:rPr>
          <w:rFonts w:ascii="Times New Roman"/>
          <w:b w:val="false"/>
          <w:i w:val="false"/>
          <w:color w:val="000000"/>
          <w:sz w:val="28"/>
        </w:rPr>
        <w:t>
      3) терроризм профилактикасы бойынша мемлекеттік органдар мен жергілікті өзін-өзі басқару органдарының қызметін үйлестіру; террористік іс-әрекеттерді анықтау, жолын кесу, террористік қылмыстарды ашу және тергеу; терроризмнің зардаптарын барынша азайту және (немесе) жою, сондай-ақ терроризмге қарсы іс-қимыл саласындағы қоғамдық бірлестіктермен және ұйымдармен олардың өзара іс-қимылдарын ұйымдастыру;</w:t>
      </w:r>
    </w:p>
    <w:bookmarkEnd w:id="11"/>
    <w:bookmarkStart w:name="z14" w:id="12"/>
    <w:p>
      <w:pPr>
        <w:spacing w:after="0"/>
        <w:ind w:left="0"/>
        <w:jc w:val="both"/>
      </w:pPr>
      <w:r>
        <w:rPr>
          <w:rFonts w:ascii="Times New Roman"/>
          <w:b w:val="false"/>
          <w:i w:val="false"/>
          <w:color w:val="000000"/>
          <w:sz w:val="28"/>
        </w:rPr>
        <w:t>
      4) террористік қатерлер мен көріністердің мониторингі, оларды бағалау және болжау;</w:t>
      </w:r>
    </w:p>
    <w:bookmarkEnd w:id="12"/>
    <w:bookmarkStart w:name="z15" w:id="13"/>
    <w:p>
      <w:pPr>
        <w:spacing w:after="0"/>
        <w:ind w:left="0"/>
        <w:jc w:val="both"/>
      </w:pPr>
      <w:r>
        <w:rPr>
          <w:rFonts w:ascii="Times New Roman"/>
          <w:b w:val="false"/>
          <w:i w:val="false"/>
          <w:color w:val="000000"/>
          <w:sz w:val="28"/>
        </w:rPr>
        <w:t>
      5) терроризмге қарсы күрес жөніндегі республикалық жедел штабтың іс-қимылын ұйымдастыру;</w:t>
      </w:r>
    </w:p>
    <w:bookmarkEnd w:id="13"/>
    <w:bookmarkStart w:name="z16" w:id="14"/>
    <w:p>
      <w:pPr>
        <w:spacing w:after="0"/>
        <w:ind w:left="0"/>
        <w:jc w:val="both"/>
      </w:pPr>
      <w:r>
        <w:rPr>
          <w:rFonts w:ascii="Times New Roman"/>
          <w:b w:val="false"/>
          <w:i w:val="false"/>
          <w:color w:val="000000"/>
          <w:sz w:val="28"/>
        </w:rPr>
        <w:t>
      6) терроризмге қарсы іс-қимыл саласында халықаралық озық тәжірибені енгізу;</w:t>
      </w:r>
    </w:p>
    <w:bookmarkEnd w:id="14"/>
    <w:bookmarkStart w:name="z17" w:id="15"/>
    <w:p>
      <w:pPr>
        <w:spacing w:after="0"/>
        <w:ind w:left="0"/>
        <w:jc w:val="both"/>
      </w:pPr>
      <w:r>
        <w:rPr>
          <w:rFonts w:ascii="Times New Roman"/>
          <w:b w:val="false"/>
          <w:i w:val="false"/>
          <w:color w:val="000000"/>
          <w:sz w:val="28"/>
        </w:rPr>
        <w:t>
      7) терроризмге қарсы іс-қимыл саласында Қазақстан Республикасының заңнамасында көзделген өзге де міндеттерді шешу болып табылады.</w:t>
      </w:r>
    </w:p>
    <w:bookmarkEnd w:id="15"/>
    <w:bookmarkStart w:name="z18" w:id="16"/>
    <w:p>
      <w:pPr>
        <w:spacing w:after="0"/>
        <w:ind w:left="0"/>
        <w:jc w:val="both"/>
      </w:pPr>
      <w:r>
        <w:rPr>
          <w:rFonts w:ascii="Times New Roman"/>
          <w:b w:val="false"/>
          <w:i w:val="false"/>
          <w:color w:val="000000"/>
          <w:sz w:val="28"/>
        </w:rPr>
        <w:t>
      3. Негізгі міндеттерге сәйкес Қазақстан Республикасының Терроризмге қарсы орталығына мынадай функциялар жүктеледі:</w:t>
      </w:r>
    </w:p>
    <w:bookmarkEnd w:id="16"/>
    <w:bookmarkStart w:name="z19" w:id="17"/>
    <w:p>
      <w:pPr>
        <w:spacing w:after="0"/>
        <w:ind w:left="0"/>
        <w:jc w:val="both"/>
      </w:pPr>
      <w:r>
        <w:rPr>
          <w:rFonts w:ascii="Times New Roman"/>
          <w:b w:val="false"/>
          <w:i w:val="false"/>
          <w:color w:val="000000"/>
          <w:sz w:val="28"/>
        </w:rPr>
        <w:t>
      1) терроризмге қарсы іс-қимыл саласында мемлекеттік саясатты дайындауға қатысу;</w:t>
      </w:r>
    </w:p>
    <w:bookmarkEnd w:id="17"/>
    <w:bookmarkStart w:name="z20" w:id="18"/>
    <w:p>
      <w:pPr>
        <w:spacing w:after="0"/>
        <w:ind w:left="0"/>
        <w:jc w:val="both"/>
      </w:pPr>
      <w:r>
        <w:rPr>
          <w:rFonts w:ascii="Times New Roman"/>
          <w:b w:val="false"/>
          <w:i w:val="false"/>
          <w:color w:val="000000"/>
          <w:sz w:val="28"/>
        </w:rPr>
        <w:t>
      2) терроризмге қарсы іс-қимылдың халықаралық практикасын зерделеу;</w:t>
      </w:r>
    </w:p>
    <w:bookmarkEnd w:id="18"/>
    <w:bookmarkStart w:name="z21" w:id="19"/>
    <w:p>
      <w:pPr>
        <w:spacing w:after="0"/>
        <w:ind w:left="0"/>
        <w:jc w:val="both"/>
      </w:pPr>
      <w:r>
        <w:rPr>
          <w:rFonts w:ascii="Times New Roman"/>
          <w:b w:val="false"/>
          <w:i w:val="false"/>
          <w:color w:val="000000"/>
          <w:sz w:val="28"/>
        </w:rPr>
        <w:t>
      3) терроризмге қарсы іс-қимылдың жалпымемлекеттік жүйенің жай-күйіне кері әсер ететін себептер мен жағдайларды анықтау және жою;</w:t>
      </w:r>
    </w:p>
    <w:bookmarkEnd w:id="19"/>
    <w:bookmarkStart w:name="z22" w:id="20"/>
    <w:p>
      <w:pPr>
        <w:spacing w:after="0"/>
        <w:ind w:left="0"/>
        <w:jc w:val="both"/>
      </w:pPr>
      <w:r>
        <w:rPr>
          <w:rFonts w:ascii="Times New Roman"/>
          <w:b w:val="false"/>
          <w:i w:val="false"/>
          <w:color w:val="000000"/>
          <w:sz w:val="28"/>
        </w:rPr>
        <w:t>
      4) Қазақстан Республикасы Президентінің немесе Үкіметінің шешімдерін талап ететін Қазақстан Республикасының Терроризмге қарсы орталығының құзыретіне кіретін мәселелер бойынша ұсыныстар тұжырымдау және енгізу;</w:t>
      </w:r>
    </w:p>
    <w:bookmarkEnd w:id="20"/>
    <w:bookmarkStart w:name="z23" w:id="21"/>
    <w:p>
      <w:pPr>
        <w:spacing w:after="0"/>
        <w:ind w:left="0"/>
        <w:jc w:val="both"/>
      </w:pPr>
      <w:r>
        <w:rPr>
          <w:rFonts w:ascii="Times New Roman"/>
          <w:b w:val="false"/>
          <w:i w:val="false"/>
          <w:color w:val="000000"/>
          <w:sz w:val="28"/>
        </w:rPr>
        <w:t>
      5) терроризмге қарсы іс-қимыл саласында мемлекеттік органдар мен жергілікті өзін-өзі басқару органдарының қызметін бағалау және оны жетілдіру жөнінде шаралар тұжырымдау;</w:t>
      </w:r>
    </w:p>
    <w:bookmarkEnd w:id="21"/>
    <w:bookmarkStart w:name="z24" w:id="22"/>
    <w:p>
      <w:pPr>
        <w:spacing w:after="0"/>
        <w:ind w:left="0"/>
        <w:jc w:val="both"/>
      </w:pPr>
      <w:r>
        <w:rPr>
          <w:rFonts w:ascii="Times New Roman"/>
          <w:b w:val="false"/>
          <w:i w:val="false"/>
          <w:color w:val="000000"/>
          <w:sz w:val="28"/>
        </w:rPr>
        <w:t>
      6) Қазақстан Республикасының Терроризмге қарсы орталығының құрамына кіретін мемлекеттік органдар арасында терроризмге қарсы іс-қимыл мәселелері бойынша жедел және өзге де ақпаратпен өзара алмасу;</w:t>
      </w:r>
    </w:p>
    <w:bookmarkEnd w:id="22"/>
    <w:bookmarkStart w:name="z25" w:id="23"/>
    <w:p>
      <w:pPr>
        <w:spacing w:after="0"/>
        <w:ind w:left="0"/>
        <w:jc w:val="both"/>
      </w:pPr>
      <w:r>
        <w:rPr>
          <w:rFonts w:ascii="Times New Roman"/>
          <w:b w:val="false"/>
          <w:i w:val="false"/>
          <w:color w:val="000000"/>
          <w:sz w:val="28"/>
        </w:rPr>
        <w:t>
      7) терроризмге қарсы іс-шараларды іске асыру үдерісінде мемлекеттік органдар мен жергілікті өзін-өзі басқару органдары қызметкерлерінің жеке қауіпсіздігін қамтамасыз етуде оларға өзара көмек көрсету;</w:t>
      </w:r>
    </w:p>
    <w:bookmarkEnd w:id="23"/>
    <w:bookmarkStart w:name="z26" w:id="24"/>
    <w:p>
      <w:pPr>
        <w:spacing w:after="0"/>
        <w:ind w:left="0"/>
        <w:jc w:val="both"/>
      </w:pPr>
      <w:r>
        <w:rPr>
          <w:rFonts w:ascii="Times New Roman"/>
          <w:b w:val="false"/>
          <w:i w:val="false"/>
          <w:color w:val="000000"/>
          <w:sz w:val="28"/>
        </w:rPr>
        <w:t>
      8) терроризмге қарсы күрес жөніндегі жедел штабтар қызметіне қатысты мәселелерді қарау;</w:t>
      </w:r>
    </w:p>
    <w:bookmarkEnd w:id="24"/>
    <w:bookmarkStart w:name="z27" w:id="25"/>
    <w:p>
      <w:pPr>
        <w:spacing w:after="0"/>
        <w:ind w:left="0"/>
        <w:jc w:val="both"/>
      </w:pPr>
      <w:r>
        <w:rPr>
          <w:rFonts w:ascii="Times New Roman"/>
          <w:b w:val="false"/>
          <w:i w:val="false"/>
          <w:color w:val="000000"/>
          <w:sz w:val="28"/>
        </w:rPr>
        <w:t>
      9) терроризмге қарсы іс-қимыл жөніндегі қызметін ұйымдастыруда терроризмге қарсы комиссияларға, орталық мемлекеттік органдардың аумақтық бөлімшелері мен жергілікті өзін-өзі басқару органдарына практикалық көмек көрсету;</w:t>
      </w:r>
    </w:p>
    <w:bookmarkEnd w:id="25"/>
    <w:bookmarkStart w:name="z28" w:id="26"/>
    <w:p>
      <w:pPr>
        <w:spacing w:after="0"/>
        <w:ind w:left="0"/>
        <w:jc w:val="both"/>
      </w:pPr>
      <w:r>
        <w:rPr>
          <w:rFonts w:ascii="Times New Roman"/>
          <w:b w:val="false"/>
          <w:i w:val="false"/>
          <w:color w:val="000000"/>
          <w:sz w:val="28"/>
        </w:rPr>
        <w:t>
      10) терроризм актілерінің жолын кесу, олардың зардаптарын барынша азайту мен жою бойынша бірлескен және халықаралық терроризмге қарсы оқу-жаттығуларды және жаттықтыруларды дайындауды, өткізу мен үйлестіруді қамтамасыз ету;</w:t>
      </w:r>
    </w:p>
    <w:bookmarkEnd w:id="26"/>
    <w:bookmarkStart w:name="z29" w:id="27"/>
    <w:p>
      <w:pPr>
        <w:spacing w:after="0"/>
        <w:ind w:left="0"/>
        <w:jc w:val="both"/>
      </w:pPr>
      <w:r>
        <w:rPr>
          <w:rFonts w:ascii="Times New Roman"/>
          <w:b w:val="false"/>
          <w:i w:val="false"/>
          <w:color w:val="000000"/>
          <w:sz w:val="28"/>
        </w:rPr>
        <w:t>
      11) Қазақстан Республикасы Ұлттық қауіпсіздік комитетінің, Қазақстан Республикасы Мемлекеттік күзет қызметінің, Қазақстан Республикасы Ішкі істер министрлігінің, Қазақстан Республикасы Қарулы Күштерінің және өзге де мемлекеттік органдардың жеке құрамын кәсіби даярлауды үйлестіру мен әдістемелік қамтамасыз етуді қоса алғанда, терроризмге қарсы іс-қимыл саласында кадрларды даярлау мен олардың біліктілігін арттыру шараларын әзірлеуде және келісіп жүзеге асырудағы ынтымақтастық;</w:t>
      </w:r>
    </w:p>
    <w:bookmarkEnd w:id="27"/>
    <w:bookmarkStart w:name="z30" w:id="28"/>
    <w:p>
      <w:pPr>
        <w:spacing w:after="0"/>
        <w:ind w:left="0"/>
        <w:jc w:val="both"/>
      </w:pPr>
      <w:r>
        <w:rPr>
          <w:rFonts w:ascii="Times New Roman"/>
          <w:b w:val="false"/>
          <w:i w:val="false"/>
          <w:color w:val="000000"/>
          <w:sz w:val="28"/>
        </w:rPr>
        <w:t>
      12) терроризмге қарсы іс-қимылға қатысатын мемлекеттік органдардың функционалдық мүмкіндіктерін және материалдық-техникалық базаларын келісім бойынша пайдалану;</w:t>
      </w:r>
    </w:p>
    <w:bookmarkEnd w:id="28"/>
    <w:bookmarkStart w:name="z31" w:id="29"/>
    <w:p>
      <w:pPr>
        <w:spacing w:after="0"/>
        <w:ind w:left="0"/>
        <w:jc w:val="both"/>
      </w:pPr>
      <w:r>
        <w:rPr>
          <w:rFonts w:ascii="Times New Roman"/>
          <w:b w:val="false"/>
          <w:i w:val="false"/>
          <w:color w:val="000000"/>
          <w:sz w:val="28"/>
        </w:rPr>
        <w:t>
      13) бірлескен нормативтік құқықтық актімен белгіленген тәртіпте "Антитеррор" ақпараттық жүйесін пайдалана отырып, Қазақстан Республикасының Терроризмге қарсы орталығының құрамына кіретін мемлекеттік органдардың арасындағы ақпараттық өзара іс-қимыл жөнінде шаралар тұжырымдау;</w:t>
      </w:r>
    </w:p>
    <w:bookmarkEnd w:id="29"/>
    <w:bookmarkStart w:name="z53" w:id="30"/>
    <w:p>
      <w:pPr>
        <w:spacing w:after="0"/>
        <w:ind w:left="0"/>
        <w:jc w:val="both"/>
      </w:pPr>
      <w:r>
        <w:rPr>
          <w:rFonts w:ascii="Times New Roman"/>
          <w:b w:val="false"/>
          <w:i w:val="false"/>
          <w:color w:val="000000"/>
          <w:sz w:val="28"/>
        </w:rPr>
        <w:t>
      13-1) Қазақстан Республикасының Терроризмге қарсы орталығының құрамына кіретін мемлекеттік органдардың бірлескен бұйрығымен бекітілетін Қағидаларға сәйкес Қазақстан Республикасының Терроризмге қарсы орталығының интернет-ресурсын қалыптастыру және дамыту жөнінде шаралар тұжырымдау;</w:t>
      </w:r>
    </w:p>
    <w:bookmarkEnd w:id="30"/>
    <w:bookmarkStart w:name="z32" w:id="31"/>
    <w:p>
      <w:pPr>
        <w:spacing w:after="0"/>
        <w:ind w:left="0"/>
        <w:jc w:val="both"/>
      </w:pPr>
      <w:r>
        <w:rPr>
          <w:rFonts w:ascii="Times New Roman"/>
          <w:b w:val="false"/>
          <w:i w:val="false"/>
          <w:color w:val="000000"/>
          <w:sz w:val="28"/>
        </w:rPr>
        <w:t>
      14) Қазақстан Республикасының Терроризмге қарсы орталығының құрамына кіретін мемлекеттік органдардың бірлескен нормативтік құқықтық актілерімен бекітілетін Дайындау және басып шығару қағидаларына сәйкес Қазақстан Республикасының Терроризмге қарсы орталығының ведомствоаралық Ақпараттық бюллетенін шығару;</w:t>
      </w:r>
    </w:p>
    <w:bookmarkEnd w:id="31"/>
    <w:bookmarkStart w:name="z33" w:id="32"/>
    <w:p>
      <w:pPr>
        <w:spacing w:after="0"/>
        <w:ind w:left="0"/>
        <w:jc w:val="both"/>
      </w:pPr>
      <w:r>
        <w:rPr>
          <w:rFonts w:ascii="Times New Roman"/>
          <w:b w:val="false"/>
          <w:i w:val="false"/>
          <w:color w:val="000000"/>
          <w:sz w:val="28"/>
        </w:rPr>
        <w:t>
      15) терроризмге қарсы іс-қимылдардың нормативтік құқықтық актілерін, бірлескен жоспарлары мен бағдарламаларын әзірлеу жөніндегі ұсыныстарды мемлекеттік органдардың қарауына енгізу;</w:t>
      </w:r>
    </w:p>
    <w:bookmarkEnd w:id="32"/>
    <w:bookmarkStart w:name="z34" w:id="33"/>
    <w:p>
      <w:pPr>
        <w:spacing w:after="0"/>
        <w:ind w:left="0"/>
        <w:jc w:val="both"/>
      </w:pPr>
      <w:r>
        <w:rPr>
          <w:rFonts w:ascii="Times New Roman"/>
          <w:b w:val="false"/>
          <w:i w:val="false"/>
          <w:color w:val="000000"/>
          <w:sz w:val="28"/>
        </w:rPr>
        <w:t>
      16) терроризмге қарсы іс-қимыл мәселелері жөніндегі халықаралық орталықтармен және ұйымдармен терроризмге қарсы іс-қимыл саласында халықаралық ынтымақтастықты жүзеге асыру;</w:t>
      </w:r>
    </w:p>
    <w:bookmarkEnd w:id="33"/>
    <w:bookmarkStart w:name="z54" w:id="34"/>
    <w:p>
      <w:pPr>
        <w:spacing w:after="0"/>
        <w:ind w:left="0"/>
        <w:jc w:val="both"/>
      </w:pPr>
      <w:r>
        <w:rPr>
          <w:rFonts w:ascii="Times New Roman"/>
          <w:b w:val="false"/>
          <w:i w:val="false"/>
          <w:color w:val="000000"/>
          <w:sz w:val="28"/>
        </w:rPr>
        <w:t>
      16-1) "Қазақстан Республикасы Терроризмге қарсы орталығының жаршысы" мерзімдік басылымын шығару;</w:t>
      </w:r>
    </w:p>
    <w:bookmarkEnd w:id="34"/>
    <w:bookmarkStart w:name="z35" w:id="35"/>
    <w:p>
      <w:pPr>
        <w:spacing w:after="0"/>
        <w:ind w:left="0"/>
        <w:jc w:val="both"/>
      </w:pPr>
      <w:r>
        <w:rPr>
          <w:rFonts w:ascii="Times New Roman"/>
          <w:b w:val="false"/>
          <w:i w:val="false"/>
          <w:color w:val="000000"/>
          <w:sz w:val="28"/>
        </w:rPr>
        <w:t>
      17) Қазақстан Республикасының Терроризмге қарсы орталығының құрамына кіретін мемлекеттік органдардың қызметкерлерін терроризмге қарсы іс-қимыл саласындағы халықаралық ұйымдарға квоталық лауазымға не Қазақстан Республикасы ратификациялаған халықаралық шарттардың негізінде өкілетті өкілдердің міндеттерін орындау үшін Қазақстан Республикасының дипломатиялық өкілдіктеріне штаттық лауазымға белгіленген тәртіп бойынша жіберу.</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Президентінің 04.05.2014 </w:t>
      </w:r>
      <w:r>
        <w:rPr>
          <w:rFonts w:ascii="Times New Roman"/>
          <w:b w:val="false"/>
          <w:i w:val="false"/>
          <w:color w:val="000000"/>
          <w:sz w:val="28"/>
        </w:rPr>
        <w:t>N 814</w:t>
      </w:r>
      <w:r>
        <w:rPr>
          <w:rFonts w:ascii="Times New Roman"/>
          <w:b w:val="false"/>
          <w:i w:val="false"/>
          <w:color w:val="ff0000"/>
          <w:sz w:val="28"/>
        </w:rPr>
        <w:t xml:space="preserve">; 06.04.2015 </w:t>
      </w:r>
      <w:r>
        <w:rPr>
          <w:rFonts w:ascii="Times New Roman"/>
          <w:b w:val="false"/>
          <w:i w:val="false"/>
          <w:color w:val="000000"/>
          <w:sz w:val="28"/>
        </w:rPr>
        <w:t>N 1031</w:t>
      </w:r>
      <w:r>
        <w:rPr>
          <w:rFonts w:ascii="Times New Roman"/>
          <w:b w:val="false"/>
          <w:i w:val="false"/>
          <w:color w:val="ff0000"/>
          <w:sz w:val="28"/>
        </w:rPr>
        <w:t xml:space="preserve">; 06.10.2017 </w:t>
      </w:r>
      <w:r>
        <w:rPr>
          <w:rFonts w:ascii="Times New Roman"/>
          <w:b w:val="false"/>
          <w:i w:val="false"/>
          <w:color w:val="000000"/>
          <w:sz w:val="28"/>
        </w:rPr>
        <w:t>№ 557</w:t>
      </w:r>
      <w:r>
        <w:rPr>
          <w:rFonts w:ascii="Times New Roman"/>
          <w:b w:val="false"/>
          <w:i w:val="false"/>
          <w:color w:val="ff0000"/>
          <w:sz w:val="28"/>
        </w:rPr>
        <w:t xml:space="preserve">; 18.09.2019 </w:t>
      </w:r>
      <w:r>
        <w:rPr>
          <w:rFonts w:ascii="Times New Roman"/>
          <w:b w:val="false"/>
          <w:i w:val="false"/>
          <w:color w:val="000000"/>
          <w:sz w:val="28"/>
        </w:rPr>
        <w:t>№ 163</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4. Жүктелген міндеттерді орындау мақсатында Қазақстан Республикасының Терроризмге қарсы орталығы:</w:t>
      </w:r>
    </w:p>
    <w:bookmarkEnd w:id="36"/>
    <w:bookmarkStart w:name="z37" w:id="37"/>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қоғамдық бірлестіктер мен ұйымдардың басшылары мен өзге де лауазымды адамдарын Қазақстан Республикасының Терроризмге қарсы орталығының жұмысына қатысу үшін шақыра отырып, оның отырысын шақыруға және өткізуге;</w:t>
      </w:r>
    </w:p>
    <w:bookmarkEnd w:id="37"/>
    <w:bookmarkStart w:name="z38" w:id="38"/>
    <w:p>
      <w:pPr>
        <w:spacing w:after="0"/>
        <w:ind w:left="0"/>
        <w:jc w:val="both"/>
      </w:pPr>
      <w:r>
        <w:rPr>
          <w:rFonts w:ascii="Times New Roman"/>
          <w:b w:val="false"/>
          <w:i w:val="false"/>
          <w:color w:val="000000"/>
          <w:sz w:val="28"/>
        </w:rPr>
        <w:t>
      2) Қазақстан Республикасы Терроризмге қарсы орталығының құрамына кіретін мемлекеттік органдардың лауазымды адамдарының, терроризмге қарсы комиссиялар басшыларының есебін Қазақстан Республикасының Терроризмге қарсы орталығының отырыстарында тыңдауға, терроризмге қарсы комиссиялардың тиісті жылға арналған жоспарларын келісуге, терроризмге қарсы іс-қимыл саласында мемлекеттік органдар мен жергілікті өзін-өзі басқару органдарының жұмыс қорытындыларын талқылауға;</w:t>
      </w:r>
    </w:p>
    <w:bookmarkEnd w:id="38"/>
    <w:bookmarkStart w:name="z39" w:id="39"/>
    <w:p>
      <w:pPr>
        <w:spacing w:after="0"/>
        <w:ind w:left="0"/>
        <w:jc w:val="both"/>
      </w:pPr>
      <w:r>
        <w:rPr>
          <w:rFonts w:ascii="Times New Roman"/>
          <w:b w:val="false"/>
          <w:i w:val="false"/>
          <w:color w:val="000000"/>
          <w:sz w:val="28"/>
        </w:rPr>
        <w:t>
      3) терроризмге қарсы іс-қимыл саласында мемлекеттік органдар мен жергілікті өзін-өзі басқару органдарының, қоғамдық бірлестіктер мен ұйымдардың өзара іс-қимылдарын үйлестіру мен жетілдіру үшін өз құзыреті шегінде қажетті шешімдер қабылдауға;</w:t>
      </w:r>
    </w:p>
    <w:bookmarkEnd w:id="39"/>
    <w:bookmarkStart w:name="z40" w:id="40"/>
    <w:p>
      <w:pPr>
        <w:spacing w:after="0"/>
        <w:ind w:left="0"/>
        <w:jc w:val="both"/>
      </w:pPr>
      <w:r>
        <w:rPr>
          <w:rFonts w:ascii="Times New Roman"/>
          <w:b w:val="false"/>
          <w:i w:val="false"/>
          <w:color w:val="000000"/>
          <w:sz w:val="28"/>
        </w:rPr>
        <w:t>
      4) Қазақстан Республикасының Президентіне, Қазақстан Республикасының Президенті Әкімшілігіне, Қазақстан Республикасының Қауіпсіздік Кеңесіне, Қазақстан Республикасының Үкіметіне терроризмге қарсы іс-қимыл саласында жүктелген міндеттерін тиісінше орындамағаны үшін орталық және жергілікті атқарушы мемлекеттік органдардың лауазымды адамдарын жауапкершілікке тарту туралы ұсыныстар енгізуге;</w:t>
      </w:r>
    </w:p>
    <w:bookmarkEnd w:id="40"/>
    <w:bookmarkStart w:name="z41" w:id="41"/>
    <w:p>
      <w:pPr>
        <w:spacing w:after="0"/>
        <w:ind w:left="0"/>
        <w:jc w:val="both"/>
      </w:pPr>
      <w:r>
        <w:rPr>
          <w:rFonts w:ascii="Times New Roman"/>
          <w:b w:val="false"/>
          <w:i w:val="false"/>
          <w:color w:val="000000"/>
          <w:sz w:val="28"/>
        </w:rPr>
        <w:t>
      5) мемлекеттік органдардан, жергілікті өзін-өзі басқару органдарынан, қоғамдық бірлестіктерден, меншік нысанына қарамастан ұйымдардан терроризмге қарсы іс-қимыл саласында қажетті материалдар мен ақпаратты белгіленген тәртіп бойынша сұратуға және алуға;</w:t>
      </w:r>
    </w:p>
    <w:bookmarkEnd w:id="41"/>
    <w:bookmarkStart w:name="z42" w:id="42"/>
    <w:p>
      <w:pPr>
        <w:spacing w:after="0"/>
        <w:ind w:left="0"/>
        <w:jc w:val="both"/>
      </w:pPr>
      <w:r>
        <w:rPr>
          <w:rFonts w:ascii="Times New Roman"/>
          <w:b w:val="false"/>
          <w:i w:val="false"/>
          <w:color w:val="000000"/>
          <w:sz w:val="28"/>
        </w:rPr>
        <w:t>
      6) Қазақстан Республикасының Терроризмге қарсы орталығының құзыретіне кіретін мәселелерді шешу үшін ведомствоаралық жұмыс топтарын құруға және осы топтардың жұмыс тәртібін айқындауға;</w:t>
      </w:r>
    </w:p>
    <w:bookmarkEnd w:id="42"/>
    <w:bookmarkStart w:name="z43" w:id="43"/>
    <w:p>
      <w:pPr>
        <w:spacing w:after="0"/>
        <w:ind w:left="0"/>
        <w:jc w:val="both"/>
      </w:pPr>
      <w:r>
        <w:rPr>
          <w:rFonts w:ascii="Times New Roman"/>
          <w:b w:val="false"/>
          <w:i w:val="false"/>
          <w:color w:val="000000"/>
          <w:sz w:val="28"/>
        </w:rPr>
        <w:t>
      7) мемлекеттік органдар мен жергілікті өзін-өзі басқару органдарының лауазымды тұлғалары мен мамандарын, сондай-ақ қоғамдық бірлестіктер мен ұйымдардың өкілдерін (келісім бойынша) Қазақстан Республикасының Терроризмге қарсы орталығының жұмысына қатыстыру үшін тартуға;</w:t>
      </w:r>
    </w:p>
    <w:bookmarkEnd w:id="43"/>
    <w:bookmarkStart w:name="z55" w:id="44"/>
    <w:p>
      <w:pPr>
        <w:spacing w:after="0"/>
        <w:ind w:left="0"/>
        <w:jc w:val="both"/>
      </w:pPr>
      <w:r>
        <w:rPr>
          <w:rFonts w:ascii="Times New Roman"/>
          <w:b w:val="false"/>
          <w:i w:val="false"/>
          <w:color w:val="000000"/>
          <w:sz w:val="28"/>
        </w:rPr>
        <w:t>
      7-1) шет мемлекеттермен, халықаралық ұйымдармен және орталықтармен терроризмге қарсы іс-қимыл мәселелері бойынша меморандумдар мен шарттарды әзірлеуге және жасасуға қатысуға;</w:t>
      </w:r>
    </w:p>
    <w:bookmarkEnd w:id="44"/>
    <w:bookmarkStart w:name="z44" w:id="45"/>
    <w:p>
      <w:pPr>
        <w:spacing w:after="0"/>
        <w:ind w:left="0"/>
        <w:jc w:val="both"/>
      </w:pPr>
      <w:r>
        <w:rPr>
          <w:rFonts w:ascii="Times New Roman"/>
          <w:b w:val="false"/>
          <w:i w:val="false"/>
          <w:color w:val="000000"/>
          <w:sz w:val="28"/>
        </w:rPr>
        <w:t>
      8) Қазақстан Республикасының Терроризмге қарсы орталығының қызметін қамтамасыз ету үшін қажетті қызметтік құжаттар мен материалдарды сақтауды және пайдалануды жүзеге асыруға, қажет болған жағдайда және келісім бойынша Қазақстан Республикасының заңнамасына сәйкес мемлекеттік органдардың ақпараттық деректер жүйелерін пайдалануға құқылы.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06.04.2015 </w:t>
      </w:r>
      <w:r>
        <w:rPr>
          <w:rFonts w:ascii="Times New Roman"/>
          <w:b w:val="false"/>
          <w:i w:val="false"/>
          <w:color w:val="000000"/>
          <w:sz w:val="28"/>
        </w:rPr>
        <w:t>N 1031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5" w:id="46"/>
    <w:p>
      <w:pPr>
        <w:spacing w:after="0"/>
        <w:ind w:left="0"/>
        <w:jc w:val="left"/>
      </w:pPr>
      <w:r>
        <w:rPr>
          <w:rFonts w:ascii="Times New Roman"/>
          <w:b/>
          <w:i w:val="false"/>
          <w:color w:val="000000"/>
        </w:rPr>
        <w:t xml:space="preserve"> 3. Қазақстан Республикасының Терроризмге қарсы орталығының құрамы</w:t>
      </w:r>
    </w:p>
    <w:bookmarkEnd w:id="46"/>
    <w:bookmarkStart w:name="z46" w:id="47"/>
    <w:p>
      <w:pPr>
        <w:spacing w:after="0"/>
        <w:ind w:left="0"/>
        <w:jc w:val="both"/>
      </w:pPr>
      <w:r>
        <w:rPr>
          <w:rFonts w:ascii="Times New Roman"/>
          <w:b w:val="false"/>
          <w:i w:val="false"/>
          <w:color w:val="000000"/>
          <w:sz w:val="28"/>
        </w:rPr>
        <w:t>
      5. Қазақстан Республикасы Ұлттық қауіпсіздік комитетінің Төрағасы лауазым бойынша Қазақстан Республикасының Терроризмге қарсы орталығының басшысы болып табылады.</w:t>
      </w:r>
    </w:p>
    <w:bookmarkEnd w:id="47"/>
    <w:bookmarkStart w:name="z47" w:id="48"/>
    <w:p>
      <w:pPr>
        <w:spacing w:after="0"/>
        <w:ind w:left="0"/>
        <w:jc w:val="both"/>
      </w:pPr>
      <w:r>
        <w:rPr>
          <w:rFonts w:ascii="Times New Roman"/>
          <w:b w:val="false"/>
          <w:i w:val="false"/>
          <w:color w:val="000000"/>
          <w:sz w:val="28"/>
        </w:rPr>
        <w:t>
      Қазақстан Республикасының Терроризмге қарсы орталығының басшысы:</w:t>
      </w:r>
    </w:p>
    <w:bookmarkEnd w:id="48"/>
    <w:bookmarkStart w:name="z48" w:id="49"/>
    <w:p>
      <w:pPr>
        <w:spacing w:after="0"/>
        <w:ind w:left="0"/>
        <w:jc w:val="both"/>
      </w:pPr>
      <w:r>
        <w:rPr>
          <w:rFonts w:ascii="Times New Roman"/>
          <w:b w:val="false"/>
          <w:i w:val="false"/>
          <w:color w:val="000000"/>
          <w:sz w:val="28"/>
        </w:rPr>
        <w:t>
      1) оның отырыстарына төрағалық етеді;</w:t>
      </w:r>
    </w:p>
    <w:bookmarkEnd w:id="49"/>
    <w:bookmarkStart w:name="z49" w:id="50"/>
    <w:p>
      <w:pPr>
        <w:spacing w:after="0"/>
        <w:ind w:left="0"/>
        <w:jc w:val="both"/>
      </w:pPr>
      <w:r>
        <w:rPr>
          <w:rFonts w:ascii="Times New Roman"/>
          <w:b w:val="false"/>
          <w:i w:val="false"/>
          <w:color w:val="000000"/>
          <w:sz w:val="28"/>
        </w:rPr>
        <w:t>
      2) Қазақстан Республикасының Терроризмге қарсы орталығының тиісті жылға арналған келісілген жұмыс жоспарын бекітеді;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Терроризмге қарсы орталығының шешімдерін орындау мәселелері бойынша Қазақстан Республикасы Ұлттық қауіпсіздік комитеті Терроризмге қарсы орталығы штабының (бұдан әрі – Қазақстан Республикасы Терроризмге қарсы орталығының штабы) баяндамасын тыңдайды;</w:t>
      </w:r>
    </w:p>
    <w:bookmarkStart w:name="z51" w:id="51"/>
    <w:p>
      <w:pPr>
        <w:spacing w:after="0"/>
        <w:ind w:left="0"/>
        <w:jc w:val="both"/>
      </w:pPr>
      <w:r>
        <w:rPr>
          <w:rFonts w:ascii="Times New Roman"/>
          <w:b w:val="false"/>
          <w:i w:val="false"/>
          <w:color w:val="000000"/>
          <w:sz w:val="28"/>
        </w:rPr>
        <w:t>
      4) Қазақстан Республикасының Терроризмге қарсы орталығының жұмысы туралы Қазақстан Республикасының Президентін хабардар етіп отырады;</w:t>
      </w:r>
    </w:p>
    <w:bookmarkEnd w:id="51"/>
    <w:bookmarkStart w:name="z56" w:id="52"/>
    <w:p>
      <w:pPr>
        <w:spacing w:after="0"/>
        <w:ind w:left="0"/>
        <w:jc w:val="both"/>
      </w:pPr>
      <w:r>
        <w:rPr>
          <w:rFonts w:ascii="Times New Roman"/>
          <w:b w:val="false"/>
          <w:i w:val="false"/>
          <w:color w:val="000000"/>
          <w:sz w:val="28"/>
        </w:rPr>
        <w:t>
      5) Қазақстан Республикасының Терроризмге қарсы орталығының жұмыс органына өзінің уәкілетті өкілдерін жіберген немесе іссапарға жіберген мемлекеттік органдарға марапаттау немесе оларға тәртіптік жаза қолдану жөнінде өтініш енгізеді.</w:t>
      </w:r>
    </w:p>
    <w:bookmarkEnd w:id="52"/>
    <w:p>
      <w:pPr>
        <w:spacing w:after="0"/>
        <w:ind w:left="0"/>
        <w:jc w:val="both"/>
      </w:pPr>
      <w:r>
        <w:rPr>
          <w:rFonts w:ascii="Times New Roman"/>
          <w:b w:val="false"/>
          <w:i w:val="false"/>
          <w:color w:val="000000"/>
          <w:sz w:val="28"/>
        </w:rPr>
        <w:t>
      Мемлекеттік органның іссапарға жіберілген уәкілетті өкілі деп терроризмге қарсы іс-қимыл саласында мемлекеттік органдардың тиімді өзара іс-қимылын қамтамасыз ету үшін Қазақстан Республикасының Терроризмге қарсы орталығының жұмыс органына іссапарға жіберілген арнаулы мемлекеттік органның, құқық қорғау органының қызметкері және әскери қызметші түсініледі.</w:t>
      </w:r>
    </w:p>
    <w:p>
      <w:pPr>
        <w:spacing w:after="0"/>
        <w:ind w:left="0"/>
        <w:jc w:val="both"/>
      </w:pPr>
      <w:r>
        <w:rPr>
          <w:rFonts w:ascii="Times New Roman"/>
          <w:b w:val="false"/>
          <w:i w:val="false"/>
          <w:color w:val="000000"/>
          <w:sz w:val="28"/>
        </w:rPr>
        <w:t>
      Мемлекеттік органның жіберілген уәкілетті өкілі деп терроризмге қарсы іс-қимыл саласында мемлекеттік органдардың тиімді өзара іс-қимылын қамтамасыз ету үшін Қазақстан Республикасының Терроризмге қарсы орталығының жұмыс органына жіберілген арнаулы мемлекеттік органның, құқық қорғау органының қызметкері және әскери қызметші, мемлекеттік әкімшілік қызметші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Президентінің 06.04.2015 </w:t>
      </w:r>
      <w:r>
        <w:rPr>
          <w:rFonts w:ascii="Times New Roman"/>
          <w:b w:val="false"/>
          <w:i w:val="false"/>
          <w:color w:val="000000"/>
          <w:sz w:val="28"/>
        </w:rPr>
        <w:t>N 1031</w:t>
      </w:r>
      <w:r>
        <w:rPr>
          <w:rFonts w:ascii="Times New Roman"/>
          <w:b w:val="false"/>
          <w:i w:val="false"/>
          <w:color w:val="ff0000"/>
          <w:sz w:val="28"/>
        </w:rPr>
        <w:t xml:space="preserve">; 06.10.2017 </w:t>
      </w:r>
      <w:r>
        <w:rPr>
          <w:rFonts w:ascii="Times New Roman"/>
          <w:b w:val="false"/>
          <w:i w:val="false"/>
          <w:color w:val="000000"/>
          <w:sz w:val="28"/>
        </w:rPr>
        <w:t>№ 557</w:t>
      </w:r>
      <w:r>
        <w:rPr>
          <w:rFonts w:ascii="Times New Roman"/>
          <w:b w:val="false"/>
          <w:i w:val="false"/>
          <w:color w:val="ff0000"/>
          <w:sz w:val="28"/>
        </w:rPr>
        <w:t xml:space="preserve">; 17.05.2022 </w:t>
      </w:r>
      <w:r>
        <w:rPr>
          <w:rFonts w:ascii="Times New Roman"/>
          <w:b w:val="false"/>
          <w:i w:val="false"/>
          <w:color w:val="000000"/>
          <w:sz w:val="28"/>
        </w:rPr>
        <w:t>№ 893</w:t>
      </w:r>
      <w:r>
        <w:rPr>
          <w:rFonts w:ascii="Times New Roman"/>
          <w:b w:val="false"/>
          <w:i w:val="false"/>
          <w:color w:val="ff0000"/>
          <w:sz w:val="28"/>
        </w:rPr>
        <w:t xml:space="preserve"> Жарлықтарымен.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Лауазымдары бойынша Қазақстан Республикасының Терроризмге қарсы орталығының мүшелері мыналар болып табылады: </w:t>
      </w:r>
    </w:p>
    <w:p>
      <w:pPr>
        <w:spacing w:after="0"/>
        <w:ind w:left="0"/>
        <w:jc w:val="both"/>
      </w:pPr>
      <w:r>
        <w:rPr>
          <w:rFonts w:ascii="Times New Roman"/>
          <w:b w:val="false"/>
          <w:i w:val="false"/>
          <w:color w:val="000000"/>
          <w:sz w:val="28"/>
        </w:rPr>
        <w:t>
      1) Қазақстан Республикасы Мемлекеттік күзет қызметінің бастығы;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Президентінің 18.09.2019 </w:t>
      </w:r>
      <w:r>
        <w:rPr>
          <w:rFonts w:ascii="Times New Roman"/>
          <w:b w:val="false"/>
          <w:i w:val="false"/>
          <w:color w:val="000000"/>
          <w:sz w:val="28"/>
        </w:rPr>
        <w:t>№ 163</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Ақпарат және қоғамдық даму министрі;</w:t>
      </w:r>
    </w:p>
    <w:p>
      <w:pPr>
        <w:spacing w:after="0"/>
        <w:ind w:left="0"/>
        <w:jc w:val="both"/>
      </w:pPr>
      <w:r>
        <w:rPr>
          <w:rFonts w:ascii="Times New Roman"/>
          <w:b w:val="false"/>
          <w:i w:val="false"/>
          <w:color w:val="000000"/>
          <w:sz w:val="28"/>
        </w:rPr>
        <w:t>
      4) Қазақстан Республикасының Ауыл шаруашылығы министрі;</w:t>
      </w:r>
    </w:p>
    <w:p>
      <w:pPr>
        <w:spacing w:after="0"/>
        <w:ind w:left="0"/>
        <w:jc w:val="both"/>
      </w:pPr>
      <w:r>
        <w:rPr>
          <w:rFonts w:ascii="Times New Roman"/>
          <w:b w:val="false"/>
          <w:i w:val="false"/>
          <w:color w:val="000000"/>
          <w:sz w:val="28"/>
        </w:rPr>
        <w:t>
      5) Қазақстан Республикасының Әділет министрі;</w:t>
      </w:r>
    </w:p>
    <w:p>
      <w:pPr>
        <w:spacing w:after="0"/>
        <w:ind w:left="0"/>
        <w:jc w:val="both"/>
      </w:pPr>
      <w:r>
        <w:rPr>
          <w:rFonts w:ascii="Times New Roman"/>
          <w:b w:val="false"/>
          <w:i w:val="false"/>
          <w:color w:val="000000"/>
          <w:sz w:val="28"/>
        </w:rPr>
        <w:t>
      6) Қазақстан Республикасының Білім және ғылым министрі;</w:t>
      </w:r>
    </w:p>
    <w:p>
      <w:pPr>
        <w:spacing w:after="0"/>
        <w:ind w:left="0"/>
        <w:jc w:val="both"/>
      </w:pPr>
      <w:r>
        <w:rPr>
          <w:rFonts w:ascii="Times New Roman"/>
          <w:b w:val="false"/>
          <w:i w:val="false"/>
          <w:color w:val="000000"/>
          <w:sz w:val="28"/>
        </w:rPr>
        <w:t>
      7) Қазақстан Республикасының Денсаулық сақтау министрі;</w:t>
      </w:r>
    </w:p>
    <w:p>
      <w:pPr>
        <w:spacing w:after="0"/>
        <w:ind w:left="0"/>
        <w:jc w:val="both"/>
      </w:pPr>
      <w:r>
        <w:rPr>
          <w:rFonts w:ascii="Times New Roman"/>
          <w:b w:val="false"/>
          <w:i w:val="false"/>
          <w:color w:val="000000"/>
          <w:sz w:val="28"/>
        </w:rPr>
        <w:t>
      8) Қазақстан Республикасының Еңбек және халықты әлеуметтiк қорғау министрі;</w:t>
      </w:r>
    </w:p>
    <w:p>
      <w:pPr>
        <w:spacing w:after="0"/>
        <w:ind w:left="0"/>
        <w:jc w:val="both"/>
      </w:pPr>
      <w:r>
        <w:rPr>
          <w:rFonts w:ascii="Times New Roman"/>
          <w:b w:val="false"/>
          <w:i w:val="false"/>
          <w:color w:val="000000"/>
          <w:sz w:val="28"/>
        </w:rPr>
        <w:t>
      9) Қазақстан Республикасының Индустрия және инфрақұрылымдық даму министрі;</w:t>
      </w:r>
    </w:p>
    <w:p>
      <w:pPr>
        <w:spacing w:after="0"/>
        <w:ind w:left="0"/>
        <w:jc w:val="both"/>
      </w:pPr>
      <w:r>
        <w:rPr>
          <w:rFonts w:ascii="Times New Roman"/>
          <w:b w:val="false"/>
          <w:i w:val="false"/>
          <w:color w:val="000000"/>
          <w:sz w:val="28"/>
        </w:rPr>
        <w:t>
      10) Қазақстан Республикасының Қаржы министрі;</w:t>
      </w:r>
    </w:p>
    <w:p>
      <w:pPr>
        <w:spacing w:after="0"/>
        <w:ind w:left="0"/>
        <w:jc w:val="both"/>
      </w:pPr>
      <w:r>
        <w:rPr>
          <w:rFonts w:ascii="Times New Roman"/>
          <w:b w:val="false"/>
          <w:i w:val="false"/>
          <w:color w:val="000000"/>
          <w:sz w:val="28"/>
        </w:rPr>
        <w:t>
      11) Қазақстан Республикасының Қорғаныс министрі;</w:t>
      </w:r>
    </w:p>
    <w:p>
      <w:pPr>
        <w:spacing w:after="0"/>
        <w:ind w:left="0"/>
        <w:jc w:val="both"/>
      </w:pPr>
      <w:r>
        <w:rPr>
          <w:rFonts w:ascii="Times New Roman"/>
          <w:b w:val="false"/>
          <w:i w:val="false"/>
          <w:color w:val="000000"/>
          <w:sz w:val="28"/>
        </w:rPr>
        <w:t>
      12) Қазақстан Республикасының Мәдениет және спорт министрі;</w:t>
      </w:r>
    </w:p>
    <w:p>
      <w:pPr>
        <w:spacing w:after="0"/>
        <w:ind w:left="0"/>
        <w:jc w:val="both"/>
      </w:pPr>
      <w:r>
        <w:rPr>
          <w:rFonts w:ascii="Times New Roman"/>
          <w:b w:val="false"/>
          <w:i w:val="false"/>
          <w:color w:val="000000"/>
          <w:sz w:val="28"/>
        </w:rPr>
        <w:t>
      12-1) Қазақстан Республикасының Сауда жəне интеграция министрі;</w:t>
      </w:r>
    </w:p>
    <w:p>
      <w:pPr>
        <w:spacing w:after="0"/>
        <w:ind w:left="0"/>
        <w:jc w:val="both"/>
      </w:pPr>
      <w:r>
        <w:rPr>
          <w:rFonts w:ascii="Times New Roman"/>
          <w:b w:val="false"/>
          <w:i w:val="false"/>
          <w:color w:val="000000"/>
          <w:sz w:val="28"/>
        </w:rPr>
        <w:t>
      13) Қазақстан Республикасының Сыртқы істер министрі;</w:t>
      </w:r>
    </w:p>
    <w:p>
      <w:pPr>
        <w:spacing w:after="0"/>
        <w:ind w:left="0"/>
        <w:jc w:val="both"/>
      </w:pPr>
      <w:r>
        <w:rPr>
          <w:rFonts w:ascii="Times New Roman"/>
          <w:b w:val="false"/>
          <w:i w:val="false"/>
          <w:color w:val="000000"/>
          <w:sz w:val="28"/>
        </w:rPr>
        <w:t>
      14) Қазақстан Республикасының Ұлттық экономика министрі;</w:t>
      </w:r>
    </w:p>
    <w:p>
      <w:pPr>
        <w:spacing w:after="0"/>
        <w:ind w:left="0"/>
        <w:jc w:val="both"/>
      </w:pPr>
      <w:r>
        <w:rPr>
          <w:rFonts w:ascii="Times New Roman"/>
          <w:b w:val="false"/>
          <w:i w:val="false"/>
          <w:color w:val="000000"/>
          <w:sz w:val="28"/>
        </w:rPr>
        <w:t>
      15) Қазақстан Республикасының Цифрлық даму, инновациялар және аэроғарыш өнеркәсібі министрі, комиссия төрағасы;</w:t>
      </w:r>
    </w:p>
    <w:p>
      <w:pPr>
        <w:spacing w:after="0"/>
        <w:ind w:left="0"/>
        <w:jc w:val="both"/>
      </w:pPr>
      <w:r>
        <w:rPr>
          <w:rFonts w:ascii="Times New Roman"/>
          <w:b w:val="false"/>
          <w:i w:val="false"/>
          <w:color w:val="000000"/>
          <w:sz w:val="28"/>
        </w:rPr>
        <w:t>
      16) Қазақстан Республикасының Ішкі істер министрі;</w:t>
      </w:r>
    </w:p>
    <w:p>
      <w:pPr>
        <w:spacing w:after="0"/>
        <w:ind w:left="0"/>
        <w:jc w:val="both"/>
      </w:pPr>
      <w:r>
        <w:rPr>
          <w:rFonts w:ascii="Times New Roman"/>
          <w:b w:val="false"/>
          <w:i w:val="false"/>
          <w:color w:val="000000"/>
          <w:sz w:val="28"/>
        </w:rPr>
        <w:t>
      16-1) Қазақстан Республикасының Экология, геология жəне табиғи ресурстар министрі;</w:t>
      </w:r>
    </w:p>
    <w:p>
      <w:pPr>
        <w:spacing w:after="0"/>
        <w:ind w:left="0"/>
        <w:jc w:val="both"/>
      </w:pPr>
      <w:r>
        <w:rPr>
          <w:rFonts w:ascii="Times New Roman"/>
          <w:b w:val="false"/>
          <w:i w:val="false"/>
          <w:color w:val="000000"/>
          <w:sz w:val="28"/>
        </w:rPr>
        <w:t>
      17) Қазақстан Республикасының Энергетика министрі;</w:t>
      </w:r>
    </w:p>
    <w:p>
      <w:pPr>
        <w:spacing w:after="0"/>
        <w:ind w:left="0"/>
        <w:jc w:val="both"/>
      </w:pPr>
      <w:r>
        <w:rPr>
          <w:rFonts w:ascii="Times New Roman"/>
          <w:b w:val="false"/>
          <w:i w:val="false"/>
          <w:color w:val="000000"/>
          <w:sz w:val="28"/>
        </w:rPr>
        <w:t>
      17-1) Қазақстан Республикасының Қаржылық мониторинг агенттігі төрағасының орынбасары;</w:t>
      </w:r>
    </w:p>
    <w:p>
      <w:pPr>
        <w:spacing w:after="0"/>
        <w:ind w:left="0"/>
        <w:jc w:val="both"/>
      </w:pPr>
      <w:r>
        <w:rPr>
          <w:rFonts w:ascii="Times New Roman"/>
          <w:b w:val="false"/>
          <w:i w:val="false"/>
          <w:color w:val="000000"/>
          <w:sz w:val="28"/>
        </w:rPr>
        <w:t>
      18) Қазақстан Республикасы Терроризмге қарсы орталығы штабының бастығы (Қазақстан Республикасының Терроризмге қарсы орталығы басшысының орынбасары).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01.06.2019 </w:t>
      </w:r>
      <w:r>
        <w:rPr>
          <w:rFonts w:ascii="Times New Roman"/>
          <w:b w:val="false"/>
          <w:i w:val="false"/>
          <w:color w:val="000000"/>
          <w:sz w:val="28"/>
        </w:rPr>
        <w:t>№ 57</w:t>
      </w:r>
      <w:r>
        <w:rPr>
          <w:rFonts w:ascii="Times New Roman"/>
          <w:b w:val="false"/>
          <w:i w:val="false"/>
          <w:color w:val="ff0000"/>
          <w:sz w:val="28"/>
        </w:rPr>
        <w:t xml:space="preserve"> Жарлығымен; өзгерістер енгізілді - ҚР Президентінің 18.09.2019 </w:t>
      </w:r>
      <w:r>
        <w:rPr>
          <w:rFonts w:ascii="Times New Roman"/>
          <w:b w:val="false"/>
          <w:i w:val="false"/>
          <w:color w:val="000000"/>
          <w:sz w:val="28"/>
        </w:rPr>
        <w:t>№ 163</w:t>
      </w:r>
      <w:r>
        <w:rPr>
          <w:rFonts w:ascii="Times New Roman"/>
          <w:b w:val="false"/>
          <w:i w:val="false"/>
          <w:color w:val="ff0000"/>
          <w:sz w:val="28"/>
        </w:rPr>
        <w:t xml:space="preserve">; 28.10.2019 </w:t>
      </w:r>
      <w:r>
        <w:rPr>
          <w:rFonts w:ascii="Times New Roman"/>
          <w:b w:val="false"/>
          <w:i w:val="false"/>
          <w:color w:val="000000"/>
          <w:sz w:val="28"/>
        </w:rPr>
        <w:t>№ 195</w:t>
      </w:r>
      <w:r>
        <w:rPr>
          <w:rFonts w:ascii="Times New Roman"/>
          <w:b w:val="false"/>
          <w:i w:val="false"/>
          <w:color w:val="ff0000"/>
          <w:sz w:val="28"/>
        </w:rPr>
        <w:t xml:space="preserve">; 20.02.2021 </w:t>
      </w:r>
      <w:r>
        <w:rPr>
          <w:rFonts w:ascii="Times New Roman"/>
          <w:b w:val="false"/>
          <w:i w:val="false"/>
          <w:color w:val="000000"/>
          <w:sz w:val="28"/>
        </w:rPr>
        <w:t>№ 515</w:t>
      </w:r>
      <w:r>
        <w:rPr>
          <w:rFonts w:ascii="Times New Roman"/>
          <w:b w:val="false"/>
          <w:i w:val="false"/>
          <w:color w:val="ff0000"/>
          <w:sz w:val="28"/>
        </w:rPr>
        <w:t xml:space="preserve">; 17.05.2022 </w:t>
      </w:r>
      <w:r>
        <w:rPr>
          <w:rFonts w:ascii="Times New Roman"/>
          <w:b w:val="false"/>
          <w:i w:val="false"/>
          <w:color w:val="000000"/>
          <w:sz w:val="28"/>
        </w:rPr>
        <w:t>№ 893</w:t>
      </w:r>
      <w:r>
        <w:rPr>
          <w:rFonts w:ascii="Times New Roman"/>
          <w:b w:val="false"/>
          <w:i w:val="false"/>
          <w:color w:val="ff0000"/>
          <w:sz w:val="28"/>
        </w:rPr>
        <w:t xml:space="preserve"> Жарлықтарымен.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Қазақстан Республикасының Терроризмге қарсы орталығының жұмысын ұйымдастыру</w:t>
      </w:r>
    </w:p>
    <w:bookmarkStart w:name="z77" w:id="53"/>
    <w:p>
      <w:pPr>
        <w:spacing w:after="0"/>
        <w:ind w:left="0"/>
        <w:jc w:val="both"/>
      </w:pPr>
      <w:r>
        <w:rPr>
          <w:rFonts w:ascii="Times New Roman"/>
          <w:b w:val="false"/>
          <w:i w:val="false"/>
          <w:color w:val="000000"/>
          <w:sz w:val="28"/>
        </w:rPr>
        <w:t>
      7. Қазақстан Республикасының Терроризмге қарсы орталығының қызметін - ұйымдастырушылық, ақпараттық-талдамалық және материалдық-техникалық қамтамасыз етуді жұмыс органы - Қазақстан Республикасының Ұлттық қауіпсіздік комитеті тұрақты жұмыс істейтін Қазақстан Республикасының Терроризмге қарсы орталығының штабы арқылы жүзеге асырады.</w:t>
      </w:r>
    </w:p>
    <w:bookmarkEnd w:id="53"/>
    <w:bookmarkStart w:name="z78" w:id="54"/>
    <w:p>
      <w:pPr>
        <w:spacing w:after="0"/>
        <w:ind w:left="0"/>
        <w:jc w:val="both"/>
      </w:pPr>
      <w:r>
        <w:rPr>
          <w:rFonts w:ascii="Times New Roman"/>
          <w:b w:val="false"/>
          <w:i w:val="false"/>
          <w:color w:val="000000"/>
          <w:sz w:val="28"/>
        </w:rPr>
        <w:t>
      Қазақстан Республикасының Терроризмге қарсы орталығының штабы республикалық, облыстық, республикалық маңызы бар қаланың, астананың, ауданның (облыстық маңызы бар қаланың) терроризмге қарсы операцияларды өткізу жөніндегі жедел штабтарының қызметін, оның ішінде терроризмге қарсы операцияны өткізу жоспары бойынша іс-шараларды қолданысқа енгізу кезінде ұйымдастырушылық және ақпараттық-талдамалық қамтамасыз етуді жүзеге асырады.</w:t>
      </w:r>
    </w:p>
    <w:bookmarkEnd w:id="54"/>
    <w:bookmarkStart w:name="z79" w:id="55"/>
    <w:p>
      <w:pPr>
        <w:spacing w:after="0"/>
        <w:ind w:left="0"/>
        <w:jc w:val="both"/>
      </w:pPr>
      <w:r>
        <w:rPr>
          <w:rFonts w:ascii="Times New Roman"/>
          <w:b w:val="false"/>
          <w:i w:val="false"/>
          <w:color w:val="000000"/>
          <w:sz w:val="28"/>
        </w:rPr>
        <w:t>
      Қазақстан Республикасының Терроризмге қарсы орталығы штабының бастығы республикалық жедел штаб өткізетін терроризмге қарсы операциялар кезінде жұмыс тобын басқарады.</w:t>
      </w:r>
    </w:p>
    <w:bookmarkEnd w:id="55"/>
    <w:bookmarkStart w:name="z80" w:id="56"/>
    <w:p>
      <w:pPr>
        <w:spacing w:after="0"/>
        <w:ind w:left="0"/>
        <w:jc w:val="both"/>
      </w:pPr>
      <w:r>
        <w:rPr>
          <w:rFonts w:ascii="Times New Roman"/>
          <w:b w:val="false"/>
          <w:i w:val="false"/>
          <w:color w:val="000000"/>
          <w:sz w:val="28"/>
        </w:rPr>
        <w:t>
      8. Қазақстан Республикасының Терроризмге қарсы орталығы өз қызметін жыл сайынғы бірлесіп қабылданған жұмыс жоспарларының негізінде жүзеге асырады. Жұмыс жоспарларына ұсыныстарды Қазақстан Республикасының Терроризмге қарсы орталығының мүшелері Қазақстан Республикасының Терроризмге қарсы орталығы басшысының атына ұсынады.</w:t>
      </w:r>
    </w:p>
    <w:bookmarkEnd w:id="56"/>
    <w:bookmarkStart w:name="z81"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Президентінің 06.04.2015 </w:t>
      </w:r>
      <w:r>
        <w:rPr>
          <w:rFonts w:ascii="Times New Roman"/>
          <w:b w:val="false"/>
          <w:i w:val="false"/>
          <w:color w:val="000000"/>
          <w:sz w:val="28"/>
        </w:rPr>
        <w:t>N 1031</w:t>
      </w:r>
      <w:r>
        <w:rPr>
          <w:rFonts w:ascii="Times New Roman"/>
          <w:b w:val="false"/>
          <w:i w:val="false"/>
          <w:color w:val="000000"/>
          <w:sz w:val="28"/>
        </w:rPr>
        <w:t xml:space="preserve"> Жарлығымен.</w:t>
      </w:r>
    </w:p>
    <w:bookmarkEnd w:id="57"/>
    <w:bookmarkStart w:name="z82"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Президентінің 06.04.2015 </w:t>
      </w:r>
      <w:r>
        <w:rPr>
          <w:rFonts w:ascii="Times New Roman"/>
          <w:b w:val="false"/>
          <w:i w:val="false"/>
          <w:color w:val="000000"/>
          <w:sz w:val="28"/>
        </w:rPr>
        <w:t>N 1031</w:t>
      </w:r>
      <w:r>
        <w:rPr>
          <w:rFonts w:ascii="Times New Roman"/>
          <w:b w:val="false"/>
          <w:i w:val="false"/>
          <w:color w:val="000000"/>
          <w:sz w:val="28"/>
        </w:rPr>
        <w:t xml:space="preserve"> Жарлығымен.</w:t>
      </w:r>
    </w:p>
    <w:bookmarkEnd w:id="58"/>
    <w:bookmarkStart w:name="z83" w:id="59"/>
    <w:p>
      <w:pPr>
        <w:spacing w:after="0"/>
        <w:ind w:left="0"/>
        <w:jc w:val="both"/>
      </w:pPr>
      <w:r>
        <w:rPr>
          <w:rFonts w:ascii="Times New Roman"/>
          <w:b w:val="false"/>
          <w:i w:val="false"/>
          <w:color w:val="000000"/>
          <w:sz w:val="28"/>
        </w:rPr>
        <w:t>
      11. Қазақстан Республикасының Терроризмге қарсы орталығының штабы террористік қатерлер мен көріністерді бағалауды және болжауды жүргізілген мониторингтің, сондай-ақ келіп түскен ұсыныстардың негізінде Қазақстан Республикасының Терроризмге қарсы орталығының жұмыс жоспарының жобасын дайындайды және қол қою үшін Қазақстан Республикасының Терроризмге қарсы орталығының басшысына ұсынады.</w:t>
      </w:r>
    </w:p>
    <w:bookmarkEnd w:id="59"/>
    <w:bookmarkStart w:name="z84" w:id="60"/>
    <w:p>
      <w:pPr>
        <w:spacing w:after="0"/>
        <w:ind w:left="0"/>
        <w:jc w:val="both"/>
      </w:pPr>
      <w:r>
        <w:rPr>
          <w:rFonts w:ascii="Times New Roman"/>
          <w:b w:val="false"/>
          <w:i w:val="false"/>
          <w:color w:val="000000"/>
          <w:sz w:val="28"/>
        </w:rPr>
        <w:t>
      12. Қазақстан Республикасының Терроризмге қарсы орталығының жұмыс жоспарына Қазақстан Республикасының Терроризмге қарсы орталығының мүшелерін хабарландыра отырып, түзетулер енгізіледі.</w:t>
      </w:r>
    </w:p>
    <w:bookmarkEnd w:id="60"/>
    <w:bookmarkStart w:name="z85" w:id="61"/>
    <w:p>
      <w:pPr>
        <w:spacing w:after="0"/>
        <w:ind w:left="0"/>
        <w:jc w:val="both"/>
      </w:pPr>
      <w:r>
        <w:rPr>
          <w:rFonts w:ascii="Times New Roman"/>
          <w:b w:val="false"/>
          <w:i w:val="false"/>
          <w:color w:val="000000"/>
          <w:sz w:val="28"/>
        </w:rPr>
        <w:t>
      13. Қазақстан Республикасының Терроризмге қарсы орталығының басшысы қажеттігіне қарай шақыратын отырыстар тоқсан сайын бір реттен жиі өткізілмейді.</w:t>
      </w:r>
    </w:p>
    <w:bookmarkEnd w:id="61"/>
    <w:bookmarkStart w:name="z86" w:id="62"/>
    <w:p>
      <w:pPr>
        <w:spacing w:after="0"/>
        <w:ind w:left="0"/>
        <w:jc w:val="both"/>
      </w:pPr>
      <w:r>
        <w:rPr>
          <w:rFonts w:ascii="Times New Roman"/>
          <w:b w:val="false"/>
          <w:i w:val="false"/>
          <w:color w:val="000000"/>
          <w:sz w:val="28"/>
        </w:rPr>
        <w:t>
      14. Қазақстан Республикасының Терроризмге қарсы орталығының басшысы мен мүшелерінің бастамасы бойынша жоспардан тыс мәселелерді қарауға шығаратын кезектен тыс отырыстар шақырылуы мүмкін.</w:t>
      </w:r>
    </w:p>
    <w:bookmarkEnd w:id="62"/>
    <w:bookmarkStart w:name="z87" w:id="63"/>
    <w:p>
      <w:pPr>
        <w:spacing w:after="0"/>
        <w:ind w:left="0"/>
        <w:jc w:val="both"/>
      </w:pPr>
      <w:r>
        <w:rPr>
          <w:rFonts w:ascii="Times New Roman"/>
          <w:b w:val="false"/>
          <w:i w:val="false"/>
          <w:color w:val="000000"/>
          <w:sz w:val="28"/>
        </w:rPr>
        <w:t>
      15. Отырыстың күн тәртібін, күнін, отырысты өткізу уақыты мен орнын Қазақстан Республикасының Терроризмге қарсы орталығының басшысы айқындайды.</w:t>
      </w:r>
    </w:p>
    <w:bookmarkEnd w:id="63"/>
    <w:bookmarkStart w:name="z88" w:id="64"/>
    <w:p>
      <w:pPr>
        <w:spacing w:after="0"/>
        <w:ind w:left="0"/>
        <w:jc w:val="both"/>
      </w:pPr>
      <w:r>
        <w:rPr>
          <w:rFonts w:ascii="Times New Roman"/>
          <w:b w:val="false"/>
          <w:i w:val="false"/>
          <w:color w:val="000000"/>
          <w:sz w:val="28"/>
        </w:rPr>
        <w:t>
      16. Қазақстан Республикасының Терроризмге қарсы орталығының мүшелері отырыста қаралатын мәселелерді талқылау кезінде тең құқыққа ие болады.</w:t>
      </w:r>
    </w:p>
    <w:bookmarkEnd w:id="64"/>
    <w:bookmarkStart w:name="z89" w:id="65"/>
    <w:p>
      <w:pPr>
        <w:spacing w:after="0"/>
        <w:ind w:left="0"/>
        <w:jc w:val="both"/>
      </w:pPr>
      <w:r>
        <w:rPr>
          <w:rFonts w:ascii="Times New Roman"/>
          <w:b w:val="false"/>
          <w:i w:val="false"/>
          <w:color w:val="000000"/>
          <w:sz w:val="28"/>
        </w:rPr>
        <w:t>
      Қазақстан Республикасының Терроризмге қарсы орталығының мүшесі отырысқа қатыса алмайтын жағдайда Қазақстан Республикасының Терроризмге қарсы орталығының басшысына ол бұл туралы алдын ала жазбаша түрде хабарлауға және өзін алмастыру үшін кандидатура ретінде мемлекеттік органның өкілін жіберуге міндетті. Оның міндеттерін атқаратын адам Қазақстан Республикасының Терроризмге қарсы орталығының басшысымен келісілген соң, кеңесші дауыс құқығымен оның отырысына қатыса алады.</w:t>
      </w:r>
    </w:p>
    <w:bookmarkEnd w:id="65"/>
    <w:bookmarkStart w:name="z90" w:id="66"/>
    <w:p>
      <w:pPr>
        <w:spacing w:after="0"/>
        <w:ind w:left="0"/>
        <w:jc w:val="both"/>
      </w:pPr>
      <w:r>
        <w:rPr>
          <w:rFonts w:ascii="Times New Roman"/>
          <w:b w:val="false"/>
          <w:i w:val="false"/>
          <w:color w:val="000000"/>
          <w:sz w:val="28"/>
        </w:rPr>
        <w:t>
      Қазақстан Республикасының Терроризмге қарсы орталығының отырысына оның мүшелерінің жартысынан көбі қатысқан жағдайда ол заңды болып саналады.</w:t>
      </w:r>
    </w:p>
    <w:bookmarkEnd w:id="66"/>
    <w:bookmarkStart w:name="z91" w:id="67"/>
    <w:p>
      <w:pPr>
        <w:spacing w:after="0"/>
        <w:ind w:left="0"/>
        <w:jc w:val="both"/>
      </w:pPr>
      <w:r>
        <w:rPr>
          <w:rFonts w:ascii="Times New Roman"/>
          <w:b w:val="false"/>
          <w:i w:val="false"/>
          <w:color w:val="000000"/>
          <w:sz w:val="28"/>
        </w:rPr>
        <w:t>
      17. Шешімдер қарапайым көпшілік дауыспен қабылданады. Қазақстан Республикасының Терроризмге қарсы орталығы мүшелерінің дауыстары тең болған кезде төрағалық етушінің даусы шешуші болып табылады.</w:t>
      </w:r>
    </w:p>
    <w:bookmarkEnd w:id="67"/>
    <w:bookmarkStart w:name="z92" w:id="68"/>
    <w:p>
      <w:pPr>
        <w:spacing w:after="0"/>
        <w:ind w:left="0"/>
        <w:jc w:val="both"/>
      </w:pPr>
      <w:r>
        <w:rPr>
          <w:rFonts w:ascii="Times New Roman"/>
          <w:b w:val="false"/>
          <w:i w:val="false"/>
          <w:color w:val="000000"/>
          <w:sz w:val="28"/>
        </w:rPr>
        <w:t>
      18. Қазақстан Республикасының Терроризмге қарсы орталығының қарауына енгізілетін мәселелер бойынша материалдарды дайындауды Қазақстан Республикасының Терроризмге қарсы орталығының жұмыс жоспарына енгізілген орындаушылар жүзеге асырады. Бұл ретте бірінші көрсетілген мемлекеттік орган жауапты орындаушы болып табылады. Іс-шараларды бірге орындаушылар жауапты орындаушыға жиынтық анықтама әзірлеу үшін қажетті материалдарды ұсынады.</w:t>
      </w:r>
    </w:p>
    <w:bookmarkEnd w:id="68"/>
    <w:bookmarkStart w:name="z93" w:id="69"/>
    <w:p>
      <w:pPr>
        <w:spacing w:after="0"/>
        <w:ind w:left="0"/>
        <w:jc w:val="both"/>
      </w:pPr>
      <w:r>
        <w:rPr>
          <w:rFonts w:ascii="Times New Roman"/>
          <w:b w:val="false"/>
          <w:i w:val="false"/>
          <w:color w:val="000000"/>
          <w:sz w:val="28"/>
        </w:rPr>
        <w:t>
      Жауапты орындаушылар қаралатын мәселелер бойынша анықтамалық және өзге де материалдарды, шақырылатын тұлғалардың тізімін жасап, Қазақстан Республикасының Терроризмге қарсы орталығының отырысына дейін күнтізбелік жиырма күн бұрын Қазақстан Республикасының Терроризмге қарсы орталығының штабына жолдайды.</w:t>
      </w:r>
    </w:p>
    <w:bookmarkEnd w:id="69"/>
    <w:bookmarkStart w:name="z94" w:id="70"/>
    <w:p>
      <w:pPr>
        <w:spacing w:after="0"/>
        <w:ind w:left="0"/>
        <w:jc w:val="both"/>
      </w:pPr>
      <w:r>
        <w:rPr>
          <w:rFonts w:ascii="Times New Roman"/>
          <w:b w:val="false"/>
          <w:i w:val="false"/>
          <w:color w:val="000000"/>
          <w:sz w:val="28"/>
        </w:rPr>
        <w:t>
      19. Қазақстан Республикасының Терроризмге қарсы орталығының мүшелері Қазақстан Республикасының Терроризмге қарсы орталығының материалдарын дайындау және хаттамаларын орындау шеңберінде Қазақстан Республикасының Терроризмге қарсы орталығының басқа да мүшелеріне осы органдардың құзыретіне кіретін мәселелер бойынша ақпарат, материалдар мен өзге де талдамалық құжаттар ұсыну туралы сұрау жолдай алады.</w:t>
      </w:r>
    </w:p>
    <w:bookmarkEnd w:id="70"/>
    <w:bookmarkStart w:name="z95" w:id="71"/>
    <w:p>
      <w:pPr>
        <w:spacing w:after="0"/>
        <w:ind w:left="0"/>
        <w:jc w:val="both"/>
      </w:pPr>
      <w:r>
        <w:rPr>
          <w:rFonts w:ascii="Times New Roman"/>
          <w:b w:val="false"/>
          <w:i w:val="false"/>
          <w:color w:val="000000"/>
          <w:sz w:val="28"/>
        </w:rPr>
        <w:t>
      20. Қазақстан Республикасының Терроризмге қарсы орталығының штабы басшыға баяндалатын, отырыста қаралуға тиіс материалдардың толықтығы мен сапасын тексереді. Тиісінше дайындалмаған материалдарды басшы қайта пысықтау үшін қайтарады.</w:t>
      </w:r>
    </w:p>
    <w:bookmarkEnd w:id="71"/>
    <w:bookmarkStart w:name="z96" w:id="72"/>
    <w:p>
      <w:pPr>
        <w:spacing w:after="0"/>
        <w:ind w:left="0"/>
        <w:jc w:val="both"/>
      </w:pPr>
      <w:r>
        <w:rPr>
          <w:rFonts w:ascii="Times New Roman"/>
          <w:b w:val="false"/>
          <w:i w:val="false"/>
          <w:color w:val="000000"/>
          <w:sz w:val="28"/>
        </w:rPr>
        <w:t>
      Қайта пысықталған құжаттар үш жұмыс күні ішінде Қазақстан Республикасының Терроризмге қарсы орталығының штабына ұсынылады.</w:t>
      </w:r>
    </w:p>
    <w:bookmarkEnd w:id="72"/>
    <w:p>
      <w:pPr>
        <w:spacing w:after="0"/>
        <w:ind w:left="0"/>
        <w:jc w:val="both"/>
      </w:pPr>
      <w:r>
        <w:rPr>
          <w:rFonts w:ascii="Times New Roman"/>
          <w:b w:val="false"/>
          <w:i w:val="false"/>
          <w:color w:val="000000"/>
          <w:sz w:val="28"/>
        </w:rPr>
        <w:t>
      21. Ұсынылған материалдардың негізінде Қазақстан Республикасының Терроризмге қарсы орталығының штабы, басшы бекіткен соң, отырыстың басталуына дейін бес жұмыс күнінен кешіктірмей отырыстың күн тәртібін дайындап, барлық қажетті құжаттарды қоса отырып, Қазақстан Республикасының Терроризмге қарсы орталығының мүшелеріне жолдайды.</w:t>
      </w:r>
    </w:p>
    <w:bookmarkStart w:name="z97" w:id="73"/>
    <w:p>
      <w:pPr>
        <w:spacing w:after="0"/>
        <w:ind w:left="0"/>
        <w:jc w:val="both"/>
      </w:pPr>
      <w:r>
        <w:rPr>
          <w:rFonts w:ascii="Times New Roman"/>
          <w:b w:val="false"/>
          <w:i w:val="false"/>
          <w:color w:val="000000"/>
          <w:sz w:val="28"/>
        </w:rPr>
        <w:t>
      22. Отырысқа шақырылған адамдардың келуін қамтамасыз етуді, оларды тиісті құжаттармен таныстыруды Қазақстан Республикасының Терроризмге қарсы орталығының штабы жүзеге асырады.</w:t>
      </w:r>
    </w:p>
    <w:bookmarkEnd w:id="73"/>
    <w:bookmarkStart w:name="z98" w:id="74"/>
    <w:p>
      <w:pPr>
        <w:spacing w:after="0"/>
        <w:ind w:left="0"/>
        <w:jc w:val="both"/>
      </w:pPr>
      <w:r>
        <w:rPr>
          <w:rFonts w:ascii="Times New Roman"/>
          <w:b w:val="false"/>
          <w:i w:val="false"/>
          <w:color w:val="000000"/>
          <w:sz w:val="28"/>
        </w:rPr>
        <w:t>
      23. Қазақстан Республикасының Терроризмге қарсы орталығының талқылау нәтижелері мен қабылдаған шешімдері, отырыс өткен соң бес жұмыс күні ішінде ресімделетін және қол қою үшін басшыға ұсынылатын отырыстың хаттамасына (бұдан әрі - хаттама) енгізіледі.</w:t>
      </w:r>
    </w:p>
    <w:bookmarkEnd w:id="74"/>
    <w:bookmarkStart w:name="z99" w:id="75"/>
    <w:p>
      <w:pPr>
        <w:spacing w:after="0"/>
        <w:ind w:left="0"/>
        <w:jc w:val="both"/>
      </w:pPr>
      <w:r>
        <w:rPr>
          <w:rFonts w:ascii="Times New Roman"/>
          <w:b w:val="false"/>
          <w:i w:val="false"/>
          <w:color w:val="000000"/>
          <w:sz w:val="28"/>
        </w:rPr>
        <w:t>
      24. Қол қойылған хаттаманы Қазақстан Республикасының Терроризмге қарсы орталығының штабы Қазақстан Республикасы Терроризмге қарсы орталығының мүшелеріне, сондай-ақ Қазақстан Республикасы Президентінің Әкімшілігіне, оған қол қойылған соң екі жұмыс күні ішінде жолдайды.</w:t>
      </w:r>
    </w:p>
    <w:bookmarkEnd w:id="75"/>
    <w:bookmarkStart w:name="z100" w:id="76"/>
    <w:p>
      <w:pPr>
        <w:spacing w:after="0"/>
        <w:ind w:left="0"/>
        <w:jc w:val="both"/>
      </w:pPr>
      <w:r>
        <w:rPr>
          <w:rFonts w:ascii="Times New Roman"/>
          <w:b w:val="false"/>
          <w:i w:val="false"/>
          <w:color w:val="000000"/>
          <w:sz w:val="28"/>
        </w:rPr>
        <w:t>
      Қазақстан Республикасының Терроризмге қарсы орталығының хаттамасын орындау туралы Қазақстан Республикасының Терроризмге қарсы орталығының штабы Қазақстан Республикасының Терроризмге қарсы орталығының басшысын хабардар етеді.</w:t>
      </w:r>
    </w:p>
    <w:bookmarkEnd w:id="76"/>
    <w:bookmarkStart w:name="z101" w:id="77"/>
    <w:p>
      <w:pPr>
        <w:spacing w:after="0"/>
        <w:ind w:left="0"/>
        <w:jc w:val="both"/>
      </w:pPr>
      <w:r>
        <w:rPr>
          <w:rFonts w:ascii="Times New Roman"/>
          <w:b w:val="false"/>
          <w:i w:val="false"/>
          <w:color w:val="000000"/>
          <w:sz w:val="28"/>
        </w:rPr>
        <w:t>
      25. Қазақстан Республикасының Терроризмге қарсы орталығының шешімдерін орындау мақсатында мемлекеттік органдарда хаттаманың орындалуын бақылауды Қазақстан Республикасының Терроризмге қарсы орталығының штабы жүзеге асырады.</w:t>
      </w:r>
    </w:p>
    <w:bookmarkEnd w:id="77"/>
    <w:bookmarkStart w:name="z102" w:id="78"/>
    <w:p>
      <w:pPr>
        <w:spacing w:after="0"/>
        <w:ind w:left="0"/>
        <w:jc w:val="both"/>
      </w:pPr>
      <w:r>
        <w:rPr>
          <w:rFonts w:ascii="Times New Roman"/>
          <w:b w:val="false"/>
          <w:i w:val="false"/>
          <w:color w:val="000000"/>
          <w:sz w:val="28"/>
        </w:rPr>
        <w:t>
      Егер хаттамада баяндалған шешімді орындауға бірнеше мемлекеттік орган қатысса, ұйымдастырушылық қамтамасыз ету бірінші көрсетілген органға жүктеледі. Іс-шараларды бірге орындаушылар жауапты орындаушыға іс-шараны орындаудың белгіленген мерзімі аяқталғанға дейін кемінде жеті жұмыс күні бұрын қажетті материалдарды ұсынуы тиіс.</w:t>
      </w:r>
    </w:p>
    <w:bookmarkEnd w:id="78"/>
    <w:bookmarkStart w:name="z103" w:id="79"/>
    <w:p>
      <w:pPr>
        <w:spacing w:after="0"/>
        <w:ind w:left="0"/>
        <w:jc w:val="both"/>
      </w:pPr>
      <w:r>
        <w:rPr>
          <w:rFonts w:ascii="Times New Roman"/>
          <w:b w:val="false"/>
          <w:i w:val="false"/>
          <w:color w:val="000000"/>
          <w:sz w:val="28"/>
        </w:rPr>
        <w:t>
      Қазақстан Республикасы Терроризмге қарсы орталығының терроризмге қарсы іс-қимыл саласындағы шешімін іске асыру үшін белгіленген тәртіпте қарауға ұсынылатын Қазақстан Республикасы Президенті актілерінің жобалары, сондай-ақ Қазақстан Республикасы Үкіметінің қаулыларының жобасы дайындалуы мүмкін.</w:t>
      </w:r>
    </w:p>
    <w:bookmarkEnd w:id="79"/>
    <w:bookmarkStart w:name="z104" w:id="80"/>
    <w:p>
      <w:pPr>
        <w:spacing w:after="0"/>
        <w:ind w:left="0"/>
        <w:jc w:val="both"/>
      </w:pPr>
      <w:r>
        <w:rPr>
          <w:rFonts w:ascii="Times New Roman"/>
          <w:b w:val="false"/>
          <w:i w:val="false"/>
          <w:color w:val="000000"/>
          <w:sz w:val="28"/>
        </w:rPr>
        <w:t>
      26. Қазақстан Республикасының Терроризмге қарсы орталығының отырыстарына Қазақстан Республикасы Президенті Әкімшілігінің өкілдері мен Қазақстан Республикасы Қауіпсіздік Кеңесінің, Қазақстан Республикасы Үкіметінің мүшелері қатыса алады.</w:t>
      </w:r>
    </w:p>
    <w:bookmarkEnd w:id="80"/>
    <w:bookmarkStart w:name="z57" w:id="81"/>
    <w:p>
      <w:pPr>
        <w:spacing w:after="0"/>
        <w:ind w:left="0"/>
        <w:jc w:val="left"/>
      </w:pPr>
      <w:r>
        <w:rPr>
          <w:rFonts w:ascii="Times New Roman"/>
          <w:b/>
          <w:i w:val="false"/>
          <w:color w:val="000000"/>
        </w:rPr>
        <w:t xml:space="preserve"> 4-1. Қазақстан Республикасының Терроризмге қарсы орталығының</w:t>
      </w:r>
      <w:r>
        <w:br/>
      </w:r>
      <w:r>
        <w:rPr>
          <w:rFonts w:ascii="Times New Roman"/>
          <w:b/>
          <w:i w:val="false"/>
          <w:color w:val="000000"/>
        </w:rPr>
        <w:t>жұмыс органына мемлекеттік органдардың уәкілетті өкілдерін</w:t>
      </w:r>
      <w:r>
        <w:br/>
      </w:r>
      <w:r>
        <w:rPr>
          <w:rFonts w:ascii="Times New Roman"/>
          <w:b/>
          <w:i w:val="false"/>
          <w:color w:val="000000"/>
        </w:rPr>
        <w:t>іссапарға жіберу немесе жіберу тәртібі</w:t>
      </w:r>
    </w:p>
    <w:bookmarkEnd w:id="81"/>
    <w:p>
      <w:pPr>
        <w:spacing w:after="0"/>
        <w:ind w:left="0"/>
        <w:jc w:val="both"/>
      </w:pPr>
      <w:r>
        <w:rPr>
          <w:rFonts w:ascii="Times New Roman"/>
          <w:b w:val="false"/>
          <w:i w:val="false"/>
          <w:color w:val="ff0000"/>
          <w:sz w:val="28"/>
        </w:rPr>
        <w:t xml:space="preserve">
      Ескерту. Ереже 4-1-тараумен толықтырылды - ҚР Президентінің 06.04.2015 </w:t>
      </w:r>
      <w:r>
        <w:rPr>
          <w:rFonts w:ascii="Times New Roman"/>
          <w:b w:val="false"/>
          <w:i w:val="false"/>
          <w:color w:val="ff0000"/>
          <w:sz w:val="28"/>
        </w:rPr>
        <w:t>N 1031</w:t>
      </w:r>
      <w:r>
        <w:rPr>
          <w:rFonts w:ascii="Times New Roman"/>
          <w:b w:val="false"/>
          <w:i w:val="false"/>
          <w:color w:val="ff0000"/>
          <w:sz w:val="28"/>
        </w:rPr>
        <w:t xml:space="preserve"> Жарлығымен.</w:t>
      </w:r>
    </w:p>
    <w:bookmarkStart w:name="z58" w:id="82"/>
    <w:p>
      <w:pPr>
        <w:spacing w:after="0"/>
        <w:ind w:left="0"/>
        <w:jc w:val="both"/>
      </w:pPr>
      <w:r>
        <w:rPr>
          <w:rFonts w:ascii="Times New Roman"/>
          <w:b w:val="false"/>
          <w:i w:val="false"/>
          <w:color w:val="000000"/>
          <w:sz w:val="28"/>
        </w:rPr>
        <w:t>
       26-1. Терроризмге қарсы іс-қимылды жүзеге асыратын мемлекеттік органдардың тиімді өзара іс-қимылын қамтамасыз ету үшін Қазақстан Республикасының Терроризмге қарсы орталығының жұмыс органына олардың уәкілетті өкілдері іссапарға жіберіледі немесе жіберіледі.</w:t>
      </w:r>
    </w:p>
    <w:bookmarkEnd w:id="82"/>
    <w:bookmarkStart w:name="z59" w:id="83"/>
    <w:p>
      <w:pPr>
        <w:spacing w:after="0"/>
        <w:ind w:left="0"/>
        <w:jc w:val="both"/>
      </w:pPr>
      <w:r>
        <w:rPr>
          <w:rFonts w:ascii="Times New Roman"/>
          <w:b w:val="false"/>
          <w:i w:val="false"/>
          <w:color w:val="000000"/>
          <w:sz w:val="28"/>
        </w:rPr>
        <w:t xml:space="preserve">
      26-2. Қазақстан Республикасының Терроризмге қарсы орталығының жұмыс органына мемлекеттік органның уәкілетті өкілін іссапарға жіберу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қағидаларына және Қазақстан Республикасы Үкіметінің 2011 жылғы 20 қазандағы № 1192 қаулысымен бекітілген Қазақстан Республикасының құқық қорғау органдарының қызметкерлерін Қазақстан Республикасының мемлекеттік органдарына және халықаралық ұйымдарға іссапарға жіберу қағидаларына сәйкес жүзеге асырылады.</w:t>
      </w:r>
    </w:p>
    <w:bookmarkEnd w:id="83"/>
    <w:bookmarkStart w:name="z60" w:id="84"/>
    <w:p>
      <w:pPr>
        <w:spacing w:after="0"/>
        <w:ind w:left="0"/>
        <w:jc w:val="both"/>
      </w:pPr>
      <w:r>
        <w:rPr>
          <w:rFonts w:ascii="Times New Roman"/>
          <w:b w:val="false"/>
          <w:i w:val="false"/>
          <w:color w:val="000000"/>
          <w:sz w:val="28"/>
        </w:rPr>
        <w:t>
      26-3. Мемлекеттік органның уәкілетті өкілін Қазақстан Республикасының Терроризмге қарсы орталығының жұмыс органына жіберуді мемлекеттік орган Қазақстан Республикасының Терроризмге қарсы орталығының басшысымен келісім бойынша жүзеге асырады.</w:t>
      </w:r>
    </w:p>
    <w:bookmarkEnd w:id="84"/>
    <w:bookmarkStart w:name="z61" w:id="85"/>
    <w:p>
      <w:pPr>
        <w:spacing w:after="0"/>
        <w:ind w:left="0"/>
        <w:jc w:val="both"/>
      </w:pPr>
      <w:r>
        <w:rPr>
          <w:rFonts w:ascii="Times New Roman"/>
          <w:b w:val="false"/>
          <w:i w:val="false"/>
          <w:color w:val="000000"/>
          <w:sz w:val="28"/>
        </w:rPr>
        <w:t>
      26-4. Мемлекеттік органның уәкілетті өкілін Қазақстан Республикасының Терроризмге қарсы орталығының жұмыс органына жібермес бұрын мемлекеттік органның уәкілетті өкілінің жеке ісі қарау үшін ұсынылады және қажеттігіне қарай Қазақстан Республикасының Терроризмге қарсы орталығы жұмыс органының басшысы сұхбаттасу жүргізеді.</w:t>
      </w:r>
    </w:p>
    <w:bookmarkEnd w:id="85"/>
    <w:bookmarkStart w:name="z62" w:id="86"/>
    <w:p>
      <w:pPr>
        <w:spacing w:after="0"/>
        <w:ind w:left="0"/>
        <w:jc w:val="both"/>
      </w:pPr>
      <w:r>
        <w:rPr>
          <w:rFonts w:ascii="Times New Roman"/>
          <w:b w:val="false"/>
          <w:i w:val="false"/>
          <w:color w:val="000000"/>
          <w:sz w:val="28"/>
        </w:rPr>
        <w:t>
      26-5. Қазақстан Республикасының Терроризмге қарсы орталығы басшысының жазбаша келісімі алынған жағдайда мемлекеттік орган он жұмыс күні ішінде өзінің уәкілетті өкілін мемлекеттік органның штатында қалдыра отырып, Қазақстан Республикасының Терроризмге қарсы орталығының жұмыс органына жіберу туралы бұйрық шығарады.</w:t>
      </w:r>
    </w:p>
    <w:bookmarkEnd w:id="86"/>
    <w:p>
      <w:pPr>
        <w:spacing w:after="0"/>
        <w:ind w:left="0"/>
        <w:jc w:val="both"/>
      </w:pPr>
      <w:r>
        <w:rPr>
          <w:rFonts w:ascii="Times New Roman"/>
          <w:b w:val="false"/>
          <w:i w:val="false"/>
          <w:color w:val="000000"/>
          <w:sz w:val="28"/>
        </w:rPr>
        <w:t>
      Қазақстан Республикасының Терроризмге қарсы орталығының жұмыс органына қызметке жіберілген мемлекеттік органның уәкілетті өкілінің қызмет ету мерзімін мемлекеттік орган Қазақстан Республикасының Терроризмге қарсы орталығы басшысының келісімімен айқындайды, бірақ бір жылдан кем болмауға тиіс.</w:t>
      </w:r>
    </w:p>
    <w:bookmarkStart w:name="z63" w:id="87"/>
    <w:p>
      <w:pPr>
        <w:spacing w:after="0"/>
        <w:ind w:left="0"/>
        <w:jc w:val="both"/>
      </w:pPr>
      <w:r>
        <w:rPr>
          <w:rFonts w:ascii="Times New Roman"/>
          <w:b w:val="false"/>
          <w:i w:val="false"/>
          <w:color w:val="000000"/>
          <w:sz w:val="28"/>
        </w:rPr>
        <w:t>
      26-6. Қазақстан Республикасының Терроризмге қарсы орталығы жұмыс органының басшысы жіберілген уәкілетті өкілді Қазақстан Республикасының Терроризмге қарсы орталығының жұмыс органының тиісті құрылымдық бөлімшесіне уақытша есепке алуға қабылдау туралы бұйрық шығарады.</w:t>
      </w:r>
    </w:p>
    <w:bookmarkEnd w:id="87"/>
    <w:bookmarkStart w:name="z64" w:id="88"/>
    <w:p>
      <w:pPr>
        <w:spacing w:after="0"/>
        <w:ind w:left="0"/>
        <w:jc w:val="both"/>
      </w:pPr>
      <w:r>
        <w:rPr>
          <w:rFonts w:ascii="Times New Roman"/>
          <w:b w:val="false"/>
          <w:i w:val="false"/>
          <w:color w:val="000000"/>
          <w:sz w:val="28"/>
        </w:rPr>
        <w:t>
      26-7. Мемлекеттік органның жіберілген уәкілетті өкілін алмастыру қажет болған жағдайда жіберуші мемлекеттік орган осы Ереженің 26-3, 26-4 және 26-5-тармақтарында белгіленген тәртіпте басқа кандидатураны ұсына отырып, Қазақстан Республикасының Терроризмге қарсы орталығының басшысын жазбаша түрде хабардар етеді.</w:t>
      </w:r>
    </w:p>
    <w:bookmarkEnd w:id="88"/>
    <w:bookmarkStart w:name="z105" w:id="89"/>
    <w:p>
      <w:pPr>
        <w:spacing w:after="0"/>
        <w:ind w:left="0"/>
        <w:jc w:val="left"/>
      </w:pPr>
      <w:r>
        <w:rPr>
          <w:rFonts w:ascii="Times New Roman"/>
          <w:b/>
          <w:i w:val="false"/>
          <w:color w:val="000000"/>
        </w:rPr>
        <w:t xml:space="preserve"> 5. Қазақстан Республикасының Терроризмге қарсы орталығының қызметін қаржыландыру</w:t>
      </w:r>
    </w:p>
    <w:bookmarkEnd w:id="89"/>
    <w:bookmarkStart w:name="z106" w:id="90"/>
    <w:p>
      <w:pPr>
        <w:spacing w:after="0"/>
        <w:ind w:left="0"/>
        <w:jc w:val="both"/>
      </w:pPr>
      <w:r>
        <w:rPr>
          <w:rFonts w:ascii="Times New Roman"/>
          <w:b w:val="false"/>
          <w:i w:val="false"/>
          <w:color w:val="000000"/>
          <w:sz w:val="28"/>
        </w:rPr>
        <w:t>
      27. Қазақстан Республикасының Терроризмге қарсы орталығының қызметін қаржыландыру Қазақстан Республикасы Ұлттық қауіпсіздік комитетінің, сондай-ақ Қазақстан Республикасының Терроризмге қарсы орталығының құрамына кіретін мемлекеттік органдардың тиісті қаржы жылына арналған республикалық бюджетте көзделген қаражаты есебінен және осы қаражат шегінде жүргізіледі.</w:t>
      </w:r>
    </w:p>
    <w:bookmarkEnd w:id="90"/>
    <w:bookmarkStart w:name="z65" w:id="91"/>
    <w:p>
      <w:pPr>
        <w:spacing w:after="0"/>
        <w:ind w:left="0"/>
        <w:jc w:val="both"/>
      </w:pPr>
      <w:r>
        <w:rPr>
          <w:rFonts w:ascii="Times New Roman"/>
          <w:b w:val="false"/>
          <w:i w:val="false"/>
          <w:color w:val="000000"/>
          <w:sz w:val="28"/>
        </w:rPr>
        <w:t xml:space="preserve">
      28. Мемлекеттік органдардың іссапарға жіберілген уәкілетті өкілдерін Қазақстан Республикасының Терроризмге қарсы орталығының жұмыс органында қызмет өткеру кезеңінде қаржылай, материалдық және әлеуметтік қамтамасыз ету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қағидаларымен және Қазақстан Республикасы Үкіметінің 2011 жылғы 20 қазандағы № 1192 қаулысымен бекітілген Қазақстан Республикасының құқық қорғау органдарының қызметкерлерін Қазақстан Республикасының мемлекеттік органдарына және халықаралық ұйымдарға іссапарға жіберу қағидаларымен белгіленген тәртіпке сәйкес жүзеге асырылады.</w:t>
      </w:r>
    </w:p>
    <w:bookmarkEnd w:id="91"/>
    <w:p>
      <w:pPr>
        <w:spacing w:after="0"/>
        <w:ind w:left="0"/>
        <w:jc w:val="both"/>
      </w:pPr>
      <w:r>
        <w:rPr>
          <w:rFonts w:ascii="Times New Roman"/>
          <w:b w:val="false"/>
          <w:i w:val="false"/>
          <w:color w:val="000000"/>
          <w:sz w:val="28"/>
        </w:rPr>
        <w:t>
      Мемлекеттік органдардың жіберілген уәкілетті өкілдерін Қазақстан Республикасы Терроризмге қарсы орталығының жұмыс органында қызмет өткеру кезеңінде қаржылай, материалдық және әлеуметтік қамтамасыз ету қызметкерлерді жіберген мемлекеттік органдарды қамтуға көзделген нормалар бойынша және қаражат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28-тармақпен толықтырылды - ҚР Президентінің 06.04.2015 </w:t>
      </w:r>
      <w:r>
        <w:rPr>
          <w:rFonts w:ascii="Times New Roman"/>
          <w:b w:val="false"/>
          <w:i w:val="false"/>
          <w:color w:val="000000"/>
          <w:sz w:val="28"/>
        </w:rPr>
        <w:t>N 1031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