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9767" w14:textId="dc79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2"/>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2"/>
    <w:bookmarkStart w:name="z83" w:id="3"/>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3"/>
    <w:bookmarkStart w:name="z756" w:id="4"/>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4"/>
    <w:bookmarkStart w:name="z757" w:id="5"/>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5"/>
    <w:bookmarkStart w:name="z758" w:id="6"/>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6"/>
    <w:bookmarkStart w:name="z1080"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7"/>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1172" w:id="13"/>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13"/>
    <w:bookmarkStart w:name="z86" w:id="14"/>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4"/>
    <w:bookmarkStart w:name="z760" w:id="15"/>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5"/>
    <w:bookmarkStart w:name="z87" w:id="16"/>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6"/>
    <w:bookmarkStart w:name="z976" w:id="17"/>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7"/>
    <w:bookmarkStart w:name="z88" w:id="18"/>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8"/>
    <w:bookmarkStart w:name="z761" w:id="19"/>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9"/>
    <w:bookmarkStart w:name="z762" w:id="20"/>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20"/>
    <w:bookmarkStart w:name="z763" w:id="21"/>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1"/>
    <w:bookmarkStart w:name="z764" w:id="22"/>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2"/>
    <w:bookmarkStart w:name="z89" w:id="23"/>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3"/>
    <w:bookmarkStart w:name="z90" w:id="24"/>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4"/>
    <w:bookmarkStart w:name="z977" w:id="25"/>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5"/>
    <w:bookmarkStart w:name="z978" w:id="26"/>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6"/>
    <w:bookmarkStart w:name="z91" w:id="27"/>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7"/>
    <w:bookmarkStart w:name="z765" w:id="28"/>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8"/>
    <w:bookmarkStart w:name="z92" w:id="29"/>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9"/>
    <w:bookmarkStart w:name="z93" w:id="30"/>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30"/>
    <w:bookmarkStart w:name="z94" w:id="31"/>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1"/>
    <w:bookmarkStart w:name="z1079" w:id="32"/>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2"/>
    <w:bookmarkStart w:name="z95" w:id="33"/>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4"/>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5"/>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5"/>
    <w:bookmarkStart w:name="z99" w:id="36"/>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6"/>
    <w:bookmarkStart w:name="z767" w:id="37"/>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7"/>
    <w:bookmarkStart w:name="z768" w:id="38"/>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8"/>
    <w:bookmarkStart w:name="z769" w:id="39"/>
    <w:p>
      <w:pPr>
        <w:spacing w:after="0"/>
        <w:ind w:left="0"/>
        <w:jc w:val="both"/>
      </w:pPr>
      <w:r>
        <w:rPr>
          <w:rFonts w:ascii="Times New Roman"/>
          <w:b w:val="false"/>
          <w:i w:val="false"/>
          <w:color w:val="000000"/>
          <w:sz w:val="28"/>
        </w:rPr>
        <w:t>
      18-3) докторант – докторантурада білім алатын адам;</w:t>
      </w:r>
    </w:p>
    <w:bookmarkEnd w:id="39"/>
    <w:bookmarkStart w:name="z770" w:id="40"/>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1"/>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1"/>
    <w:bookmarkStart w:name="z1051" w:id="42"/>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2"/>
    <w:bookmarkStart w:name="z1052" w:id="43"/>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3"/>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4"/>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4"/>
    <w:bookmarkStart w:name="z771" w:id="45"/>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5"/>
    <w:bookmarkStart w:name="z772" w:id="46"/>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6"/>
    <w:bookmarkStart w:name="z773" w:id="47"/>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7"/>
    <w:bookmarkStart w:name="z980" w:id="48"/>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8"/>
    <w:bookmarkStart w:name="z1030" w:id="49"/>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9"/>
    <w:bookmarkStart w:name="z1173" w:id="50"/>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50"/>
    <w:bookmarkStart w:name="z1174" w:id="51"/>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51"/>
    <w:bookmarkStart w:name="z103" w:id="52"/>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3"/>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3"/>
    <w:bookmarkStart w:name="z107" w:id="54"/>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4"/>
    <w:bookmarkStart w:name="z774" w:id="55"/>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5"/>
    <w:bookmarkStart w:name="z108" w:id="56"/>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6"/>
    <w:bookmarkStart w:name="z109" w:id="57"/>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7"/>
    <w:bookmarkStart w:name="z775" w:id="58"/>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8"/>
    <w:bookmarkStart w:name="z981" w:id="59"/>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9"/>
    <w:bookmarkStart w:name="z110" w:id="60"/>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60"/>
    <w:bookmarkStart w:name="z776" w:id="61"/>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61"/>
    <w:bookmarkStart w:name="z982" w:id="62"/>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3"/>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4"/>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4"/>
    <w:bookmarkStart w:name="z115" w:id="65"/>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5"/>
    <w:bookmarkStart w:name="z116" w:id="66"/>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6"/>
    <w:bookmarkStart w:name="z777" w:id="67"/>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7"/>
    <w:bookmarkStart w:name="z142" w:id="68"/>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8"/>
    <w:bookmarkStart w:name="z984" w:id="69"/>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9"/>
    <w:bookmarkStart w:name="z117" w:id="70"/>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70"/>
    <w:bookmarkStart w:name="z778" w:id="71"/>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71"/>
    <w:bookmarkStart w:name="z779" w:id="72"/>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2"/>
    <w:bookmarkStart w:name="z118" w:id="73"/>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3"/>
    <w:bookmarkStart w:name="z780" w:id="74"/>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4"/>
    <w:bookmarkStart w:name="z985" w:id="75"/>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5"/>
    <w:bookmarkStart w:name="z986" w:id="76"/>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6"/>
    <w:bookmarkStart w:name="z119" w:id="77"/>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7"/>
    <w:bookmarkStart w:name="z120" w:id="78"/>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8"/>
    <w:bookmarkStart w:name="z121" w:id="79"/>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9"/>
    <w:bookmarkStart w:name="z781" w:id="80"/>
    <w:p>
      <w:pPr>
        <w:spacing w:after="0"/>
        <w:ind w:left="0"/>
        <w:jc w:val="both"/>
      </w:pPr>
      <w:r>
        <w:rPr>
          <w:rFonts w:ascii="Times New Roman"/>
          <w:b w:val="false"/>
          <w:i w:val="false"/>
          <w:color w:val="000000"/>
          <w:sz w:val="28"/>
        </w:rPr>
        <w:t>
      41-1) магистрант – магистратурада білім алатын адам;</w:t>
      </w:r>
    </w:p>
    <w:bookmarkEnd w:id="80"/>
    <w:bookmarkStart w:name="z782" w:id="81"/>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81"/>
    <w:bookmarkStart w:name="z987" w:id="82"/>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2"/>
    <w:bookmarkStart w:name="z122" w:id="83"/>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3"/>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4"/>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4"/>
    <w:bookmarkStart w:name="z1089" w:id="85"/>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5"/>
    <w:bookmarkStart w:name="z1081" w:id="86"/>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6"/>
    <w:bookmarkStart w:name="z125" w:id="87"/>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7"/>
    <w:bookmarkStart w:name="z783" w:id="88"/>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88"/>
    <w:bookmarkStart w:name="z309" w:id="89"/>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9"/>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Start w:name="z126" w:id="90"/>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90"/>
    <w:bookmarkStart w:name="z127" w:id="91"/>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91"/>
    <w:bookmarkStart w:name="z128" w:id="92"/>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92"/>
    <w:bookmarkStart w:name="z988" w:id="93"/>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3"/>
    <w:bookmarkStart w:name="z989" w:id="94"/>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4"/>
    <w:bookmarkStart w:name="z1175" w:id="95"/>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End w:id="95"/>
    <w:bookmarkStart w:name="z1176" w:id="96"/>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96"/>
    <w:bookmarkStart w:name="z129" w:id="97"/>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7"/>
    <w:bookmarkStart w:name="z784" w:id="98"/>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8"/>
    <w:bookmarkStart w:name="z990" w:id="99"/>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9"/>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100"/>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100"/>
    <w:bookmarkStart w:name="z1056" w:id="101"/>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102"/>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02"/>
    <w:bookmarkStart w:name="z1071" w:id="103"/>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03"/>
    <w:bookmarkStart w:name="z1072" w:id="104"/>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04"/>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Start w:name="z131" w:id="105"/>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6"/>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6"/>
    <w:bookmarkStart w:name="z133" w:id="107"/>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07"/>
    <w:bookmarkStart w:name="z786" w:id="108"/>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08"/>
    <w:bookmarkStart w:name="z787" w:id="109"/>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09"/>
    <w:bookmarkStart w:name="z991" w:id="110"/>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10"/>
    <w:bookmarkStart w:name="z992" w:id="111"/>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11"/>
    <w:bookmarkStart w:name="z993" w:id="112"/>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12"/>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13"/>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13"/>
    <w:bookmarkStart w:name="z135" w:id="114"/>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14"/>
    <w:bookmarkStart w:name="z136" w:id="115"/>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15"/>
    <w:bookmarkStart w:name="z788" w:id="116"/>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16"/>
    <w:bookmarkStart w:name="z789" w:id="117"/>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17"/>
    <w:bookmarkStart w:name="z1073" w:id="118"/>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18"/>
    <w:bookmarkStart w:name="z137" w:id="119"/>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19"/>
    <w:bookmarkStart w:name="z922" w:id="120"/>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20"/>
    <w:bookmarkStart w:name="z138" w:id="121"/>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21"/>
    <w:bookmarkStart w:name="z139" w:id="122"/>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22"/>
    <w:bookmarkStart w:name="z140" w:id="123"/>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23"/>
    <w:bookmarkStart w:name="z141" w:id="124"/>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25"/>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25"/>
    <w:bookmarkStart w:name="z156" w:id="12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26"/>
    <w:bookmarkStart w:name="z1171" w:id="127"/>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27"/>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28"/>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28"/>
    <w:bookmarkStart w:name="z158" w:id="129"/>
    <w:p>
      <w:pPr>
        <w:spacing w:after="0"/>
        <w:ind w:left="0"/>
        <w:jc w:val="both"/>
      </w:pPr>
      <w:r>
        <w:rPr>
          <w:rFonts w:ascii="Times New Roman"/>
          <w:b w:val="false"/>
          <w:i w:val="false"/>
          <w:color w:val="000000"/>
          <w:sz w:val="28"/>
        </w:rPr>
        <w:t>
      1) баршаның сапалы білім алуға құқықтарының теңдігі;</w:t>
      </w:r>
    </w:p>
    <w:bookmarkEnd w:id="129"/>
    <w:bookmarkStart w:name="z159" w:id="130"/>
    <w:p>
      <w:pPr>
        <w:spacing w:after="0"/>
        <w:ind w:left="0"/>
        <w:jc w:val="both"/>
      </w:pPr>
      <w:r>
        <w:rPr>
          <w:rFonts w:ascii="Times New Roman"/>
          <w:b w:val="false"/>
          <w:i w:val="false"/>
          <w:color w:val="000000"/>
          <w:sz w:val="28"/>
        </w:rPr>
        <w:t>
      2) білім беру жүйесін дамытудың басымдығы;</w:t>
      </w:r>
    </w:p>
    <w:bookmarkEnd w:id="130"/>
    <w:bookmarkStart w:name="z160" w:id="131"/>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31"/>
    <w:bookmarkStart w:name="z161" w:id="132"/>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32"/>
    <w:bookmarkStart w:name="z162" w:id="133"/>
    <w:p>
      <w:pPr>
        <w:spacing w:after="0"/>
        <w:ind w:left="0"/>
        <w:jc w:val="both"/>
      </w:pPr>
      <w:r>
        <w:rPr>
          <w:rFonts w:ascii="Times New Roman"/>
          <w:b w:val="false"/>
          <w:i w:val="false"/>
          <w:color w:val="000000"/>
          <w:sz w:val="28"/>
        </w:rPr>
        <w:t>
      5) адамның құқықтары мен бостандықтарын құрметтеу;</w:t>
      </w:r>
    </w:p>
    <w:bookmarkEnd w:id="133"/>
    <w:bookmarkStart w:name="z163" w:id="134"/>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34"/>
    <w:bookmarkStart w:name="z164" w:id="135"/>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35"/>
    <w:bookmarkStart w:name="z165" w:id="136"/>
    <w:p>
      <w:pPr>
        <w:spacing w:after="0"/>
        <w:ind w:left="0"/>
        <w:jc w:val="both"/>
      </w:pPr>
      <w:r>
        <w:rPr>
          <w:rFonts w:ascii="Times New Roman"/>
          <w:b w:val="false"/>
          <w:i w:val="false"/>
          <w:color w:val="000000"/>
          <w:sz w:val="28"/>
        </w:rPr>
        <w:t>
      8) оқытудың, тәрбиенің және дамытудың бірлігі;</w:t>
      </w:r>
    </w:p>
    <w:bookmarkEnd w:id="136"/>
    <w:bookmarkStart w:name="z166" w:id="137"/>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37"/>
    <w:bookmarkStart w:name="z167" w:id="138"/>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38"/>
    <w:bookmarkStart w:name="z168" w:id="139"/>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40"/>
    <w:p>
      <w:pPr>
        <w:spacing w:after="0"/>
        <w:ind w:left="0"/>
        <w:jc w:val="left"/>
      </w:pPr>
      <w:r>
        <w:rPr>
          <w:rFonts w:ascii="Times New Roman"/>
          <w:b/>
          <w:i w:val="false"/>
          <w:color w:val="000000"/>
        </w:rPr>
        <w:t xml:space="preserve"> 2-тарау. БІЛІМ БЕРУ ЖҮЙЕСІН БАСҚАРУ</w:t>
      </w:r>
    </w:p>
    <w:bookmarkEnd w:id="140"/>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69" w:id="141"/>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42"/>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42"/>
    <w:bookmarkStart w:name="z172" w:id="143"/>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43"/>
    <w:bookmarkStart w:name="z173" w:id="144"/>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44"/>
    <w:bookmarkStart w:name="z790" w:id="145"/>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45"/>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9" w:id="146"/>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46"/>
    <w:bookmarkStart w:name="z180" w:id="147"/>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7"/>
    <w:bookmarkStart w:name="z181" w:id="148"/>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9"/>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9"/>
    <w:bookmarkStart w:name="z184" w:id="150"/>
    <w:p>
      <w:pPr>
        <w:spacing w:after="0"/>
        <w:ind w:left="0"/>
        <w:jc w:val="both"/>
      </w:pPr>
      <w:r>
        <w:rPr>
          <w:rFonts w:ascii="Times New Roman"/>
          <w:b w:val="false"/>
          <w:i w:val="false"/>
          <w:color w:val="000000"/>
          <w:sz w:val="28"/>
        </w:rPr>
        <w:t>
      16) мемлекеттік атаулы стипендияларды бекітеді;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51"/>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2" w:id="152"/>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53"/>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4"/>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55"/>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5"/>
    <w:bookmarkStart w:name="z755" w:id="156"/>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7"/>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7"/>
    <w:bookmarkStart w:name="z932" w:id="158"/>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8"/>
    <w:bookmarkStart w:name="z193" w:id="159"/>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9"/>
    <w:bookmarkStart w:name="z796" w:id="160"/>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60"/>
    <w:bookmarkStart w:name="z1090" w:id="161"/>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61"/>
    <w:bookmarkStart w:name="z1091" w:id="162"/>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62"/>
    <w:bookmarkStart w:name="z1092" w:id="163"/>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63"/>
    <w:bookmarkStart w:name="z1093" w:id="164"/>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64"/>
    <w:bookmarkStart w:name="z1094" w:id="165"/>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65"/>
    <w:bookmarkStart w:name="z194" w:id="166"/>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66"/>
    <w:bookmarkStart w:name="z1178" w:id="167"/>
    <w:p>
      <w:pPr>
        <w:spacing w:after="0"/>
        <w:ind w:left="0"/>
        <w:jc w:val="both"/>
      </w:pPr>
      <w:r>
        <w:rPr>
          <w:rFonts w:ascii="Times New Roman"/>
          <w:b w:val="false"/>
          <w:i w:val="false"/>
          <w:color w:val="000000"/>
          <w:sz w:val="28"/>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67"/>
    <w:bookmarkStart w:name="z195" w:id="168"/>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68"/>
    <w:bookmarkStart w:name="z1177" w:id="169"/>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End w:id="169"/>
    <w:bookmarkStart w:name="z1179" w:id="170"/>
    <w:p>
      <w:pPr>
        <w:spacing w:after="0"/>
        <w:ind w:left="0"/>
        <w:jc w:val="both"/>
      </w:pPr>
      <w:r>
        <w:rPr>
          <w:rFonts w:ascii="Times New Roman"/>
          <w:b w:val="false"/>
          <w:i w:val="false"/>
          <w:color w:val="000000"/>
          <w:sz w:val="28"/>
        </w:rPr>
        <w:t>
      4-2)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әзірлейді және бекітеді;</w:t>
      </w:r>
    </w:p>
    <w:bookmarkEnd w:id="170"/>
    <w:bookmarkStart w:name="z1180" w:id="171"/>
    <w:p>
      <w:pPr>
        <w:spacing w:after="0"/>
        <w:ind w:left="0"/>
        <w:jc w:val="both"/>
      </w:pPr>
      <w:r>
        <w:rPr>
          <w:rFonts w:ascii="Times New Roman"/>
          <w:b w:val="false"/>
          <w:i w:val="false"/>
          <w:color w:val="000000"/>
          <w:sz w:val="28"/>
        </w:rPr>
        <w:t>
      4-3) білім беру саласындағы ақпараттандыру объектілеріне қойылатын ең төмен талаптарды әзірлейді және бекітеді;</w:t>
      </w:r>
    </w:p>
    <w:bookmarkEnd w:id="171"/>
    <w:bookmarkStart w:name="z196" w:id="172"/>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72"/>
    <w:bookmarkStart w:name="z1181" w:id="173"/>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bookmarkEnd w:id="173"/>
    <w:bookmarkStart w:name="z1182" w:id="174"/>
    <w:p>
      <w:pPr>
        <w:spacing w:after="0"/>
        <w:ind w:left="0"/>
        <w:jc w:val="both"/>
      </w:pPr>
      <w:r>
        <w:rPr>
          <w:rFonts w:ascii="Times New Roman"/>
          <w:b w:val="false"/>
          <w:i w:val="false"/>
          <w:color w:val="000000"/>
          <w:sz w:val="28"/>
        </w:rPr>
        <w:t>
      5-2) техникалық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bookmarkEnd w:id="174"/>
    <w:bookmarkStart w:name="z1183" w:id="175"/>
    <w:p>
      <w:pPr>
        <w:spacing w:after="0"/>
        <w:ind w:left="0"/>
        <w:jc w:val="both"/>
      </w:pPr>
      <w:r>
        <w:rPr>
          <w:rFonts w:ascii="Times New Roman"/>
          <w:b w:val="false"/>
          <w:i w:val="false"/>
          <w:color w:val="000000"/>
          <w:sz w:val="28"/>
        </w:rPr>
        <w:t>
      5-3)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әзірлейді және бекітеді;</w:t>
      </w:r>
    </w:p>
    <w:bookmarkEnd w:id="175"/>
    <w:bookmarkStart w:name="z197" w:id="176"/>
    <w:p>
      <w:pPr>
        <w:spacing w:after="0"/>
        <w:ind w:left="0"/>
        <w:jc w:val="both"/>
      </w:pPr>
      <w:r>
        <w:rPr>
          <w:rFonts w:ascii="Times New Roman"/>
          <w:b w:val="false"/>
          <w:i w:val="false"/>
          <w:color w:val="000000"/>
          <w:sz w:val="28"/>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77"/>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77"/>
    <w:bookmarkStart w:name="z1026" w:id="178"/>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78"/>
    <w:bookmarkStart w:name="z1184" w:id="179"/>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80"/>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80"/>
    <w:bookmarkStart w:name="z1095" w:id="181"/>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81"/>
    <w:bookmarkStart w:name="z199" w:id="182"/>
    <w:p>
      <w:pPr>
        <w:spacing w:after="0"/>
        <w:ind w:left="0"/>
        <w:jc w:val="both"/>
      </w:pPr>
      <w:r>
        <w:rPr>
          <w:rFonts w:ascii="Times New Roman"/>
          <w:b w:val="false"/>
          <w:i w:val="false"/>
          <w:color w:val="000000"/>
          <w:sz w:val="28"/>
        </w:rPr>
        <w:t>
      8) заңды тұлғаларға мыналарды:</w:t>
      </w:r>
    </w:p>
    <w:bookmarkEnd w:id="182"/>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83"/>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83"/>
    <w:bookmarkStart w:name="z949" w:id="184"/>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84"/>
    <w:bookmarkStart w:name="z950" w:id="185"/>
    <w:p>
      <w:pPr>
        <w:spacing w:after="0"/>
        <w:ind w:left="0"/>
        <w:jc w:val="both"/>
      </w:pPr>
      <w:r>
        <w:rPr>
          <w:rFonts w:ascii="Times New Roman"/>
          <w:b w:val="false"/>
          <w:i w:val="false"/>
          <w:color w:val="000000"/>
          <w:sz w:val="28"/>
        </w:rPr>
        <w:t>
      8-3) "Алтын белгi" белгiсi туралы ереженi бекiтедi;</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86"/>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86"/>
    <w:bookmarkStart w:name="z1185" w:id="187"/>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bookmarkEnd w:id="187"/>
    <w:bookmarkStart w:name="z1186" w:id="188"/>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88"/>
    <w:bookmarkStart w:name="z1187" w:id="189"/>
    <w:p>
      <w:pPr>
        <w:spacing w:after="0"/>
        <w:ind w:left="0"/>
        <w:jc w:val="both"/>
      </w:pPr>
      <w:r>
        <w:rPr>
          <w:rFonts w:ascii="Times New Roman"/>
          <w:b w:val="false"/>
          <w:i w:val="false"/>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bookmarkEnd w:id="189"/>
    <w:bookmarkStart w:name="z200" w:id="190"/>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90"/>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91"/>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91"/>
    <w:bookmarkStart w:name="z202" w:id="192"/>
    <w:p>
      <w:pPr>
        <w:spacing w:after="0"/>
        <w:ind w:left="0"/>
        <w:jc w:val="both"/>
      </w:pPr>
      <w:r>
        <w:rPr>
          <w:rFonts w:ascii="Times New Roman"/>
          <w:b w:val="false"/>
          <w:i w:val="false"/>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92"/>
    <w:bookmarkStart w:name="z1083" w:id="193"/>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193"/>
    <w:bookmarkStart w:name="z1082" w:id="194"/>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194"/>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Start w:name="z203" w:id="195"/>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195"/>
    <w:bookmarkStart w:name="z959" w:id="196"/>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96"/>
    <w:bookmarkStart w:name="z960" w:id="197"/>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97"/>
    <w:bookmarkStart w:name="z1096" w:id="198"/>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198"/>
    <w:bookmarkStart w:name="z204" w:id="199"/>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199"/>
    <w:bookmarkStart w:name="z1188" w:id="200"/>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End w:id="200"/>
    <w:bookmarkStart w:name="z205" w:id="201"/>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201"/>
    <w:bookmarkStart w:name="z995" w:id="202"/>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202"/>
    <w:bookmarkStart w:name="z996" w:id="203"/>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203"/>
    <w:bookmarkStart w:name="z1053" w:id="204"/>
    <w:p>
      <w:pPr>
        <w:spacing w:after="0"/>
        <w:ind w:left="0"/>
        <w:jc w:val="both"/>
      </w:pPr>
      <w:r>
        <w:rPr>
          <w:rFonts w:ascii="Times New Roman"/>
          <w:b w:val="false"/>
          <w:i w:val="false"/>
          <w:color w:val="000000"/>
          <w:sz w:val="28"/>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bookmarkEnd w:id="204"/>
    <w:bookmarkStart w:name="z206" w:id="205"/>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205"/>
    <w:bookmarkStart w:name="z997" w:id="206"/>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207"/>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207"/>
    <w:bookmarkStart w:name="z208" w:id="208"/>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209"/>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209"/>
    <w:bookmarkStart w:name="z999" w:id="210"/>
    <w:p>
      <w:pPr>
        <w:spacing w:after="0"/>
        <w:ind w:left="0"/>
        <w:jc w:val="both"/>
      </w:pPr>
      <w:r>
        <w:rPr>
          <w:rFonts w:ascii="Times New Roman"/>
          <w:b w:val="false"/>
          <w:i w:val="false"/>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210"/>
    <w:bookmarkStart w:name="z1000" w:id="211"/>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211"/>
    <w:bookmarkStart w:name="z1001" w:id="212"/>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212"/>
    <w:bookmarkStart w:name="z1097" w:id="213"/>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213"/>
    <w:bookmarkStart w:name="z1189" w:id="214"/>
    <w:p>
      <w:pPr>
        <w:spacing w:after="0"/>
        <w:ind w:left="0"/>
        <w:jc w:val="both"/>
      </w:pPr>
      <w:r>
        <w:rPr>
          <w:rFonts w:ascii="Times New Roman"/>
          <w:b w:val="false"/>
          <w:i w:val="false"/>
          <w:color w:val="000000"/>
          <w:sz w:val="28"/>
        </w:rPr>
        <w:t>
      19-5) мемлекеттік білім беру ұйымдары педагогтерінің оқулықтар мен оқу-әдістемелік кешендерді таңдау қағидаларын әзірлейді және бекітеді;</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215"/>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215"/>
    <w:bookmarkStart w:name="z1002" w:id="216"/>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216"/>
    <w:bookmarkStart w:name="z1003" w:id="217"/>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217"/>
    <w:bookmarkStart w:name="z1004" w:id="218"/>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18"/>
    <w:bookmarkStart w:name="z213" w:id="219"/>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19"/>
    <w:bookmarkStart w:name="z214" w:id="220"/>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20"/>
    <w:bookmarkStart w:name="z1005" w:id="221"/>
    <w:p>
      <w:pPr>
        <w:spacing w:after="0"/>
        <w:ind w:left="0"/>
        <w:jc w:val="both"/>
      </w:pPr>
      <w:r>
        <w:rPr>
          <w:rFonts w:ascii="Times New Roman"/>
          <w:b w:val="false"/>
          <w:i w:val="false"/>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23-2)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63" w:id="222"/>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22"/>
    <w:bookmarkStart w:name="z215" w:id="223"/>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23"/>
    <w:bookmarkStart w:name="z952" w:id="224"/>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24"/>
    <w:bookmarkStart w:name="z1190" w:id="225"/>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bookmarkEnd w:id="225"/>
    <w:bookmarkStart w:name="z216" w:id="226"/>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226"/>
    <w:bookmarkStart w:name="z800" w:id="227"/>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27"/>
    <w:bookmarkStart w:name="z801" w:id="228"/>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28"/>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29"/>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29"/>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30"/>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30"/>
    <w:bookmarkStart w:name="z802" w:id="231"/>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31"/>
    <w:bookmarkStart w:name="z1007" w:id="232"/>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32"/>
    <w:bookmarkStart w:name="z219" w:id="233"/>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33"/>
    <w:bookmarkStart w:name="z220" w:id="234"/>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34"/>
    <w:bookmarkStart w:name="z803" w:id="235"/>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bookmarkEnd w:id="235"/>
    <w:bookmarkStart w:name="z1008" w:id="236"/>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36"/>
    <w:bookmarkStart w:name="z1191" w:id="237"/>
    <w:p>
      <w:pPr>
        <w:spacing w:after="0"/>
        <w:ind w:left="0"/>
        <w:jc w:val="both"/>
      </w:pPr>
      <w:r>
        <w:rPr>
          <w:rFonts w:ascii="Times New Roman"/>
          <w:b w:val="false"/>
          <w:i w:val="false"/>
          <w:color w:val="000000"/>
          <w:sz w:val="28"/>
        </w:rPr>
        <w:t>
      29-3)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bookmarkEnd w:id="237"/>
    <w:bookmarkStart w:name="z1192" w:id="238"/>
    <w:p>
      <w:pPr>
        <w:spacing w:after="0"/>
        <w:ind w:left="0"/>
        <w:jc w:val="both"/>
      </w:pPr>
      <w:r>
        <w:rPr>
          <w:rFonts w:ascii="Times New Roman"/>
          <w:b w:val="false"/>
          <w:i w:val="false"/>
          <w:color w:val="000000"/>
          <w:sz w:val="28"/>
        </w:rPr>
        <w:t>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bookmarkEnd w:id="238"/>
    <w:bookmarkStart w:name="z1193" w:id="239"/>
    <w:p>
      <w:pPr>
        <w:spacing w:after="0"/>
        <w:ind w:left="0"/>
        <w:jc w:val="both"/>
      </w:pPr>
      <w:r>
        <w:rPr>
          <w:rFonts w:ascii="Times New Roman"/>
          <w:b w:val="false"/>
          <w:i w:val="false"/>
          <w:color w:val="000000"/>
          <w:sz w:val="28"/>
        </w:rPr>
        <w:t>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40"/>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40"/>
    <w:bookmarkStart w:name="z223" w:id="241"/>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42"/>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42"/>
    <w:bookmarkStart w:name="z1009" w:id="243"/>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43"/>
    <w:bookmarkStart w:name="z226" w:id="244"/>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bookmarkEnd w:id="244"/>
    <w:bookmarkStart w:name="z310" w:id="245"/>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46"/>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46"/>
    <w:bookmarkStart w:name="z1010" w:id="247"/>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48"/>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48"/>
    <w:bookmarkStart w:name="z1011" w:id="249"/>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49"/>
    <w:bookmarkStart w:name="z1012" w:id="250"/>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50"/>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51"/>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51"/>
    <w:bookmarkStart w:name="z231" w:id="252"/>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52"/>
    <w:bookmarkStart w:name="z232" w:id="253"/>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34" w:id="254"/>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54"/>
    <w:bookmarkStart w:name="z969" w:id="255"/>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55"/>
    <w:bookmarkStart w:name="z1194" w:id="256"/>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End w:id="256"/>
    <w:bookmarkStart w:name="z1195" w:id="257"/>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57"/>
    <w:bookmarkStart w:name="z1151" w:id="258"/>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258"/>
    <w:bookmarkStart w:name="z235" w:id="259"/>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59"/>
    <w:bookmarkStart w:name="z805" w:id="260"/>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60"/>
    <w:bookmarkStart w:name="z806" w:id="261"/>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62"/>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62"/>
    <w:bookmarkStart w:name="z809" w:id="263"/>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63"/>
    <w:bookmarkStart w:name="z810" w:id="264"/>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65"/>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66"/>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66"/>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67"/>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67"/>
    <w:bookmarkStart w:name="z815" w:id="268"/>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69"/>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69"/>
    <w:bookmarkStart w:name="z819" w:id="270"/>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3" w:id="271"/>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71"/>
    <w:bookmarkStart w:name="z1014" w:id="272"/>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72"/>
    <w:bookmarkStart w:name="z1015" w:id="273"/>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73"/>
    <w:bookmarkStart w:name="z1016" w:id="274"/>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74"/>
    <w:bookmarkStart w:name="z1017" w:id="275"/>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76"/>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76"/>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77"/>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77"/>
    <w:bookmarkStart w:name="z1060" w:id="278"/>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78"/>
    <w:bookmarkStart w:name="z1067" w:id="279"/>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79"/>
    <w:bookmarkStart w:name="z1066" w:id="280"/>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80"/>
    <w:bookmarkStart w:name="z1196" w:id="281"/>
    <w:p>
      <w:pPr>
        <w:spacing w:after="0"/>
        <w:ind w:left="0"/>
        <w:jc w:val="both"/>
      </w:pPr>
      <w:r>
        <w:rPr>
          <w:rFonts w:ascii="Times New Roman"/>
          <w:b w:val="false"/>
          <w:i w:val="false"/>
          <w:color w:val="000000"/>
          <w:sz w:val="28"/>
        </w:rPr>
        <w:t>
      46-25) орта білім беру ұйымдарындағы психологиялық қызметтің жұмыс істеу қағидаларын әзірлейді және бекітеді;</w:t>
      </w:r>
    </w:p>
    <w:bookmarkEnd w:id="281"/>
    <w:bookmarkStart w:name="z1197" w:id="282"/>
    <w:p>
      <w:pPr>
        <w:spacing w:after="0"/>
        <w:ind w:left="0"/>
        <w:jc w:val="both"/>
      </w:pPr>
      <w:r>
        <w:rPr>
          <w:rFonts w:ascii="Times New Roman"/>
          <w:b w:val="false"/>
          <w:i w:val="false"/>
          <w:color w:val="000000"/>
          <w:sz w:val="28"/>
        </w:rPr>
        <w:t>
      46-26) тиісті саланың уәкілетті органымен келісу бойынша баланы жәбірлеудің (буллингтің) профилактикасы қағидаларын әзірлейді және бекітеді;</w:t>
      </w:r>
    </w:p>
    <w:bookmarkEnd w:id="282"/>
    <w:bookmarkStart w:name="z660" w:id="283"/>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83"/>
    <w:bookmarkStart w:name="z1018" w:id="284"/>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11-3), 11-4),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29-3),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43-4),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85"/>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85"/>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86"/>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86"/>
    <w:bookmarkStart w:name="z1100" w:id="287"/>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87"/>
    <w:bookmarkStart w:name="z1101" w:id="288"/>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88"/>
    <w:bookmarkStart w:name="z1102" w:id="289"/>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90"/>
    <w:p>
      <w:pPr>
        <w:spacing w:after="0"/>
        <w:ind w:left="0"/>
        <w:jc w:val="both"/>
      </w:pPr>
      <w:r>
        <w:rPr>
          <w:rFonts w:ascii="Times New Roman"/>
          <w:b w:val="false"/>
          <w:i w:val="false"/>
          <w:color w:val="000000"/>
          <w:sz w:val="28"/>
        </w:rPr>
        <w:t>
      1. Жергілікті өкілді органдар:</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91"/>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91"/>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92"/>
    <w:p>
      <w:pPr>
        <w:spacing w:after="0"/>
        <w:ind w:left="0"/>
        <w:jc w:val="both"/>
      </w:pPr>
      <w:r>
        <w:rPr>
          <w:rFonts w:ascii="Times New Roman"/>
          <w:b w:val="false"/>
          <w:i w:val="false"/>
          <w:color w:val="000000"/>
          <w:sz w:val="28"/>
        </w:rPr>
        <w:t>
      2. Облыстың жергілікті атқарушы органы:</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93"/>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93"/>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294"/>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94"/>
    <w:bookmarkStart w:name="z242" w:id="295"/>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295"/>
    <w:bookmarkStart w:name="z243" w:id="296"/>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96"/>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297"/>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298"/>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299"/>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99"/>
    <w:bookmarkStart w:name="z936" w:id="300"/>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300"/>
    <w:bookmarkStart w:name="z1032" w:id="301"/>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301"/>
    <w:bookmarkStart w:name="z1103" w:id="302"/>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302"/>
    <w:bookmarkStart w:name="z1104" w:id="303"/>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8" w:id="304"/>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304"/>
    <w:bookmarkStart w:name="z249" w:id="305"/>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05"/>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306"/>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306"/>
    <w:bookmarkStart w:name="z251" w:id="307"/>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07"/>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308"/>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08"/>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309"/>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309"/>
    <w:bookmarkStart w:name="z254" w:id="310"/>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311"/>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311"/>
    <w:bookmarkStart w:name="z256" w:id="312"/>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12"/>
    <w:bookmarkStart w:name="z257" w:id="313"/>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13"/>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314"/>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14"/>
    <w:bookmarkStart w:name="z259" w:id="315"/>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15"/>
    <w:bookmarkStart w:name="z823" w:id="316"/>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316"/>
    <w:bookmarkStart w:name="z260" w:id="317"/>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317"/>
    <w:bookmarkStart w:name="z261" w:id="318"/>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18"/>
    <w:bookmarkStart w:name="z824" w:id="319"/>
    <w:p>
      <w:pPr>
        <w:spacing w:after="0"/>
        <w:ind w:left="0"/>
        <w:jc w:val="both"/>
      </w:pPr>
      <w:r>
        <w:rPr>
          <w:rFonts w:ascii="Times New Roman"/>
          <w:b w:val="false"/>
          <w:i w:val="false"/>
          <w:color w:val="000000"/>
          <w:sz w:val="28"/>
        </w:rPr>
        <w:t>
      22-1) білім беру мониторингін жүзеге асырады;</w:t>
      </w:r>
    </w:p>
    <w:bookmarkEnd w:id="319"/>
    <w:bookmarkStart w:name="z577" w:id="320"/>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20"/>
    <w:bookmarkStart w:name="z661" w:id="321"/>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21"/>
    <w:bookmarkStart w:name="z737" w:id="322"/>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22"/>
    <w:bookmarkStart w:name="z825" w:id="323"/>
    <w:p>
      <w:pPr>
        <w:spacing w:after="0"/>
        <w:ind w:left="0"/>
        <w:jc w:val="both"/>
      </w:pPr>
      <w:r>
        <w:rPr>
          <w:rFonts w:ascii="Times New Roman"/>
          <w:b w:val="false"/>
          <w:i w:val="false"/>
          <w:color w:val="000000"/>
          <w:sz w:val="28"/>
        </w:rPr>
        <w:t>
      24-1) қамқоршылық кеңестерге жәрдем көрсетеді;</w:t>
      </w:r>
    </w:p>
    <w:bookmarkEnd w:id="323"/>
    <w:bookmarkStart w:name="z826" w:id="324"/>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24"/>
    <w:bookmarkStart w:name="z827" w:id="325"/>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25"/>
    <w:bookmarkStart w:name="z828" w:id="326"/>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26"/>
    <w:bookmarkStart w:name="z829" w:id="327"/>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24-6)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4" w:id="328"/>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28"/>
    <w:bookmarkStart w:name="z1021" w:id="329"/>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29"/>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30"/>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0"/>
    <w:bookmarkStart w:name="z262" w:id="331"/>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32"/>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32"/>
    <w:bookmarkStart w:name="z265" w:id="333"/>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33"/>
    <w:bookmarkStart w:name="z266" w:id="334"/>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34"/>
    <w:bookmarkStart w:name="z267" w:id="335"/>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36"/>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36"/>
    <w:bookmarkStart w:name="z830" w:id="337"/>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37"/>
    <w:bookmarkStart w:name="z1033" w:id="338"/>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38"/>
    <w:bookmarkStart w:name="z1105" w:id="339"/>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39"/>
    <w:bookmarkStart w:name="z1106" w:id="340"/>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0" w:id="341"/>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41"/>
    <w:bookmarkStart w:name="z271" w:id="342"/>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42"/>
    <w:bookmarkStart w:name="z272" w:id="343"/>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43"/>
    <w:bookmarkStart w:name="z273" w:id="344"/>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44"/>
    <w:bookmarkStart w:name="z274" w:id="345"/>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45"/>
    <w:bookmarkStart w:name="z275" w:id="346"/>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46"/>
    <w:bookmarkStart w:name="z276" w:id="347"/>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47"/>
    <w:bookmarkStart w:name="z277" w:id="348"/>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48"/>
    <w:bookmarkStart w:name="z278" w:id="349"/>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49"/>
    <w:bookmarkStart w:name="z279" w:id="350"/>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50"/>
    <w:bookmarkStart w:name="z280" w:id="351"/>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51"/>
    <w:bookmarkStart w:name="z281" w:id="352"/>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52"/>
    <w:bookmarkStart w:name="z282" w:id="353"/>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53"/>
    <w:bookmarkStart w:name="z283" w:id="354"/>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54"/>
    <w:bookmarkStart w:name="z284" w:id="355"/>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55"/>
    <w:bookmarkStart w:name="z285" w:id="356"/>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56"/>
    <w:bookmarkStart w:name="z286" w:id="357"/>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6" w:id="358"/>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58"/>
    <w:bookmarkStart w:name="z287" w:id="359"/>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59"/>
    <w:bookmarkStart w:name="z831" w:id="360"/>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60"/>
    <w:bookmarkStart w:name="z832" w:id="361"/>
    <w:p>
      <w:pPr>
        <w:spacing w:after="0"/>
        <w:ind w:left="0"/>
        <w:jc w:val="both"/>
      </w:pPr>
      <w:r>
        <w:rPr>
          <w:rFonts w:ascii="Times New Roman"/>
          <w:b w:val="false"/>
          <w:i w:val="false"/>
          <w:color w:val="000000"/>
          <w:sz w:val="28"/>
        </w:rPr>
        <w:t>
      25-2) білім беру мониторингін жүзеге асырады;</w:t>
      </w:r>
    </w:p>
    <w:bookmarkEnd w:id="361"/>
    <w:bookmarkStart w:name="z833" w:id="362"/>
    <w:p>
      <w:pPr>
        <w:spacing w:after="0"/>
        <w:ind w:left="0"/>
        <w:jc w:val="both"/>
      </w:pPr>
      <w:r>
        <w:rPr>
          <w:rFonts w:ascii="Times New Roman"/>
          <w:b w:val="false"/>
          <w:i w:val="false"/>
          <w:color w:val="000000"/>
          <w:sz w:val="28"/>
        </w:rPr>
        <w:t>
      25-3) қамқоршылық кеңестерге жәрдем көрсетеді;</w:t>
      </w:r>
    </w:p>
    <w:bookmarkEnd w:id="362"/>
    <w:bookmarkStart w:name="z834" w:id="363"/>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63"/>
    <w:bookmarkStart w:name="z835" w:id="364"/>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64"/>
    <w:bookmarkStart w:name="z836" w:id="365"/>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65"/>
    <w:bookmarkStart w:name="z837" w:id="366"/>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66"/>
    <w:bookmarkStart w:name="z838" w:id="367"/>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67"/>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68"/>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68"/>
    <w:bookmarkStart w:name="z740" w:id="369"/>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69"/>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70"/>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70"/>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Start w:name="z288" w:id="371"/>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72"/>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73"/>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73"/>
    <w:bookmarkStart w:name="z304" w:id="374"/>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74"/>
    <w:bookmarkStart w:name="z305" w:id="375"/>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76"/>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77"/>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77"/>
    <w:bookmarkStart w:name="z1163" w:id="378"/>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379"/>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79"/>
    <w:bookmarkStart w:name="z1068" w:id="380"/>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80"/>
    <w:bookmarkStart w:name="z1198" w:id="381"/>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381"/>
    <w:bookmarkStart w:name="z1199" w:id="382"/>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383"/>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83"/>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384"/>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384"/>
    <w:bookmarkStart w:name="z314" w:id="385"/>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85"/>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386"/>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86"/>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87"/>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87"/>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88"/>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88"/>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89"/>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89"/>
    <w:bookmarkStart w:name="z318" w:id="390"/>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90"/>
    <w:bookmarkStart w:name="z319" w:id="391"/>
    <w:p>
      <w:pPr>
        <w:spacing w:after="0"/>
        <w:ind w:left="0"/>
        <w:jc w:val="both"/>
      </w:pPr>
      <w:r>
        <w:rPr>
          <w:rFonts w:ascii="Times New Roman"/>
          <w:b w:val="false"/>
          <w:i w:val="false"/>
          <w:color w:val="000000"/>
          <w:sz w:val="28"/>
        </w:rPr>
        <w:t>
      3) көп балалы отбасылардың балалары;</w:t>
      </w:r>
    </w:p>
    <w:bookmarkEnd w:id="391"/>
    <w:bookmarkStart w:name="z320" w:id="392"/>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92"/>
    <w:bookmarkStart w:name="z845" w:id="393"/>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93"/>
    <w:bookmarkStart w:name="z846" w:id="394"/>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94"/>
    <w:bookmarkStart w:name="z847" w:id="395"/>
    <w:p>
      <w:pPr>
        <w:spacing w:after="0"/>
        <w:ind w:left="0"/>
        <w:jc w:val="both"/>
      </w:pPr>
      <w:r>
        <w:rPr>
          <w:rFonts w:ascii="Times New Roman"/>
          <w:b w:val="false"/>
          <w:i w:val="false"/>
          <w:color w:val="000000"/>
          <w:sz w:val="28"/>
        </w:rPr>
        <w:t>
      7) интернаттық ұйымдардың тәрбиеленушілері;</w:t>
      </w:r>
    </w:p>
    <w:bookmarkEnd w:id="395"/>
    <w:bookmarkStart w:name="z848" w:id="396"/>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96"/>
    <w:bookmarkStart w:name="z849" w:id="397"/>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97"/>
    <w:bookmarkStart w:name="z850" w:id="398"/>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98"/>
    <w:bookmarkStart w:name="z1039" w:id="399"/>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99"/>
    <w:bookmarkStart w:name="z942" w:id="400"/>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00"/>
    <w:bookmarkStart w:name="z321" w:id="401"/>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01"/>
    <w:bookmarkStart w:name="z322" w:id="402"/>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02"/>
    <w:bookmarkStart w:name="z323" w:id="403"/>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03"/>
    <w:bookmarkStart w:name="z324" w:id="404"/>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405"/>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05"/>
    <w:bookmarkStart w:name="z326" w:id="406"/>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06"/>
    <w:bookmarkStart w:name="z327" w:id="407"/>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07"/>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08"/>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409"/>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09"/>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10"/>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10"/>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11"/>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11"/>
    <w:bookmarkStart w:name="z856" w:id="412"/>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13"/>
    <w:p>
      <w:pPr>
        <w:spacing w:after="0"/>
        <w:ind w:left="0"/>
        <w:jc w:val="left"/>
      </w:pPr>
      <w:r>
        <w:rPr>
          <w:rFonts w:ascii="Times New Roman"/>
          <w:b/>
          <w:i w:val="false"/>
          <w:color w:val="000000"/>
        </w:rPr>
        <w:t xml:space="preserve"> 3-тарау. БІЛІМ БЕРУ ЖҮЙЕСІ</w:t>
      </w:r>
    </w:p>
    <w:bookmarkEnd w:id="413"/>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14"/>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14"/>
    <w:bookmarkStart w:name="z330" w:id="415"/>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15"/>
    <w:bookmarkStart w:name="z331" w:id="416"/>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16"/>
    <w:bookmarkStart w:name="z857" w:id="417"/>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418"/>
    <w:p>
      <w:pPr>
        <w:spacing w:after="0"/>
        <w:ind w:left="0"/>
        <w:jc w:val="both"/>
      </w:pPr>
      <w:r>
        <w:rPr>
          <w:rFonts w:ascii="Times New Roman"/>
          <w:b w:val="false"/>
          <w:i w:val="false"/>
          <w:color w:val="000000"/>
          <w:sz w:val="28"/>
        </w:rPr>
        <w:t>
      1. Білім беру жүйесінің міндеттері:</w:t>
      </w:r>
    </w:p>
    <w:bookmarkEnd w:id="418"/>
    <w:bookmarkStart w:name="z333" w:id="419"/>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19"/>
    <w:bookmarkStart w:name="z334" w:id="420"/>
    <w:p>
      <w:pPr>
        <w:spacing w:after="0"/>
        <w:ind w:left="0"/>
        <w:jc w:val="both"/>
      </w:pPr>
      <w:r>
        <w:rPr>
          <w:rFonts w:ascii="Times New Roman"/>
          <w:b w:val="false"/>
          <w:i w:val="false"/>
          <w:color w:val="000000"/>
          <w:sz w:val="28"/>
        </w:rPr>
        <w:t>
      2) жеке адамның шығармашылық, рухани және күш-қуат</w:t>
      </w:r>
    </w:p>
    <w:bookmarkEnd w:id="420"/>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21"/>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21"/>
    <w:bookmarkStart w:name="z336" w:id="422"/>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22"/>
    <w:bookmarkStart w:name="z337" w:id="423"/>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23"/>
    <w:bookmarkStart w:name="z338" w:id="424"/>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24"/>
    <w:bookmarkStart w:name="z339" w:id="425"/>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25"/>
    <w:bookmarkStart w:name="z340" w:id="426"/>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26"/>
    <w:bookmarkStart w:name="z341" w:id="427"/>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27"/>
    <w:p>
      <w:pPr>
        <w:spacing w:after="0"/>
        <w:ind w:left="0"/>
        <w:jc w:val="both"/>
      </w:pPr>
      <w:r>
        <w:rPr>
          <w:rFonts w:ascii="Times New Roman"/>
          <w:b w:val="false"/>
          <w:i w:val="false"/>
          <w:color w:val="000000"/>
          <w:sz w:val="28"/>
        </w:rPr>
        <w:t>
      пайдалану;</w:t>
      </w:r>
    </w:p>
    <w:bookmarkStart w:name="z342" w:id="428"/>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28"/>
    <w:bookmarkStart w:name="z343" w:id="429"/>
    <w:p>
      <w:pPr>
        <w:spacing w:after="0"/>
        <w:ind w:left="0"/>
        <w:jc w:val="both"/>
      </w:pPr>
      <w:r>
        <w:rPr>
          <w:rFonts w:ascii="Times New Roman"/>
          <w:b w:val="false"/>
          <w:i w:val="false"/>
          <w:color w:val="000000"/>
          <w:sz w:val="28"/>
        </w:rPr>
        <w:t>
      11) білімнің, ғылымның және өндірістің интеграциясы;</w:t>
      </w:r>
    </w:p>
    <w:bookmarkEnd w:id="429"/>
    <w:bookmarkStart w:name="z344" w:id="430"/>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30"/>
    <w:bookmarkStart w:name="z345" w:id="431"/>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31"/>
    <w:bookmarkStart w:name="z858" w:id="432"/>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33"/>
    <w:p>
      <w:pPr>
        <w:spacing w:after="0"/>
        <w:ind w:left="0"/>
        <w:jc w:val="both"/>
      </w:pPr>
      <w:r>
        <w:rPr>
          <w:rFonts w:ascii="Times New Roman"/>
          <w:b w:val="false"/>
          <w:i w:val="false"/>
          <w:color w:val="000000"/>
          <w:sz w:val="28"/>
        </w:rPr>
        <w:t>
      1) мектепке дейінгі тәрбие мен оқытуды;</w:t>
      </w:r>
    </w:p>
    <w:bookmarkEnd w:id="433"/>
    <w:bookmarkStart w:name="z347" w:id="434"/>
    <w:p>
      <w:pPr>
        <w:spacing w:after="0"/>
        <w:ind w:left="0"/>
        <w:jc w:val="both"/>
      </w:pPr>
      <w:r>
        <w:rPr>
          <w:rFonts w:ascii="Times New Roman"/>
          <w:b w:val="false"/>
          <w:i w:val="false"/>
          <w:color w:val="000000"/>
          <w:sz w:val="28"/>
        </w:rPr>
        <w:t>
      2) бастауыш білім беруді;</w:t>
      </w:r>
    </w:p>
    <w:bookmarkEnd w:id="434"/>
    <w:bookmarkStart w:name="z348" w:id="435"/>
    <w:p>
      <w:pPr>
        <w:spacing w:after="0"/>
        <w:ind w:left="0"/>
        <w:jc w:val="both"/>
      </w:pPr>
      <w:r>
        <w:rPr>
          <w:rFonts w:ascii="Times New Roman"/>
          <w:b w:val="false"/>
          <w:i w:val="false"/>
          <w:color w:val="000000"/>
          <w:sz w:val="28"/>
        </w:rPr>
        <w:t>
      3) негізгі орта білім беруді;</w:t>
      </w:r>
    </w:p>
    <w:bookmarkEnd w:id="435"/>
    <w:bookmarkStart w:name="z349" w:id="436"/>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36"/>
    <w:p>
      <w:pPr>
        <w:spacing w:after="0"/>
        <w:ind w:left="0"/>
        <w:jc w:val="both"/>
      </w:pPr>
      <w:r>
        <w:rPr>
          <w:rFonts w:ascii="Times New Roman"/>
          <w:b w:val="false"/>
          <w:i w:val="false"/>
          <w:color w:val="000000"/>
          <w:sz w:val="28"/>
        </w:rPr>
        <w:t>
      кәсіптік білім беруді);</w:t>
      </w:r>
    </w:p>
    <w:bookmarkStart w:name="z350" w:id="437"/>
    <w:p>
      <w:pPr>
        <w:spacing w:after="0"/>
        <w:ind w:left="0"/>
        <w:jc w:val="both"/>
      </w:pPr>
      <w:r>
        <w:rPr>
          <w:rFonts w:ascii="Times New Roman"/>
          <w:b w:val="false"/>
          <w:i w:val="false"/>
          <w:color w:val="000000"/>
          <w:sz w:val="28"/>
        </w:rPr>
        <w:t>
      5) орта білімнен кейінгі білім беруді;</w:t>
      </w:r>
    </w:p>
    <w:bookmarkEnd w:id="437"/>
    <w:bookmarkStart w:name="z351" w:id="438"/>
    <w:p>
      <w:pPr>
        <w:spacing w:after="0"/>
        <w:ind w:left="0"/>
        <w:jc w:val="both"/>
      </w:pPr>
      <w:r>
        <w:rPr>
          <w:rFonts w:ascii="Times New Roman"/>
          <w:b w:val="false"/>
          <w:i w:val="false"/>
          <w:color w:val="000000"/>
          <w:sz w:val="28"/>
        </w:rPr>
        <w:t>
      6) жоғары білім беруді;</w:t>
      </w:r>
    </w:p>
    <w:bookmarkEnd w:id="438"/>
    <w:bookmarkStart w:name="z352" w:id="439"/>
    <w:p>
      <w:pPr>
        <w:spacing w:after="0"/>
        <w:ind w:left="0"/>
        <w:jc w:val="both"/>
      </w:pPr>
      <w:r>
        <w:rPr>
          <w:rFonts w:ascii="Times New Roman"/>
          <w:b w:val="false"/>
          <w:i w:val="false"/>
          <w:color w:val="000000"/>
          <w:sz w:val="28"/>
        </w:rPr>
        <w:t>
      7) жоғары оқу орнынан кейінгі білім беруді қамтиды.</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40"/>
    <w:p>
      <w:pPr>
        <w:spacing w:after="0"/>
        <w:ind w:left="0"/>
        <w:jc w:val="left"/>
      </w:pPr>
      <w:r>
        <w:rPr>
          <w:rFonts w:ascii="Times New Roman"/>
          <w:b/>
          <w:i w:val="false"/>
          <w:color w:val="000000"/>
        </w:rPr>
        <w:t xml:space="preserve"> 4-тарау. БІЛІМ БЕРУ МАЗМҰНЫ</w:t>
      </w:r>
    </w:p>
    <w:bookmarkEnd w:id="440"/>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41"/>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41"/>
    <w:bookmarkStart w:name="z354" w:id="442"/>
    <w:p>
      <w:pPr>
        <w:spacing w:after="0"/>
        <w:ind w:left="0"/>
        <w:jc w:val="both"/>
      </w:pPr>
      <w:r>
        <w:rPr>
          <w:rFonts w:ascii="Times New Roman"/>
          <w:b w:val="false"/>
          <w:i w:val="false"/>
          <w:color w:val="000000"/>
          <w:sz w:val="28"/>
        </w:rPr>
        <w:t>
      1) жалпы білім беретін (үлгілік, жұмыстық);</w:t>
      </w:r>
    </w:p>
    <w:bookmarkEnd w:id="442"/>
    <w:bookmarkStart w:name="z355" w:id="443"/>
    <w:p>
      <w:pPr>
        <w:spacing w:after="0"/>
        <w:ind w:left="0"/>
        <w:jc w:val="both"/>
      </w:pPr>
      <w:r>
        <w:rPr>
          <w:rFonts w:ascii="Times New Roman"/>
          <w:b w:val="false"/>
          <w:i w:val="false"/>
          <w:color w:val="000000"/>
          <w:sz w:val="28"/>
        </w:rPr>
        <w:t>
      2) кәсіптік (үлгілік, жұмыстық);</w:t>
      </w:r>
    </w:p>
    <w:bookmarkEnd w:id="443"/>
    <w:bookmarkStart w:name="z356" w:id="444"/>
    <w:p>
      <w:pPr>
        <w:spacing w:after="0"/>
        <w:ind w:left="0"/>
        <w:jc w:val="both"/>
      </w:pPr>
      <w:r>
        <w:rPr>
          <w:rFonts w:ascii="Times New Roman"/>
          <w:b w:val="false"/>
          <w:i w:val="false"/>
          <w:color w:val="000000"/>
          <w:sz w:val="28"/>
        </w:rPr>
        <w:t>
      3) қосымша болып бөлінеді.</w:t>
      </w:r>
    </w:p>
    <w:bookmarkEnd w:id="444"/>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төртінші бөлікпен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45"/>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45"/>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46"/>
    <w:p>
      <w:pPr>
        <w:spacing w:after="0"/>
        <w:ind w:left="0"/>
        <w:jc w:val="both"/>
      </w:pPr>
      <w:r>
        <w:rPr>
          <w:rFonts w:ascii="Times New Roman"/>
          <w:b w:val="false"/>
          <w:i w:val="false"/>
          <w:color w:val="000000"/>
          <w:sz w:val="28"/>
        </w:rPr>
        <w:t>
      1) мектепке дейінгі тәрбие мен оқыту;</w:t>
      </w:r>
    </w:p>
    <w:bookmarkEnd w:id="446"/>
    <w:bookmarkStart w:name="z359" w:id="447"/>
    <w:p>
      <w:pPr>
        <w:spacing w:after="0"/>
        <w:ind w:left="0"/>
        <w:jc w:val="both"/>
      </w:pPr>
      <w:r>
        <w:rPr>
          <w:rFonts w:ascii="Times New Roman"/>
          <w:b w:val="false"/>
          <w:i w:val="false"/>
          <w:color w:val="000000"/>
          <w:sz w:val="28"/>
        </w:rPr>
        <w:t>
      2) бастауыш білім беру;</w:t>
      </w:r>
    </w:p>
    <w:bookmarkEnd w:id="447"/>
    <w:bookmarkStart w:name="z360" w:id="448"/>
    <w:p>
      <w:pPr>
        <w:spacing w:after="0"/>
        <w:ind w:left="0"/>
        <w:jc w:val="both"/>
      </w:pPr>
      <w:r>
        <w:rPr>
          <w:rFonts w:ascii="Times New Roman"/>
          <w:b w:val="false"/>
          <w:i w:val="false"/>
          <w:color w:val="000000"/>
          <w:sz w:val="28"/>
        </w:rPr>
        <w:t>
      3) негізгі орта білім беру;</w:t>
      </w:r>
    </w:p>
    <w:bookmarkEnd w:id="448"/>
    <w:bookmarkStart w:name="z361" w:id="449"/>
    <w:p>
      <w:pPr>
        <w:spacing w:after="0"/>
        <w:ind w:left="0"/>
        <w:jc w:val="both"/>
      </w:pPr>
      <w:r>
        <w:rPr>
          <w:rFonts w:ascii="Times New Roman"/>
          <w:b w:val="false"/>
          <w:i w:val="false"/>
          <w:color w:val="000000"/>
          <w:sz w:val="28"/>
        </w:rPr>
        <w:t>
      4) жалпы орта білім беру болып бөлінеді.</w:t>
      </w:r>
    </w:p>
    <w:bookmarkEnd w:id="449"/>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50"/>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50"/>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51"/>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51"/>
    <w:bookmarkStart w:name="z368" w:id="452"/>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52"/>
    <w:bookmarkStart w:name="z369" w:id="453"/>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54"/>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54"/>
    <w:bookmarkStart w:name="z968" w:id="455"/>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55"/>
    <w:bookmarkStart w:name="z372" w:id="456"/>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56"/>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57"/>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57"/>
    <w:bookmarkStart w:name="z374" w:id="458"/>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58"/>
    <w:bookmarkStart w:name="z375" w:id="459"/>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59"/>
    <w:bookmarkStart w:name="z376" w:id="460"/>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60"/>
    <w:bookmarkStart w:name="z377" w:id="461"/>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61"/>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62"/>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62"/>
    <w:bookmarkStart w:name="z379" w:id="463"/>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63"/>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64"/>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64"/>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65"/>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65"/>
    <w:bookmarkStart w:name="z382" w:id="466"/>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66"/>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67"/>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67"/>
    <w:bookmarkStart w:name="z387" w:id="468"/>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68"/>
    <w:bookmarkStart w:name="z388" w:id="469"/>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69"/>
    <w:bookmarkStart w:name="z363" w:id="470"/>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71"/>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72"/>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73"/>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73"/>
    <w:bookmarkStart w:name="z364" w:id="474"/>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74"/>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75"/>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75"/>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76"/>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76"/>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77"/>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77"/>
    <w:bookmarkStart w:name="z393" w:id="478"/>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78"/>
    <w:bookmarkStart w:name="z394" w:id="479"/>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79"/>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80"/>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80"/>
    <w:bookmarkStart w:name="z403" w:id="481"/>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81"/>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82"/>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83"/>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83"/>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84"/>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84"/>
    <w:bookmarkStart w:name="z407" w:id="485"/>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85"/>
    <w:bookmarkStart w:name="z408" w:id="486"/>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86"/>
    <w:bookmarkStart w:name="z1064" w:id="487"/>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87"/>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88"/>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89"/>
    <w:p>
      <w:pPr>
        <w:spacing w:after="0"/>
        <w:ind w:left="0"/>
        <w:jc w:val="left"/>
      </w:pPr>
      <w:r>
        <w:rPr>
          <w:rFonts w:ascii="Times New Roman"/>
          <w:b/>
          <w:i w:val="false"/>
          <w:color w:val="000000"/>
        </w:rPr>
        <w:t xml:space="preserve"> 5-тарау. БІЛІМ БЕРУ ҚЫЗМЕТІН ҰЙЫМДАСТЫРУ</w:t>
      </w:r>
    </w:p>
    <w:bookmarkEnd w:id="489"/>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490"/>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491"/>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491"/>
    <w:bookmarkStart w:name="z860" w:id="492"/>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492"/>
    <w:bookmarkStart w:name="z412" w:id="493"/>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493"/>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bookmarkStart w:name="z745" w:id="494"/>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494"/>
    <w:bookmarkStart w:name="z413" w:id="49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95"/>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496"/>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496"/>
    <w:bookmarkStart w:name="z415" w:id="497"/>
    <w:p>
      <w:pPr>
        <w:spacing w:after="0"/>
        <w:ind w:left="0"/>
        <w:jc w:val="both"/>
      </w:pPr>
      <w:r>
        <w:rPr>
          <w:rFonts w:ascii="Times New Roman"/>
          <w:b w:val="false"/>
          <w:i w:val="false"/>
          <w:color w:val="000000"/>
          <w:sz w:val="28"/>
        </w:rPr>
        <w:t>
      1) "Алтын белгi" белгiсімен марапатталған адамдардың;</w:t>
      </w:r>
    </w:p>
    <w:bookmarkEnd w:id="497"/>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498"/>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498"/>
    <w:bookmarkStart w:name="z416" w:id="499"/>
    <w:p>
      <w:pPr>
        <w:spacing w:after="0"/>
        <w:ind w:left="0"/>
        <w:jc w:val="both"/>
      </w:pPr>
      <w:r>
        <w:rPr>
          <w:rFonts w:ascii="Times New Roman"/>
          <w:b w:val="false"/>
          <w:i w:val="false"/>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499"/>
    <w:bookmarkStart w:name="z1040" w:id="500"/>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500"/>
    <w:bookmarkStart w:name="z861" w:id="501"/>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01"/>
    <w:bookmarkStart w:name="z417" w:id="502"/>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02"/>
    <w:bookmarkStart w:name="z418" w:id="503"/>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03"/>
    <w:bookmarkStart w:name="z419" w:id="504"/>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04"/>
    <w:bookmarkStart w:name="z420" w:id="505"/>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505"/>
    <w:bookmarkStart w:name="z421" w:id="506"/>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06"/>
    <w:bookmarkStart w:name="z422" w:id="507"/>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07"/>
    <w:bookmarkStart w:name="z423" w:id="508"/>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08"/>
    <w:bookmarkStart w:name="z424" w:id="509"/>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09"/>
    <w:bookmarkStart w:name="z574" w:id="510"/>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10"/>
    <w:bookmarkStart w:name="z1085" w:id="511"/>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11"/>
    <w:bookmarkStart w:name="z1086" w:id="512"/>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12"/>
    <w:bookmarkStart w:name="z1087" w:id="513"/>
    <w:p>
      <w:pPr>
        <w:spacing w:after="0"/>
        <w:ind w:left="0"/>
        <w:jc w:val="both"/>
      </w:pPr>
      <w:r>
        <w:rPr>
          <w:rFonts w:ascii="Times New Roman"/>
          <w:b w:val="false"/>
          <w:i w:val="false"/>
          <w:color w:val="000000"/>
          <w:sz w:val="28"/>
        </w:rPr>
        <w:t>
      9) бала кезінен мүгедек балаларды, І, ІІ топтағы мүгедектерді тәрбиелеп отырған отбасылардағы балалар үшін қабылдау квотасы көзделеді.</w:t>
      </w:r>
    </w:p>
    <w:bookmarkEnd w:id="513"/>
    <w:bookmarkStart w:name="z425" w:id="514"/>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14"/>
    <w:bookmarkStart w:name="z1084" w:id="515"/>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15"/>
    <w:bookmarkStart w:name="z426" w:id="516"/>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16"/>
    <w:bookmarkStart w:name="z427" w:id="517"/>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17"/>
    <w:bookmarkStart w:name="z428" w:id="518"/>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18"/>
    <w:bookmarkStart w:name="z429" w:id="519"/>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520"/>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20"/>
    <w:bookmarkStart w:name="z143" w:id="521"/>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21"/>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22"/>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22"/>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23"/>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23"/>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24"/>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24"/>
    <w:bookmarkStart w:name="z147" w:id="525"/>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25"/>
    <w:bookmarkStart w:name="z148" w:id="526"/>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26"/>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27"/>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27"/>
    <w:bookmarkStart w:name="z150" w:id="528"/>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28"/>
    <w:bookmarkStart w:name="z151" w:id="529"/>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29"/>
    <w:bookmarkStart w:name="z154" w:id="530"/>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31"/>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31"/>
    <w:bookmarkStart w:name="z432" w:id="532"/>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32"/>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33"/>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34"/>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34"/>
    <w:bookmarkStart w:name="z436" w:id="535"/>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35"/>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36"/>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36"/>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37"/>
    <w:p>
      <w:pPr>
        <w:spacing w:after="0"/>
        <w:ind w:left="0"/>
        <w:jc w:val="both"/>
      </w:pPr>
      <w:r>
        <w:rPr>
          <w:rFonts w:ascii="Times New Roman"/>
          <w:b w:val="false"/>
          <w:i w:val="false"/>
          <w:color w:val="000000"/>
          <w:sz w:val="28"/>
        </w:rPr>
        <w:t>
      1. 1-сыныпқа оқуға балалар алты жастан қабылданады.</w:t>
      </w:r>
    </w:p>
    <w:bookmarkEnd w:id="537"/>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38"/>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38"/>
    <w:bookmarkStart w:name="z439" w:id="539"/>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39"/>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40"/>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40"/>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41"/>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42"/>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42"/>
    <w:bookmarkStart w:name="z863" w:id="543"/>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43"/>
    <w:bookmarkStart w:name="z864" w:id="544"/>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44"/>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45"/>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46"/>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46"/>
    <w:bookmarkStart w:name="z443" w:id="547"/>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47"/>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48"/>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48"/>
    <w:bookmarkStart w:name="z445" w:id="549"/>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50"/>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50"/>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bookmarkStart w:name="z447" w:id="551"/>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51"/>
    <w:bookmarkStart w:name="z448" w:id="552"/>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52"/>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53"/>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53"/>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54"/>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54"/>
    <w:bookmarkStart w:name="z452" w:id="555"/>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55"/>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56"/>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56"/>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57"/>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57"/>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58"/>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58"/>
    <w:bookmarkStart w:name="z455" w:id="559"/>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59"/>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60"/>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61"/>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61"/>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62"/>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62"/>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63"/>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63"/>
    <w:bookmarkStart w:name="z871" w:id="564"/>
    <w:p>
      <w:pPr>
        <w:spacing w:after="0"/>
        <w:ind w:left="0"/>
        <w:jc w:val="both"/>
      </w:pPr>
      <w:r>
        <w:rPr>
          <w:rFonts w:ascii="Times New Roman"/>
          <w:b w:val="false"/>
          <w:i w:val="false"/>
          <w:color w:val="000000"/>
          <w:sz w:val="28"/>
        </w:rPr>
        <w:t>
      2. Жеке педагогтік қызмет лицензияланбайды.</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65"/>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65"/>
    <w:bookmarkStart w:name="z1109" w:id="566"/>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67"/>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67"/>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68"/>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68"/>
    <w:bookmarkStart w:name="z458" w:id="569"/>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69"/>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70"/>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70"/>
    <w:bookmarkStart w:name="z460" w:id="571"/>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71"/>
    <w:bookmarkStart w:name="z399" w:id="572"/>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72"/>
    <w:bookmarkStart w:name="z400" w:id="573"/>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74"/>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74"/>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75"/>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75"/>
    <w:bookmarkStart w:name="z1078" w:id="576"/>
    <w:p>
      <w:pPr>
        <w:spacing w:after="0"/>
        <w:ind w:left="0"/>
        <w:jc w:val="both"/>
      </w:pPr>
      <w:r>
        <w:rPr>
          <w:rFonts w:ascii="Times New Roman"/>
          <w:b w:val="false"/>
          <w:i w:val="false"/>
          <w:color w:val="000000"/>
          <w:sz w:val="28"/>
        </w:rPr>
        <w:t>
      3. Білім туралы мемлекеттік үлгідегі құжаттарды:</w:t>
      </w:r>
    </w:p>
    <w:bookmarkEnd w:id="576"/>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08.01.2021 </w:t>
      </w:r>
      <w:r>
        <w:rPr>
          <w:rFonts w:ascii="Times New Roman"/>
          <w:b w:val="false"/>
          <w:i w:val="false"/>
          <w:color w:val="ff0000"/>
          <w:sz w:val="28"/>
        </w:rPr>
        <w:t>№ 410-VI</w:t>
      </w:r>
      <w:r>
        <w:rPr>
          <w:rFonts w:ascii="Times New Roman"/>
          <w:b w:val="false"/>
          <w:i w:val="false"/>
          <w:color w:val="ff0000"/>
          <w:sz w:val="28"/>
        </w:rPr>
        <w:t xml:space="preserve"> (02.01.2021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02.01.2021 бастап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6" w:id="577"/>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77"/>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578"/>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78"/>
    <w:bookmarkStart w:name="z1115" w:id="579"/>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79"/>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80"/>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80"/>
    <w:bookmarkStart w:name="z1113" w:id="581"/>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81"/>
    <w:bookmarkStart w:name="z1114" w:id="582"/>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83"/>
    <w:p>
      <w:pPr>
        <w:spacing w:after="0"/>
        <w:ind w:left="0"/>
        <w:jc w:val="left"/>
      </w:pPr>
      <w:r>
        <w:rPr>
          <w:rFonts w:ascii="Times New Roman"/>
          <w:b/>
          <w:i w:val="false"/>
          <w:color w:val="000000"/>
        </w:rPr>
        <w:t xml:space="preserve"> 6-тарау. БІЛІМ БЕРУ ҚЫЗМЕТІНІҢ СУБЪЕКТІЛЕРІ</w:t>
      </w:r>
    </w:p>
    <w:bookmarkEnd w:id="583"/>
    <w:p>
      <w:pPr>
        <w:spacing w:after="0"/>
        <w:ind w:left="0"/>
        <w:jc w:val="both"/>
      </w:pPr>
      <w:r>
        <w:rPr>
          <w:rFonts w:ascii="Times New Roman"/>
          <w:b/>
          <w:i w:val="false"/>
          <w:color w:val="000000"/>
          <w:sz w:val="28"/>
        </w:rPr>
        <w:t>40-бап. Білім беру ұйымдары</w:t>
      </w:r>
    </w:p>
    <w:bookmarkStart w:name="z465" w:id="584"/>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84"/>
    <w:bookmarkStart w:name="z466" w:id="585"/>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85"/>
    <w:bookmarkStart w:name="z928" w:id="586"/>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586"/>
    <w:bookmarkStart w:name="z929" w:id="587"/>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587"/>
    <w:bookmarkStart w:name="z961" w:id="588"/>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588"/>
    <w:bookmarkStart w:name="z874" w:id="589"/>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89"/>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590"/>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590"/>
    <w:bookmarkStart w:name="z468" w:id="591"/>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591"/>
    <w:bookmarkStart w:name="z875" w:id="592"/>
    <w:p>
      <w:pPr>
        <w:spacing w:after="0"/>
        <w:ind w:left="0"/>
        <w:jc w:val="both"/>
      </w:pPr>
      <w:r>
        <w:rPr>
          <w:rFonts w:ascii="Times New Roman"/>
          <w:b w:val="false"/>
          <w:i w:val="false"/>
          <w:color w:val="000000"/>
          <w:sz w:val="28"/>
        </w:rPr>
        <w:t>
      1) мектепке дейінгі ұйымдар;</w:t>
      </w:r>
    </w:p>
    <w:bookmarkEnd w:id="592"/>
    <w:bookmarkStart w:name="z876" w:id="593"/>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593"/>
    <w:bookmarkStart w:name="z877" w:id="594"/>
    <w:p>
      <w:pPr>
        <w:spacing w:after="0"/>
        <w:ind w:left="0"/>
        <w:jc w:val="both"/>
      </w:pPr>
      <w:r>
        <w:rPr>
          <w:rFonts w:ascii="Times New Roman"/>
          <w:b w:val="false"/>
          <w:i w:val="false"/>
          <w:color w:val="000000"/>
          <w:sz w:val="28"/>
        </w:rPr>
        <w:t>
      3) техникалық және кәсіптік білім беру ұйымдары;</w:t>
      </w:r>
    </w:p>
    <w:bookmarkEnd w:id="594"/>
    <w:bookmarkStart w:name="z878" w:id="595"/>
    <w:p>
      <w:pPr>
        <w:spacing w:after="0"/>
        <w:ind w:left="0"/>
        <w:jc w:val="both"/>
      </w:pPr>
      <w:r>
        <w:rPr>
          <w:rFonts w:ascii="Times New Roman"/>
          <w:b w:val="false"/>
          <w:i w:val="false"/>
          <w:color w:val="000000"/>
          <w:sz w:val="28"/>
        </w:rPr>
        <w:t>
      4) орта білімнен кейінгі білім беру ұйымдары;</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596"/>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596"/>
    <w:bookmarkStart w:name="z881" w:id="597"/>
    <w:p>
      <w:pPr>
        <w:spacing w:after="0"/>
        <w:ind w:left="0"/>
        <w:jc w:val="both"/>
      </w:pPr>
      <w:r>
        <w:rPr>
          <w:rFonts w:ascii="Times New Roman"/>
          <w:b w:val="false"/>
          <w:i w:val="false"/>
          <w:color w:val="000000"/>
          <w:sz w:val="28"/>
        </w:rPr>
        <w:t>
      7) мамандандырылған білім беру ұйымдары;</w:t>
      </w:r>
    </w:p>
    <w:bookmarkEnd w:id="597"/>
    <w:bookmarkStart w:name="z882" w:id="598"/>
    <w:p>
      <w:pPr>
        <w:spacing w:after="0"/>
        <w:ind w:left="0"/>
        <w:jc w:val="both"/>
      </w:pPr>
      <w:r>
        <w:rPr>
          <w:rFonts w:ascii="Times New Roman"/>
          <w:b w:val="false"/>
          <w:i w:val="false"/>
          <w:color w:val="000000"/>
          <w:sz w:val="28"/>
        </w:rPr>
        <w:t>
      8) арнайы білім беру ұйымдары;</w:t>
      </w:r>
    </w:p>
    <w:bookmarkEnd w:id="598"/>
    <w:bookmarkStart w:name="z883" w:id="599"/>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599"/>
    <w:bookmarkStart w:name="z884" w:id="600"/>
    <w:p>
      <w:pPr>
        <w:spacing w:after="0"/>
        <w:ind w:left="0"/>
        <w:jc w:val="both"/>
      </w:pPr>
      <w:r>
        <w:rPr>
          <w:rFonts w:ascii="Times New Roman"/>
          <w:b w:val="false"/>
          <w:i w:val="false"/>
          <w:color w:val="000000"/>
          <w:sz w:val="28"/>
        </w:rPr>
        <w:t>
      10) балаларға арналған қосымша білім беру ұйымдары;</w:t>
      </w:r>
    </w:p>
    <w:bookmarkEnd w:id="600"/>
    <w:bookmarkStart w:name="z885" w:id="601"/>
    <w:p>
      <w:pPr>
        <w:spacing w:after="0"/>
        <w:ind w:left="0"/>
        <w:jc w:val="both"/>
      </w:pPr>
      <w:r>
        <w:rPr>
          <w:rFonts w:ascii="Times New Roman"/>
          <w:b w:val="false"/>
          <w:i w:val="false"/>
          <w:color w:val="000000"/>
          <w:sz w:val="28"/>
        </w:rPr>
        <w:t>
      11) ересектерге арналған қосымша білім беру ұйымдары.</w:t>
      </w:r>
    </w:p>
    <w:bookmarkEnd w:id="601"/>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02"/>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02"/>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603"/>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03"/>
    <w:bookmarkStart w:name="z471" w:id="604"/>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04"/>
    <w:bookmarkStart w:name="z472" w:id="605"/>
    <w:p>
      <w:pPr>
        <w:spacing w:after="0"/>
        <w:ind w:left="0"/>
        <w:jc w:val="both"/>
      </w:pPr>
      <w:r>
        <w:rPr>
          <w:rFonts w:ascii="Times New Roman"/>
          <w:b w:val="false"/>
          <w:i w:val="false"/>
          <w:color w:val="000000"/>
          <w:sz w:val="28"/>
        </w:rPr>
        <w:t>
      2) білім беру ұйымдарына қабылдау тәртібін;</w:t>
      </w:r>
    </w:p>
    <w:bookmarkEnd w:id="605"/>
    <w:bookmarkStart w:name="z473" w:id="606"/>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06"/>
    <w:bookmarkStart w:name="z474" w:id="607"/>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07"/>
    <w:bookmarkStart w:name="z886" w:id="608"/>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08"/>
    <w:bookmarkStart w:name="z475" w:id="609"/>
    <w:p>
      <w:pPr>
        <w:spacing w:after="0"/>
        <w:ind w:left="0"/>
        <w:jc w:val="both"/>
      </w:pPr>
      <w:r>
        <w:rPr>
          <w:rFonts w:ascii="Times New Roman"/>
          <w:b w:val="false"/>
          <w:i w:val="false"/>
          <w:color w:val="000000"/>
          <w:sz w:val="28"/>
        </w:rPr>
        <w:t>
      5) ақылы қызмет көрсетудің тізбесін және тәртібін;</w:t>
      </w:r>
    </w:p>
    <w:bookmarkEnd w:id="609"/>
    <w:bookmarkStart w:name="z476" w:id="610"/>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10"/>
    <w:bookmarkStart w:name="z477" w:id="611"/>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11"/>
    <w:bookmarkStart w:name="z478" w:id="612"/>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613"/>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13"/>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14"/>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және 3-тармақпен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615"/>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15"/>
    <w:bookmarkStart w:name="z482" w:id="616"/>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16"/>
    <w:bookmarkStart w:name="z483" w:id="617"/>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17"/>
    <w:bookmarkStart w:name="z484" w:id="618"/>
    <w:p>
      <w:pPr>
        <w:spacing w:after="0"/>
        <w:ind w:left="0"/>
        <w:jc w:val="both"/>
      </w:pPr>
      <w:r>
        <w:rPr>
          <w:rFonts w:ascii="Times New Roman"/>
          <w:b w:val="false"/>
          <w:i w:val="false"/>
          <w:color w:val="000000"/>
          <w:sz w:val="28"/>
        </w:rPr>
        <w:t>
      1) ішкі тәртіп ережелерін әзірлеу және бекіту;</w:t>
      </w:r>
    </w:p>
    <w:bookmarkEnd w:id="618"/>
    <w:bookmarkStart w:name="z485" w:id="619"/>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19"/>
    <w:bookmarkStart w:name="z887" w:id="620"/>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20"/>
    <w:bookmarkStart w:name="z449" w:id="621"/>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21"/>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 тармақшамен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86" w:id="622"/>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22"/>
    <w:bookmarkStart w:name="z487" w:id="623"/>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23"/>
    <w:bookmarkStart w:name="z488" w:id="624"/>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24"/>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25"/>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25"/>
    <w:bookmarkStart w:name="z490" w:id="626"/>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26"/>
    <w:bookmarkStart w:name="z1065" w:id="627"/>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27"/>
    <w:bookmarkStart w:name="z491" w:id="628"/>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28"/>
    <w:bookmarkStart w:name="z492" w:id="629"/>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29"/>
    <w:bookmarkStart w:name="z493" w:id="630"/>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30"/>
    <w:bookmarkStart w:name="z494" w:id="631"/>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31"/>
    <w:bookmarkStart w:name="z1028" w:id="632"/>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32"/>
    <w:bookmarkStart w:name="z1029" w:id="633"/>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33"/>
    <w:bookmarkStart w:name="z1038" w:id="634"/>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34"/>
    <w:bookmarkStart w:name="z1069" w:id="635"/>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35"/>
    <w:bookmarkStart w:name="z495" w:id="636"/>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36"/>
    <w:bookmarkStart w:name="z496" w:id="637"/>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37"/>
    <w:bookmarkStart w:name="z1157" w:id="638"/>
    <w:p>
      <w:pPr>
        <w:spacing w:after="0"/>
        <w:ind w:left="0"/>
        <w:jc w:val="both"/>
      </w:pPr>
      <w:r>
        <w:rPr>
          <w:rFonts w:ascii="Times New Roman"/>
          <w:b w:val="false"/>
          <w:i w:val="false"/>
          <w:color w:val="000000"/>
          <w:sz w:val="28"/>
        </w:rPr>
        <w:t>
      13-1) білім алу үшін арнаулы жағдайлар жасау;</w:t>
      </w:r>
    </w:p>
    <w:bookmarkEnd w:id="638"/>
    <w:bookmarkStart w:name="z497" w:id="639"/>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39"/>
    <w:bookmarkStart w:name="z498" w:id="640"/>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41"/>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42"/>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42"/>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43"/>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43"/>
    <w:bookmarkStart w:name="z1158" w:id="644"/>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44"/>
    <w:bookmarkStart w:name="z1159" w:id="645"/>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45"/>
    <w:bookmarkStart w:name="z1160" w:id="646"/>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47"/>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47"/>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48"/>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48"/>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49"/>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49"/>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50"/>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50"/>
    <w:bookmarkStart w:name="z502" w:id="651"/>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51"/>
    <w:bookmarkStart w:name="z503" w:id="652"/>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52"/>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53"/>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53"/>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54"/>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54"/>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55"/>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55"/>
    <w:bookmarkStart w:name="z507" w:id="656"/>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56"/>
    <w:bookmarkStart w:name="z508" w:id="657"/>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57"/>
    <w:bookmarkStart w:name="z509" w:id="658"/>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58"/>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59"/>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59"/>
    <w:bookmarkStart w:name="z312" w:id="660"/>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60"/>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61"/>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62"/>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62"/>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63"/>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63"/>
    <w:bookmarkStart w:name="z512" w:id="664"/>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64"/>
    <w:bookmarkStart w:name="z513" w:id="665"/>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65"/>
    <w:bookmarkStart w:name="z514" w:id="666"/>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66"/>
    <w:bookmarkStart w:name="z515" w:id="667"/>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67"/>
    <w:bookmarkStart w:name="z516" w:id="668"/>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68"/>
    <w:bookmarkStart w:name="z1161" w:id="669"/>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69"/>
    <w:bookmarkStart w:name="z517" w:id="670"/>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70"/>
    <w:bookmarkStart w:name="z1116" w:id="671"/>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71"/>
    <w:bookmarkStart w:name="z518" w:id="672"/>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73"/>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73"/>
    <w:bookmarkStart w:name="z893" w:id="674"/>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74"/>
    <w:bookmarkStart w:name="z894" w:id="675"/>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75"/>
    <w:bookmarkStart w:name="z895" w:id="676"/>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76"/>
    <w:bookmarkStart w:name="z462" w:id="677"/>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77"/>
    <w:bookmarkStart w:name="z896" w:id="678"/>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78"/>
    <w:bookmarkStart w:name="z897" w:id="679"/>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79"/>
    <w:bookmarkStart w:name="z898" w:id="680"/>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80"/>
    <w:bookmarkStart w:name="z899" w:id="681"/>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81"/>
    <w:bookmarkStart w:name="z938" w:id="682"/>
    <w:p>
      <w:pPr>
        <w:spacing w:after="0"/>
        <w:ind w:left="0"/>
        <w:jc w:val="both"/>
      </w:pPr>
      <w:r>
        <w:rPr>
          <w:rFonts w:ascii="Times New Roman"/>
          <w:b w:val="false"/>
          <w:i w:val="false"/>
          <w:color w:val="000000"/>
          <w:sz w:val="28"/>
        </w:rPr>
        <w:t>
      3. Әлеуметтік әріптестік:</w:t>
      </w:r>
    </w:p>
    <w:bookmarkEnd w:id="682"/>
    <w:bookmarkStart w:name="z939" w:id="683"/>
    <w:p>
      <w:pPr>
        <w:spacing w:after="0"/>
        <w:ind w:left="0"/>
        <w:jc w:val="both"/>
      </w:pPr>
      <w:r>
        <w:rPr>
          <w:rFonts w:ascii="Times New Roman"/>
          <w:b w:val="false"/>
          <w:i w:val="false"/>
          <w:color w:val="000000"/>
          <w:sz w:val="28"/>
        </w:rPr>
        <w:t>
      1) республикалық деңгейде;</w:t>
      </w:r>
    </w:p>
    <w:bookmarkEnd w:id="683"/>
    <w:bookmarkStart w:name="z940" w:id="684"/>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84"/>
    <w:bookmarkStart w:name="z941" w:id="685"/>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686"/>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86"/>
    <w:bookmarkStart w:name="z520" w:id="687"/>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687"/>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688"/>
    <w:p>
      <w:pPr>
        <w:spacing w:after="0"/>
        <w:ind w:left="0"/>
        <w:jc w:val="both"/>
      </w:pPr>
      <w:r>
        <w:rPr>
          <w:rFonts w:ascii="Times New Roman"/>
          <w:b w:val="false"/>
          <w:i w:val="false"/>
          <w:color w:val="000000"/>
          <w:sz w:val="28"/>
        </w:rPr>
        <w:t>
      3. Білім алушылар мен тәрбиеленушілердің:</w:t>
      </w:r>
    </w:p>
    <w:bookmarkEnd w:id="688"/>
    <w:bookmarkStart w:name="z522" w:id="689"/>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689"/>
    <w:bookmarkStart w:name="z523" w:id="690"/>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690"/>
    <w:bookmarkStart w:name="z524" w:id="691"/>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691"/>
    <w:bookmarkStart w:name="z525" w:id="692"/>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692"/>
    <w:bookmarkStart w:name="z526" w:id="693"/>
    <w:p>
      <w:pPr>
        <w:spacing w:after="0"/>
        <w:ind w:left="0"/>
        <w:jc w:val="both"/>
      </w:pPr>
      <w:r>
        <w:rPr>
          <w:rFonts w:ascii="Times New Roman"/>
          <w:b w:val="false"/>
          <w:i w:val="false"/>
          <w:color w:val="000000"/>
          <w:sz w:val="28"/>
        </w:rPr>
        <w:t>
      5) білім беру ұйымдарын басқаруға қатысуға;</w:t>
      </w:r>
    </w:p>
    <w:bookmarkEnd w:id="693"/>
    <w:bookmarkStart w:name="z527" w:id="694"/>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694"/>
    <w:bookmarkStart w:name="z528" w:id="695"/>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bookmarkEnd w:id="695"/>
    <w:bookmarkStart w:name="z529" w:id="696"/>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696"/>
    <w:bookmarkStart w:name="z530" w:id="697"/>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697"/>
    <w:bookmarkStart w:name="z531" w:id="698"/>
    <w:p>
      <w:pPr>
        <w:spacing w:after="0"/>
        <w:ind w:left="0"/>
        <w:jc w:val="both"/>
      </w:pPr>
      <w:r>
        <w:rPr>
          <w:rFonts w:ascii="Times New Roman"/>
          <w:b w:val="false"/>
          <w:i w:val="false"/>
          <w:color w:val="000000"/>
          <w:sz w:val="28"/>
        </w:rPr>
        <w:t>
      10) өзінің пікірі мен сенімін еркін білдіруге;</w:t>
      </w:r>
    </w:p>
    <w:bookmarkEnd w:id="698"/>
    <w:bookmarkStart w:name="z532" w:id="699"/>
    <w:p>
      <w:pPr>
        <w:spacing w:after="0"/>
        <w:ind w:left="0"/>
        <w:jc w:val="both"/>
      </w:pPr>
      <w:r>
        <w:rPr>
          <w:rFonts w:ascii="Times New Roman"/>
          <w:b w:val="false"/>
          <w:i w:val="false"/>
          <w:color w:val="000000"/>
          <w:sz w:val="28"/>
        </w:rPr>
        <w:t>
      11) өзінің адамдық қадір-қасиетінің құрметтелуіне;</w:t>
      </w:r>
    </w:p>
    <w:bookmarkEnd w:id="699"/>
    <w:bookmarkStart w:name="z533" w:id="700"/>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00"/>
    <w:bookmarkStart w:name="z534" w:id="701"/>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01"/>
    <w:bookmarkStart w:name="z535" w:id="702"/>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02"/>
    <w:bookmarkStart w:name="z536" w:id="703"/>
    <w:p>
      <w:pPr>
        <w:spacing w:after="0"/>
        <w:ind w:left="0"/>
        <w:jc w:val="both"/>
      </w:pPr>
      <w:r>
        <w:rPr>
          <w:rFonts w:ascii="Times New Roman"/>
          <w:b w:val="false"/>
          <w:i w:val="false"/>
          <w:color w:val="000000"/>
          <w:sz w:val="28"/>
        </w:rPr>
        <w:t>
      2) оқудан бос уақытта оқуды жұмыспен ұштастыруға;</w:t>
      </w:r>
    </w:p>
    <w:bookmarkEnd w:id="703"/>
    <w:bookmarkStart w:name="z537" w:id="704"/>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04"/>
    <w:bookmarkStart w:name="z538" w:id="705"/>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05"/>
    <w:bookmarkStart w:name="z539" w:id="706"/>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707"/>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07"/>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08"/>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08"/>
    <w:bookmarkStart w:name="z544" w:id="709"/>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09"/>
    <w:bookmarkStart w:name="z545" w:id="710"/>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10"/>
    <w:bookmarkStart w:name="z546" w:id="711"/>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11"/>
    <w:bookmarkStart w:name="z547" w:id="712"/>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12"/>
    <w:bookmarkStart w:name="z548" w:id="713"/>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13"/>
    <w:bookmarkStart w:name="z901" w:id="714"/>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14"/>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15"/>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15"/>
    <w:bookmarkStart w:name="z550" w:id="716"/>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716"/>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bookmarkStart w:name="z902" w:id="717"/>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17"/>
    <w:bookmarkStart w:name="z903" w:id="718"/>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18"/>
    <w:bookmarkStart w:name="z904" w:id="719"/>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19"/>
    <w:bookmarkStart w:name="z905" w:id="720"/>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20"/>
    <w:bookmarkStart w:name="z906" w:id="721"/>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21"/>
    <w:bookmarkStart w:name="z907" w:id="722"/>
    <w:p>
      <w:pPr>
        <w:spacing w:after="0"/>
        <w:ind w:left="0"/>
        <w:jc w:val="both"/>
      </w:pPr>
      <w:r>
        <w:rPr>
          <w:rFonts w:ascii="Times New Roman"/>
          <w:b w:val="false"/>
          <w:i w:val="false"/>
          <w:color w:val="000000"/>
          <w:sz w:val="28"/>
        </w:rPr>
        <w:t>
      2) І және ІІ топтағы мүгедектерге;</w:t>
      </w:r>
    </w:p>
    <w:bookmarkEnd w:id="722"/>
    <w:bookmarkStart w:name="z908" w:id="723"/>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23"/>
    <w:bookmarkStart w:name="z909" w:id="724"/>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24"/>
    <w:bookmarkStart w:name="z910" w:id="725"/>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25"/>
    <w:bookmarkStart w:name="z911" w:id="726"/>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26"/>
    <w:bookmarkStart w:name="z912" w:id="727"/>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27"/>
    <w:bookmarkStart w:name="z913" w:id="728"/>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28"/>
    <w:bookmarkStart w:name="z914" w:id="729"/>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29"/>
    <w:bookmarkStart w:name="z915" w:id="730"/>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30"/>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31"/>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31"/>
    <w:bookmarkStart w:name="z551" w:id="732"/>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33"/>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33"/>
    <w:bookmarkStart w:name="z553" w:id="734"/>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34"/>
    <w:bookmarkStart w:name="z554" w:id="735"/>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35"/>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36"/>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37"/>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37"/>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38"/>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39"/>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39"/>
    <w:bookmarkStart w:name="z1119" w:id="740"/>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40"/>
    <w:bookmarkStart w:name="z1120" w:id="741"/>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41"/>
    <w:bookmarkStart w:name="z1121" w:id="742"/>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42"/>
    <w:bookmarkStart w:name="z1122" w:id="743"/>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43"/>
    <w:bookmarkStart w:name="z1123" w:id="744"/>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44"/>
    <w:bookmarkStart w:name="z1124" w:id="745"/>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45"/>
    <w:bookmarkStart w:name="z1125" w:id="746"/>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46"/>
    <w:bookmarkStart w:name="z1126" w:id="747"/>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47"/>
    <w:bookmarkStart w:name="z1127" w:id="748"/>
    <w:p>
      <w:pPr>
        <w:spacing w:after="0"/>
        <w:ind w:left="0"/>
        <w:jc w:val="both"/>
      </w:pPr>
      <w:r>
        <w:rPr>
          <w:rFonts w:ascii="Times New Roman"/>
          <w:b w:val="false"/>
          <w:i w:val="false"/>
          <w:color w:val="000000"/>
          <w:sz w:val="28"/>
        </w:rPr>
        <w:t>
      2) мынадай:</w:t>
      </w:r>
    </w:p>
    <w:bookmarkEnd w:id="748"/>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49"/>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49"/>
    <w:bookmarkStart w:name="z1129" w:id="750"/>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50"/>
    <w:bookmarkStart w:name="z1130" w:id="751"/>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51"/>
    <w:bookmarkStart w:name="z1131" w:id="752"/>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53"/>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53"/>
    <w:bookmarkStart w:name="z559" w:id="754"/>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54"/>
    <w:bookmarkStart w:name="z560" w:id="755"/>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55"/>
    <w:bookmarkStart w:name="z561" w:id="756"/>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56"/>
    <w:bookmarkStart w:name="z562" w:id="757"/>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57"/>
    <w:bookmarkStart w:name="z563" w:id="758"/>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58"/>
    <w:bookmarkStart w:name="z564" w:id="759"/>
    <w:p>
      <w:pPr>
        <w:spacing w:after="0"/>
        <w:ind w:left="0"/>
        <w:jc w:val="both"/>
      </w:pPr>
      <w:r>
        <w:rPr>
          <w:rFonts w:ascii="Times New Roman"/>
          <w:b w:val="false"/>
          <w:i w:val="false"/>
          <w:color w:val="000000"/>
          <w:sz w:val="28"/>
        </w:rPr>
        <w:t>
      2. Ата-аналар мен өзге де заңды өкілдер:</w:t>
      </w:r>
    </w:p>
    <w:bookmarkEnd w:id="759"/>
    <w:bookmarkStart w:name="z565" w:id="760"/>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60"/>
    <w:bookmarkStart w:name="z566" w:id="761"/>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61"/>
    <w:bookmarkStart w:name="z567" w:id="762"/>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62"/>
    <w:bookmarkStart w:name="z568" w:id="763"/>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63"/>
    <w:bookmarkStart w:name="z464" w:id="764"/>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64"/>
    <w:bookmarkStart w:name="z872" w:id="765"/>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65"/>
    <w:bookmarkStart w:name="z873" w:id="766"/>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66"/>
    <w:bookmarkStart w:name="z1132" w:id="767"/>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68"/>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68"/>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69"/>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69"/>
    <w:bookmarkStart w:name="z1167" w:id="770"/>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70"/>
    <w:bookmarkStart w:name="z1168" w:id="771"/>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72"/>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72"/>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73"/>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73"/>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74"/>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75"/>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75"/>
    <w:bookmarkStart w:name="z601" w:id="776"/>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76"/>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77"/>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7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78"/>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779"/>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79"/>
    <w:bookmarkStart w:name="z611" w:id="780"/>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80"/>
    <w:bookmarkStart w:name="z612" w:id="781"/>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81"/>
    <w:bookmarkStart w:name="z613" w:id="782"/>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82"/>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83"/>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83"/>
    <w:bookmarkStart w:name="z735" w:id="784"/>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84"/>
    <w:bookmarkStart w:name="z617" w:id="785"/>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85"/>
    <w:bookmarkStart w:name="z618" w:id="786"/>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86"/>
    <w:bookmarkStart w:name="z619" w:id="787"/>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788"/>
    <w:p>
      <w:pPr>
        <w:spacing w:after="0"/>
        <w:ind w:left="0"/>
        <w:jc w:val="left"/>
      </w:pPr>
      <w:r>
        <w:rPr>
          <w:rFonts w:ascii="Times New Roman"/>
          <w:b/>
          <w:i w:val="false"/>
          <w:color w:val="000000"/>
        </w:rPr>
        <w:t xml:space="preserve"> 8-тарау. БІЛІМ БЕРУ САЛАСЫНДАҒЫ МЕМЛЕКЕТТІК РЕТТЕУ</w:t>
      </w:r>
    </w:p>
    <w:bookmarkEnd w:id="788"/>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789"/>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789"/>
    <w:bookmarkStart w:name="z622" w:id="790"/>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790"/>
    <w:p>
      <w:pPr>
        <w:spacing w:after="0"/>
        <w:ind w:left="0"/>
        <w:jc w:val="both"/>
      </w:pPr>
      <w:r>
        <w:rPr>
          <w:rFonts w:ascii="Times New Roman"/>
          <w:b/>
          <w:i w:val="false"/>
          <w:color w:val="000000"/>
          <w:sz w:val="28"/>
        </w:rPr>
        <w:t>55-бап. Білім беру сапасын басқару</w:t>
      </w:r>
    </w:p>
    <w:bookmarkStart w:name="z623" w:id="791"/>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791"/>
    <w:bookmarkStart w:name="z624" w:id="792"/>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792"/>
    <w:bookmarkStart w:name="z625" w:id="793"/>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793"/>
    <w:bookmarkStart w:name="z919" w:id="794"/>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794"/>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795"/>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795"/>
    <w:bookmarkStart w:name="z572" w:id="796"/>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797"/>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797"/>
    <w:bookmarkStart w:name="z627" w:id="798"/>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798"/>
    <w:bookmarkStart w:name="z628" w:id="799"/>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799"/>
    <w:bookmarkStart w:name="z629" w:id="800"/>
    <w:p>
      <w:pPr>
        <w:spacing w:after="0"/>
        <w:ind w:left="0"/>
        <w:jc w:val="both"/>
      </w:pPr>
      <w:r>
        <w:rPr>
          <w:rFonts w:ascii="Times New Roman"/>
          <w:b w:val="false"/>
          <w:i w:val="false"/>
          <w:color w:val="000000"/>
          <w:sz w:val="28"/>
        </w:rPr>
        <w:t>
      3) білім алушылардың даярлық деңгейіне;</w:t>
      </w:r>
    </w:p>
    <w:bookmarkEnd w:id="800"/>
    <w:bookmarkStart w:name="z573" w:id="801"/>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01"/>
    <w:bookmarkStart w:name="z630" w:id="802"/>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02"/>
    <w:bookmarkStart w:name="z575" w:id="803"/>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04"/>
    <w:p>
      <w:pPr>
        <w:spacing w:after="0"/>
        <w:ind w:left="0"/>
        <w:jc w:val="both"/>
      </w:pPr>
      <w:r>
        <w:rPr>
          <w:rFonts w:ascii="Times New Roman"/>
          <w:b w:val="false"/>
          <w:i w:val="false"/>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805"/>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3-1-тармақпен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634" w:id="806"/>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06"/>
    <w:bookmarkStart w:name="z972" w:id="807"/>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07"/>
    <w:bookmarkStart w:name="z635" w:id="808"/>
    <w:p>
      <w:pPr>
        <w:spacing w:after="0"/>
        <w:ind w:left="0"/>
        <w:jc w:val="both"/>
      </w:pPr>
      <w:r>
        <w:rPr>
          <w:rFonts w:ascii="Times New Roman"/>
          <w:b w:val="false"/>
          <w:i w:val="false"/>
          <w:color w:val="000000"/>
          <w:sz w:val="28"/>
        </w:rPr>
        <w:t xml:space="preserve">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алты айға дейінгі мерзімге тоқтата тұруға құқығы бар.</w:t>
      </w:r>
    </w:p>
    <w:bookmarkEnd w:id="808"/>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pPr>
        <w:spacing w:after="0"/>
        <w:ind w:left="0"/>
        <w:jc w:val="both"/>
      </w:pPr>
      <w:r>
        <w:rPr>
          <w:rFonts w:ascii="Times New Roman"/>
          <w:b w:val="false"/>
          <w:i w:val="false"/>
          <w:color w:val="000000"/>
          <w:sz w:val="28"/>
        </w:rPr>
        <w:t>
      1) оқу процесін жалғастырады;</w:t>
      </w:r>
    </w:p>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Start w:name="z749" w:id="809"/>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09"/>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10"/>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10"/>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811"/>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11"/>
    <w:bookmarkStart w:name="z963" w:id="812"/>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813"/>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13"/>
    <w:p>
      <w:pPr>
        <w:spacing w:after="0"/>
        <w:ind w:left="0"/>
        <w:jc w:val="both"/>
      </w:pPr>
      <w:r>
        <w:rPr>
          <w:rFonts w:ascii="Times New Roman"/>
          <w:b/>
          <w:i w:val="false"/>
          <w:color w:val="000000"/>
          <w:sz w:val="28"/>
        </w:rPr>
        <w:t>59-бап. Білім беру жүйесіндегі мемлекеттік бақылау</w:t>
      </w:r>
    </w:p>
    <w:bookmarkStart w:name="z640" w:id="814"/>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14"/>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15"/>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15"/>
    <w:bookmarkStart w:name="z642" w:id="816"/>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16"/>
    <w:bookmarkStart w:name="z643" w:id="817"/>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17"/>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18"/>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18"/>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19"/>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19"/>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820"/>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21"/>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21"/>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22"/>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22"/>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23"/>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23"/>
    <w:bookmarkStart w:name="z1134" w:id="824"/>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24"/>
    <w:bookmarkStart w:name="z1135" w:id="825"/>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25"/>
    <w:bookmarkStart w:name="z1136" w:id="826"/>
    <w:p>
      <w:pPr>
        <w:spacing w:after="0"/>
        <w:ind w:left="0"/>
        <w:jc w:val="both"/>
      </w:pPr>
      <w:r>
        <w:rPr>
          <w:rFonts w:ascii="Times New Roman"/>
          <w:b w:val="false"/>
          <w:i w:val="false"/>
          <w:color w:val="000000"/>
          <w:sz w:val="28"/>
        </w:rPr>
        <w:t>
      2) білім беру саласындағы ақпараттандыру объектісі;</w:t>
      </w:r>
    </w:p>
    <w:bookmarkEnd w:id="826"/>
    <w:bookmarkStart w:name="z1137" w:id="827"/>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27"/>
    <w:bookmarkStart w:name="z1138" w:id="828"/>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28"/>
    <w:bookmarkStart w:name="z1139" w:id="829"/>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29"/>
    <w:bookmarkStart w:name="z1140" w:id="830"/>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30"/>
    <w:bookmarkStart w:name="z1141" w:id="831"/>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31"/>
    <w:bookmarkStart w:name="z1142" w:id="832"/>
    <w:p>
      <w:pPr>
        <w:spacing w:after="0"/>
        <w:ind w:left="0"/>
        <w:jc w:val="both"/>
      </w:pPr>
      <w:r>
        <w:rPr>
          <w:rFonts w:ascii="Times New Roman"/>
          <w:b w:val="false"/>
          <w:i w:val="false"/>
          <w:color w:val="000000"/>
          <w:sz w:val="28"/>
        </w:rPr>
        <w:t>
      1) пошта арқылы – тапсырысты хатпен;</w:t>
      </w:r>
    </w:p>
    <w:bookmarkEnd w:id="832"/>
    <w:bookmarkStart w:name="z1143" w:id="833"/>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33"/>
    <w:bookmarkStart w:name="z1144" w:id="834"/>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34"/>
    <w:bookmarkStart w:name="z1145" w:id="835"/>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35"/>
    <w:bookmarkStart w:name="z1146" w:id="836"/>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36"/>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37"/>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38"/>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38"/>
    <w:bookmarkStart w:name="z670" w:id="839"/>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39"/>
    <w:bookmarkStart w:name="z671" w:id="840"/>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40"/>
    <w:bookmarkStart w:name="z672" w:id="841"/>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41"/>
    <w:bookmarkStart w:name="z673" w:id="842"/>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42"/>
    <w:bookmarkStart w:name="z674" w:id="843"/>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43"/>
    <w:bookmarkStart w:name="z675" w:id="844"/>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44"/>
    <w:bookmarkStart w:name="z676" w:id="845"/>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45"/>
    <w:bookmarkStart w:name="z677" w:id="846"/>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46"/>
    <w:bookmarkStart w:name="z678" w:id="847"/>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47"/>
    <w:bookmarkStart w:name="z679" w:id="848"/>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48"/>
    <w:bookmarkStart w:name="z680" w:id="849"/>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50"/>
    <w:p>
      <w:pPr>
        <w:spacing w:after="0"/>
        <w:ind w:left="0"/>
        <w:jc w:val="left"/>
      </w:pPr>
      <w:r>
        <w:rPr>
          <w:rFonts w:ascii="Times New Roman"/>
          <w:b/>
          <w:i w:val="false"/>
          <w:color w:val="000000"/>
        </w:rPr>
        <w:t xml:space="preserve"> 9-тарау. БІЛІМ БЕРУ ЖҮЙЕСІН ҚАРЖЫЛЫҚ ҚАМТАМАСЫЗ ЕТУ</w:t>
      </w:r>
    </w:p>
    <w:bookmarkEnd w:id="850"/>
    <w:p>
      <w:pPr>
        <w:spacing w:after="0"/>
        <w:ind w:left="0"/>
        <w:jc w:val="both"/>
      </w:pPr>
      <w:r>
        <w:rPr>
          <w:rFonts w:ascii="Times New Roman"/>
          <w:b/>
          <w:i w:val="false"/>
          <w:color w:val="000000"/>
          <w:sz w:val="28"/>
        </w:rPr>
        <w:t>61-бап. Қаржыландыру жүйесі, принциптері мен көздері</w:t>
      </w:r>
    </w:p>
    <w:bookmarkStart w:name="z681" w:id="851"/>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51"/>
    <w:bookmarkStart w:name="z682" w:id="852"/>
    <w:p>
      <w:pPr>
        <w:spacing w:after="0"/>
        <w:ind w:left="0"/>
        <w:jc w:val="both"/>
      </w:pPr>
      <w:r>
        <w:rPr>
          <w:rFonts w:ascii="Times New Roman"/>
          <w:b w:val="false"/>
          <w:i w:val="false"/>
          <w:color w:val="000000"/>
          <w:sz w:val="28"/>
        </w:rPr>
        <w:t>
      2. Білім беруді қаржыландыру жүйесі:</w:t>
      </w:r>
    </w:p>
    <w:bookmarkEnd w:id="852"/>
    <w:bookmarkStart w:name="z683" w:id="853"/>
    <w:p>
      <w:pPr>
        <w:spacing w:after="0"/>
        <w:ind w:left="0"/>
        <w:jc w:val="both"/>
      </w:pPr>
      <w:r>
        <w:rPr>
          <w:rFonts w:ascii="Times New Roman"/>
          <w:b w:val="false"/>
          <w:i w:val="false"/>
          <w:color w:val="000000"/>
          <w:sz w:val="28"/>
        </w:rPr>
        <w:t>
      1) тиімділік пен нәтижелілік;</w:t>
      </w:r>
    </w:p>
    <w:bookmarkEnd w:id="853"/>
    <w:bookmarkStart w:name="z684" w:id="854"/>
    <w:p>
      <w:pPr>
        <w:spacing w:after="0"/>
        <w:ind w:left="0"/>
        <w:jc w:val="both"/>
      </w:pPr>
      <w:r>
        <w:rPr>
          <w:rFonts w:ascii="Times New Roman"/>
          <w:b w:val="false"/>
          <w:i w:val="false"/>
          <w:color w:val="000000"/>
          <w:sz w:val="28"/>
        </w:rPr>
        <w:t>
      2) басымдық;</w:t>
      </w:r>
    </w:p>
    <w:bookmarkEnd w:id="854"/>
    <w:bookmarkStart w:name="z685" w:id="855"/>
    <w:p>
      <w:pPr>
        <w:spacing w:after="0"/>
        <w:ind w:left="0"/>
        <w:jc w:val="both"/>
      </w:pPr>
      <w:r>
        <w:rPr>
          <w:rFonts w:ascii="Times New Roman"/>
          <w:b w:val="false"/>
          <w:i w:val="false"/>
          <w:color w:val="000000"/>
          <w:sz w:val="28"/>
        </w:rPr>
        <w:t>
      3) айқындылық;</w:t>
      </w:r>
    </w:p>
    <w:bookmarkEnd w:id="855"/>
    <w:bookmarkStart w:name="z686" w:id="856"/>
    <w:p>
      <w:pPr>
        <w:spacing w:after="0"/>
        <w:ind w:left="0"/>
        <w:jc w:val="both"/>
      </w:pPr>
      <w:r>
        <w:rPr>
          <w:rFonts w:ascii="Times New Roman"/>
          <w:b w:val="false"/>
          <w:i w:val="false"/>
          <w:color w:val="000000"/>
          <w:sz w:val="28"/>
        </w:rPr>
        <w:t>
      4) жауаптылық;</w:t>
      </w:r>
    </w:p>
    <w:bookmarkEnd w:id="856"/>
    <w:bookmarkStart w:name="z687" w:id="857"/>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57"/>
    <w:bookmarkStart w:name="z688" w:id="858"/>
    <w:p>
      <w:pPr>
        <w:spacing w:after="0"/>
        <w:ind w:left="0"/>
        <w:jc w:val="both"/>
      </w:pPr>
      <w:r>
        <w:rPr>
          <w:rFonts w:ascii="Times New Roman"/>
          <w:b w:val="false"/>
          <w:i w:val="false"/>
          <w:color w:val="000000"/>
          <w:sz w:val="28"/>
        </w:rPr>
        <w:t>
      3. Білім беру жүйесі қаржыландыру көздері:</w:t>
      </w:r>
    </w:p>
    <w:bookmarkEnd w:id="858"/>
    <w:bookmarkStart w:name="z689" w:id="859"/>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59"/>
    <w:bookmarkStart w:name="z690" w:id="860"/>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60"/>
    <w:bookmarkStart w:name="z691" w:id="861"/>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61"/>
    <w:bookmarkStart w:name="z692" w:id="862"/>
    <w:p>
      <w:pPr>
        <w:spacing w:after="0"/>
        <w:ind w:left="0"/>
        <w:jc w:val="both"/>
      </w:pPr>
      <w:r>
        <w:rPr>
          <w:rFonts w:ascii="Times New Roman"/>
          <w:b w:val="false"/>
          <w:i w:val="false"/>
          <w:color w:val="000000"/>
          <w:sz w:val="28"/>
        </w:rPr>
        <w:t>
      4) қаржылық ұйымдардың кредиттері;</w:t>
      </w:r>
    </w:p>
    <w:bookmarkEnd w:id="862"/>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63"/>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63"/>
    <w:bookmarkStart w:name="z1027" w:id="864"/>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65"/>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65"/>
    <w:bookmarkStart w:name="z695" w:id="866"/>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66"/>
    <w:bookmarkStart w:name="z696" w:id="867"/>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67"/>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68"/>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68"/>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69"/>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69"/>
    <w:bookmarkStart w:name="z1147" w:id="870"/>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70"/>
    <w:bookmarkStart w:name="z1148" w:id="871"/>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71"/>
    <w:bookmarkStart w:name="z698" w:id="872"/>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72"/>
    <w:bookmarkStart w:name="z699" w:id="873"/>
    <w:p>
      <w:pPr>
        <w:spacing w:after="0"/>
        <w:ind w:left="0"/>
        <w:jc w:val="both"/>
      </w:pPr>
      <w:r>
        <w:rPr>
          <w:rFonts w:ascii="Times New Roman"/>
          <w:b w:val="false"/>
          <w:i w:val="false"/>
          <w:color w:val="000000"/>
          <w:sz w:val="28"/>
        </w:rPr>
        <w:t>
      1) кадрларды даярлау бағыттарын;</w:t>
      </w:r>
    </w:p>
    <w:bookmarkEnd w:id="873"/>
    <w:bookmarkStart w:name="z700" w:id="874"/>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74"/>
    <w:bookmarkStart w:name="z701" w:id="875"/>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75"/>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76"/>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76"/>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77"/>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77"/>
    <w:bookmarkStart w:name="z1037" w:id="878"/>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78"/>
    <w:bookmarkStart w:name="z1149" w:id="879"/>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6-3-тармақпен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03" w:id="880"/>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80"/>
    <w:bookmarkStart w:name="z704" w:id="881"/>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81"/>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882"/>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82"/>
    <w:bookmarkStart w:name="z706" w:id="883"/>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83"/>
    <w:bookmarkStart w:name="z639" w:id="884"/>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884"/>
    <w:bookmarkStart w:name="z654" w:id="885"/>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85"/>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886"/>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886"/>
    <w:bookmarkStart w:name="z708" w:id="887"/>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887"/>
    <w:bookmarkStart w:name="z709" w:id="888"/>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888"/>
    <w:bookmarkStart w:name="z710" w:id="889"/>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889"/>
    <w:bookmarkStart w:name="z711" w:id="890"/>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890"/>
    <w:bookmarkStart w:name="z712" w:id="891"/>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891"/>
    <w:bookmarkStart w:name="z713" w:id="892"/>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892"/>
    <w:bookmarkStart w:name="z714" w:id="893"/>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893"/>
    <w:bookmarkStart w:name="z715" w:id="894"/>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894"/>
    <w:bookmarkStart w:name="z716" w:id="895"/>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895"/>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896"/>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896"/>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897"/>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897"/>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898"/>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898"/>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899"/>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899"/>
    <w:bookmarkStart w:name="z719" w:id="900"/>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00"/>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901"/>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01"/>
    <w:bookmarkStart w:name="z721" w:id="902"/>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02"/>
    <w:bookmarkStart w:name="z722" w:id="903"/>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03"/>
    <w:bookmarkStart w:name="z1155" w:id="904"/>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904"/>
    <w:bookmarkStart w:name="z655" w:id="905"/>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06"/>
    <w:p>
      <w:pPr>
        <w:spacing w:after="0"/>
        <w:ind w:left="0"/>
        <w:jc w:val="left"/>
      </w:pPr>
      <w:r>
        <w:rPr>
          <w:rFonts w:ascii="Times New Roman"/>
          <w:b/>
          <w:i w:val="false"/>
          <w:color w:val="000000"/>
        </w:rPr>
        <w:t xml:space="preserve"> 10-тарау. БІЛІМ БЕРУ САЛАСЫНДАҒЫ ХАЛЫҚАРАЛЫҚ ҚЫЗМЕТ</w:t>
      </w:r>
    </w:p>
    <w:bookmarkEnd w:id="906"/>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907"/>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07"/>
    <w:bookmarkStart w:name="z724" w:id="908"/>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08"/>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09"/>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909"/>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910"/>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10"/>
    <w:bookmarkStart w:name="z923" w:id="911"/>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11"/>
    <w:bookmarkStart w:name="z727" w:id="912"/>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913"/>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13"/>
    <w:bookmarkStart w:name="z729" w:id="914"/>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14"/>
    <w:bookmarkStart w:name="z730" w:id="915"/>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15"/>
    <w:bookmarkStart w:name="z78" w:id="916"/>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16"/>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17"/>
    <w:p>
      <w:pPr>
        <w:spacing w:after="0"/>
        <w:ind w:left="0"/>
        <w:jc w:val="left"/>
      </w:pPr>
      <w:r>
        <w:rPr>
          <w:rFonts w:ascii="Times New Roman"/>
          <w:b/>
          <w:i w:val="false"/>
          <w:color w:val="000000"/>
        </w:rPr>
        <w:t xml:space="preserve"> 12-тарау. Қорытынды және өтпелі ережелер</w:t>
      </w:r>
    </w:p>
    <w:bookmarkEnd w:id="917"/>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918"/>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918"/>
    <w:bookmarkStart w:name="z1170" w:id="919"/>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919"/>
    <w:bookmarkStart w:name="z1203" w:id="920"/>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921"/>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21"/>
    <w:bookmarkStart w:name="z732" w:id="922"/>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22"/>
    <w:bookmarkStart w:name="z733" w:id="923"/>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