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cf03" w14:textId="b4ac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1, подпункт 2)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необходимости обеспечения гарантированным социальным пакетом.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Бюджетные средства, выделяемые на оказание материальной помощи, направляются на: 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15"/>
    <w:bookmarkStart w:name="z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17"/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18"/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расходования средств является организация одноразового питания в период нахождения в организации образования. 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приобретения одежды, обуви, школьных принадлежностей осуществляется в денежной форме согласно заявлению родителей или лиц, их заменяющих, либо обучающегося, достигшего совершеннолетия, с обязательным документальным подтверждением целевого использования средств (квитанции, чеки об оплате, фото) в организацию образования в течение 15 рабочих дней со дня их приобретения.</w:t>
      </w:r>
    </w:p>
    <w:bookmarkEnd w:id="21"/>
    <w:bookmarkStart w:name="z9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22"/>
    <w:bookmarkStart w:name="z9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участие в культурно-массовых и спортивных мероприятиях, а также организация дополнительных занятий применяются и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3"/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24"/>
    <w:bookmarkStart w:name="z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материальная помощь,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предоставляется в рамках гарантированного социального пакета, установленного законодательством.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заявлений в организации образования решением первого руководителя утверждается ответственное лицо.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Ответственным лицом ведется журнал регистрации заявлений на получение финансовой и материальной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в течение пятнадцати рабочих дней со дня поступления заявления с необходимыми документами.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заявителем в копиях и подлинниках для сверки, после чего подлинники возвращаются заявителю, за исключением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сведений о принадлежности заявителя к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а также доходах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подтверждающие документы: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определяется коллегиальным органом организации образования на основании заключения обследования материально-бытового положения семьи.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обследования подписывается представителями коллегиального органа, ответственным лицом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коллегиального органа оформляются протоколом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подписывается присутствующими представителями коллегиального органа, ответственным лицом и утверждается решением первого руководителя организации образования.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получение финансовой и материальной помощи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 (финансовая/материальная)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из семей,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получающих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адресную социальную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которых среднедушевой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величины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минимума, и детям-сиротам,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семей,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экстренной помощи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ситуаций,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(дом.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(мобильный тел., Е-mail)</w:t>
      </w:r>
    </w:p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финансовую/материальную помощь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 обучающемуся, воспитаннику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(обучающейся, воспитаннице) _______________________класса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в связи с 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что________________________________________________. (указываются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предоставить документы, подтверждающие целевое расходование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(квитанции, чеки по оплате, фото) при приобретении одежды, обуви, 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принадлежностей, в течение 15 рабочих дней со дня их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ложной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"____"________________ 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(фамилия, имя, (подпись)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p>
      <w:pPr>
        <w:spacing w:after="0"/>
        <w:ind w:left="0"/>
        <w:jc w:val="both"/>
      </w:pPr>
      <w:bookmarkStart w:name="z68" w:id="51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3.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(место работы, учебы, независимые работники, безработный)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2"/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на полном государственном обеспечении _____ человек, в 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в высших и средних специальных учебных заведениях на 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жилье, жилой кооператив, индивидуальный жилой дом или иное)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комнат без кухни, кладовой и коридора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 в месяц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6.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квартал, предшествующий кварталу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3"/>
      <w:r>
        <w:rPr>
          <w:rFonts w:ascii="Times New Roman"/>
          <w:b w:val="false"/>
          <w:i w:val="false"/>
          <w:color w:val="000000"/>
          <w:sz w:val="28"/>
        </w:rPr>
        <w:t>
      7. Наличие: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автотранспорта (марка, год выпуска, правоустанавливающий документ, заявленные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Видимые признаки нуждаемости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10. Видимые признаки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11. Санитарно-эпидемиологические условия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12. Другие наблюдения: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и подпись заявителя (или одного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членов семьи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bookmarkEnd w:id="54"/>
    <w:p>
      <w:pPr>
        <w:spacing w:after="0"/>
        <w:ind w:left="0"/>
        <w:jc w:val="both"/>
      </w:pPr>
      <w:bookmarkStart w:name="z83" w:id="5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№__ от "____"______20__года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                                                 (Время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Коллегиальный орган в составе: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перечислить состав)(Ф.И.О.)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на получение финансовой/материальной помощи зарегистрированы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хронологическом порядке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56"/>
      <w:r>
        <w:rPr>
          <w:rFonts w:ascii="Times New Roman"/>
          <w:b w:val="false"/>
          <w:i w:val="false"/>
          <w:color w:val="000000"/>
          <w:sz w:val="28"/>
        </w:rPr>
        <w:t>
      которые оглашены всем присутствующим при рассмотрении заявлений.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Коллегиальный орган, рассмотрев заявления с подтверждающими документами,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путем открытого голосования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оказании помощи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данное решение проголосовали: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- ____ голосов (Ф.И.О. представители коллегиального органа);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- ____ голосов (Ф.И.О. представители коллегиального органа).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 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