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232c" w14:textId="b0f2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бұйрығына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2024 жылғы 21 ақпандағы № 41 бұйрығы. Қазақстан Республикасының Әділет министрлігінде 2024 жылғы 27 ақпанда № 34060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"Отбасы және балалар саласында мемлекеттік қызметтер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20478 болып тіркелген) мынадай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13) тармақшамен толықтырылсын:</w:t>
      </w:r>
    </w:p>
    <w:bookmarkStart w:name="z4" w:id="1"/>
    <w:p>
      <w:pPr>
        <w:spacing w:after="0"/>
        <w:ind w:left="0"/>
        <w:jc w:val="both"/>
      </w:pPr>
      <w:r>
        <w:rPr>
          <w:rFonts w:ascii="Times New Roman"/>
          <w:b w:val="false"/>
          <w:i w:val="false"/>
          <w:color w:val="000000"/>
          <w:sz w:val="28"/>
        </w:rPr>
        <w:t>
      "13) осы бұйрыққа 13-қосымшаға сәйкес "Мемлекеттік білім беру ұйымдарының білім алушылары мен тәрбиеленушілеріне қаржылық және материалдық көмек көрсету" мемлекеттік қызметтер көрсету қағидалары;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13-қосымшамен толықтырылсын.</w:t>
      </w:r>
    </w:p>
    <w:bookmarkStart w:name="z6" w:id="2"/>
    <w:p>
      <w:pPr>
        <w:spacing w:after="0"/>
        <w:ind w:left="0"/>
        <w:jc w:val="both"/>
      </w:pPr>
      <w:r>
        <w:rPr>
          <w:rFonts w:ascii="Times New Roman"/>
          <w:b w:val="false"/>
          <w:i w:val="false"/>
          <w:color w:val="000000"/>
          <w:sz w:val="28"/>
        </w:rPr>
        <w:t>
      2. Қазақстан Республикасы Оқу-ағарту министрлігінің Балалардың құқықтарын қорғау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Оқу-ағарту министрлігінің интернет-ресурсында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21 ақпандағы</w:t>
            </w:r>
            <w:r>
              <w:br/>
            </w:r>
            <w:r>
              <w:rPr>
                <w:rFonts w:ascii="Times New Roman"/>
                <w:b w:val="false"/>
                <w:i w:val="false"/>
                <w:color w:val="000000"/>
                <w:sz w:val="20"/>
              </w:rPr>
              <w:t>№ 41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158 бұйрығына</w:t>
            </w:r>
            <w:r>
              <w:br/>
            </w:r>
            <w:r>
              <w:rPr>
                <w:rFonts w:ascii="Times New Roman"/>
                <w:b w:val="false"/>
                <w:i w:val="false"/>
                <w:color w:val="000000"/>
                <w:sz w:val="20"/>
              </w:rPr>
              <w:t>13-қосымша</w:t>
            </w:r>
          </w:p>
        </w:tc>
      </w:tr>
    </w:tbl>
    <w:bookmarkStart w:name="z14" w:id="7"/>
    <w:p>
      <w:pPr>
        <w:spacing w:after="0"/>
        <w:ind w:left="0"/>
        <w:jc w:val="left"/>
      </w:pPr>
      <w:r>
        <w:rPr>
          <w:rFonts w:ascii="Times New Roman"/>
          <w:b/>
          <w:i w:val="false"/>
          <w:color w:val="000000"/>
        </w:rPr>
        <w:t xml:space="preserve"> "Мемлекеттік білім беру ұйымдарының білім алушылары мен тәрбиеленушілеріне қаржылық және материалдық көмек көрсету" мемлекеттік қызметін көрсету қағидалары</w:t>
      </w:r>
    </w:p>
    <w:bookmarkEnd w:id="7"/>
    <w:bookmarkStart w:name="z15"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"Мемлекеттік білім беру ұйымдарының білім алушылары мен тәрбиеленушілеріне қаржылық және материалдық көмек көрсету"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ұйымдарының білім алушылары мен тәрбиеленушілерінің мынадай санаттарына:</w:t>
      </w:r>
    </w:p>
    <w:bookmarkStart w:name="z17" w:id="9"/>
    <w:p>
      <w:pPr>
        <w:spacing w:after="0"/>
        <w:ind w:left="0"/>
        <w:jc w:val="both"/>
      </w:pPr>
      <w:r>
        <w:rPr>
          <w:rFonts w:ascii="Times New Roman"/>
          <w:b w:val="false"/>
          <w:i w:val="false"/>
          <w:color w:val="000000"/>
          <w:sz w:val="28"/>
        </w:rPr>
        <w:t>
      1) мемлекеттік атаулы әлеуметтік көмек алуға құқығы бар отбасылардан шыққан балаларға;</w:t>
      </w:r>
    </w:p>
    <w:bookmarkEnd w:id="9"/>
    <w:bookmarkStart w:name="z18" w:id="10"/>
    <w:p>
      <w:pPr>
        <w:spacing w:after="0"/>
        <w:ind w:left="0"/>
        <w:jc w:val="both"/>
      </w:pPr>
      <w:r>
        <w:rPr>
          <w:rFonts w:ascii="Times New Roman"/>
          <w:b w:val="false"/>
          <w:i w:val="false"/>
          <w:color w:val="000000"/>
          <w:sz w:val="28"/>
        </w:rP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bookmarkEnd w:id="10"/>
    <w:bookmarkStart w:name="z19" w:id="11"/>
    <w:p>
      <w:pPr>
        <w:spacing w:after="0"/>
        <w:ind w:left="0"/>
        <w:jc w:val="both"/>
      </w:pPr>
      <w:r>
        <w:rPr>
          <w:rFonts w:ascii="Times New Roman"/>
          <w:b w:val="false"/>
          <w:i w:val="false"/>
          <w:color w:val="000000"/>
          <w:sz w:val="28"/>
        </w:rPr>
        <w:t>
      3) жетім балаларға, ата-анасының қамқорлығынсыз қалып, отбасыларда тұратын балаларға;</w:t>
      </w:r>
    </w:p>
    <w:bookmarkEnd w:id="11"/>
    <w:bookmarkStart w:name="z20" w:id="12"/>
    <w:p>
      <w:pPr>
        <w:spacing w:after="0"/>
        <w:ind w:left="0"/>
        <w:jc w:val="both"/>
      </w:pPr>
      <w:r>
        <w:rPr>
          <w:rFonts w:ascii="Times New Roman"/>
          <w:b w:val="false"/>
          <w:i w:val="false"/>
          <w:color w:val="000000"/>
          <w:sz w:val="28"/>
        </w:rPr>
        <w:t>
      4) төтенше жағдайлардың салдарынан шұғыл жәрдемді талап ететін отбасылардан шыққан балаларға;</w:t>
      </w:r>
    </w:p>
    <w:bookmarkEnd w:id="12"/>
    <w:bookmarkStart w:name="z21" w:id="13"/>
    <w:p>
      <w:pPr>
        <w:spacing w:after="0"/>
        <w:ind w:left="0"/>
        <w:jc w:val="both"/>
      </w:pPr>
      <w:r>
        <w:rPr>
          <w:rFonts w:ascii="Times New Roman"/>
          <w:b w:val="false"/>
          <w:i w:val="false"/>
          <w:color w:val="000000"/>
          <w:sz w:val="28"/>
        </w:rPr>
        <w:t>
      5) білім беру ұйымының алқалы басқару органы айқындайтын білім алушылар мен тәрбиеленушілердің өзге де санаттарына қаржылық және материалдық көмек көрсету тәртібін айқындайды.</w:t>
      </w:r>
    </w:p>
    <w:bookmarkEnd w:id="13"/>
    <w:p>
      <w:pPr>
        <w:spacing w:after="0"/>
        <w:ind w:left="0"/>
        <w:jc w:val="both"/>
      </w:pPr>
      <w:r>
        <w:rPr>
          <w:rFonts w:ascii="Times New Roman"/>
          <w:b w:val="false"/>
          <w:i w:val="false"/>
          <w:color w:val="000000"/>
          <w:sz w:val="28"/>
        </w:rPr>
        <w:t>
      Қамқоршылық кеңес білім беру ұйымының алқалы басқару органы болып табылады.</w:t>
      </w:r>
    </w:p>
    <w:bookmarkStart w:name="z22" w:id="14"/>
    <w:p>
      <w:pPr>
        <w:spacing w:after="0"/>
        <w:ind w:left="0"/>
        <w:jc w:val="left"/>
      </w:pPr>
      <w:r>
        <w:rPr>
          <w:rFonts w:ascii="Times New Roman"/>
          <w:b/>
          <w:i w:val="false"/>
          <w:color w:val="000000"/>
        </w:rPr>
        <w:t xml:space="preserve"> 2-тарау. Мемлекеттік қызмет көрсету тәртібі</w:t>
      </w:r>
    </w:p>
    <w:bookmarkEnd w:id="14"/>
    <w:p>
      <w:pPr>
        <w:spacing w:after="0"/>
        <w:ind w:left="0"/>
        <w:jc w:val="left"/>
      </w:pPr>
    </w:p>
    <w:p>
      <w:pPr>
        <w:spacing w:after="0"/>
        <w:ind w:left="0"/>
        <w:jc w:val="both"/>
      </w:pPr>
      <w:r>
        <w:rPr>
          <w:rFonts w:ascii="Times New Roman"/>
          <w:b w:val="false"/>
          <w:i w:val="false"/>
          <w:color w:val="000000"/>
          <w:sz w:val="28"/>
        </w:rPr>
        <w:t xml:space="preserve">
      2. "Мемлекеттік білім беру ұйымдарының білім алушылары мен тәрбиеленушілеріне қаржылық және материалдық көмек көрсету" мемлекеттік көрсетілетін қызметін (бұдан әрі – мемлекеттік көрсетілетін қызмет) алу үшін көрсетілетін қызметті алушы білім беру ұйымдарына (бұдан әрі – көрсетілетін қызметті беруші)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білім беру ұйымдарының білім алушылары мен тәрбиеленушілеріне қаржылық және материалдық көмек көрсету" мемлекеттік қызметін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Білім беру ұйымында өтініштерді қарау үшін бірінші басшының шешімімен жауапты тұлға бекітіледі.</w:t>
      </w:r>
    </w:p>
    <w:bookmarkStart w:name="z24" w:id="15"/>
    <w:p>
      <w:pPr>
        <w:spacing w:after="0"/>
        <w:ind w:left="0"/>
        <w:jc w:val="both"/>
      </w:pPr>
      <w:r>
        <w:rPr>
          <w:rFonts w:ascii="Times New Roman"/>
          <w:b w:val="false"/>
          <w:i w:val="false"/>
          <w:color w:val="000000"/>
          <w:sz w:val="28"/>
        </w:rPr>
        <w:t>
      3. Көрсетілетін қызметті беруші құжаттарды алған сәттен бастап 1 (бір) жұмыс күні ішінде ұсынылған құжаттардың толықтығын тексереді.</w:t>
      </w:r>
    </w:p>
    <w:bookmarkEnd w:id="15"/>
    <w:p>
      <w:pPr>
        <w:spacing w:after="0"/>
        <w:ind w:left="0"/>
        <w:jc w:val="both"/>
      </w:pPr>
      <w:r>
        <w:rPr>
          <w:rFonts w:ascii="Times New Roman"/>
          <w:b w:val="false"/>
          <w:i w:val="false"/>
          <w:color w:val="000000"/>
          <w:sz w:val="28"/>
        </w:rPr>
        <w:t>
      Көрсетілетін қызметті алушы құжаттардың толық емес топтамасын және (немесе) қолданылу мерзімі өткен құжаттарды ұсынған жағдайда көрсетілетін қызметті беруші құжаттарды алған сәттен бастап 1 (бір) жұмыс күні ішінде өтінішті қабылдаудан бас тартады.</w:t>
      </w:r>
    </w:p>
    <w:bookmarkStart w:name="z25" w:id="16"/>
    <w:p>
      <w:pPr>
        <w:spacing w:after="0"/>
        <w:ind w:left="0"/>
        <w:jc w:val="both"/>
      </w:pPr>
      <w:r>
        <w:rPr>
          <w:rFonts w:ascii="Times New Roman"/>
          <w:b w:val="false"/>
          <w:i w:val="false"/>
          <w:color w:val="000000"/>
          <w:sz w:val="28"/>
        </w:rPr>
        <w:t>
      4. Көрсетілетін қызметті алушының жеке басын, баланың туылғанын, некеге тұруды немесе бұзуды куәаландыратын құжаттар туралы, жұмыссыз ретінде тіркеу туралы, көрсетілетін қызметті алушының (отбасының) мемлекеттік атаулы әлеуметтік көмек алушыларға тиесілілігі туралы, жан басына шаққандағы табысы ең төменгі күнкөріс деңгейінің шамасынан төмен, мемлекеттік әлеуметтік көмек алмайтын адамдардың табыстары туралы, жетім балалар мен ата-анасының қамқорлығынсыз қалған, қорғаншылыққа немесе қамқоршылыққа, патронаттық тәрбиеге және қабылдаушы отбасына берілген балалар туралы мәліметті көрсетілетін қызметті беруші тиісті мемлекеттік ақпараттық жүйелерден алады.</w:t>
      </w:r>
    </w:p>
    <w:bookmarkEnd w:id="16"/>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цифрлық құжаттарды іске асырылған интеграция арқылы цифрлық құжаттар сервисінен құжат иесінің келісімі болған жағдайда, порталда тіркелген пайдаланушының ұялы байланысының абоненттік нөмірі арқылы ұсынылған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Көрсетілетін қызметті алушылардың осы Қағидалардың </w:t>
      </w:r>
      <w:r>
        <w:rPr>
          <w:rFonts w:ascii="Times New Roman"/>
          <w:b w:val="false"/>
          <w:i w:val="false"/>
          <w:color w:val="000000"/>
          <w:sz w:val="28"/>
        </w:rPr>
        <w:t>1-тармағының</w:t>
      </w:r>
      <w:r>
        <w:rPr>
          <w:rFonts w:ascii="Times New Roman"/>
          <w:b w:val="false"/>
          <w:i w:val="false"/>
          <w:color w:val="000000"/>
          <w:sz w:val="28"/>
        </w:rPr>
        <w:t xml:space="preserve"> 1), 2), 3) және 4) тармақшаларында көрсетілген құжаттарын тексеру қорытындылары бойынша көрсетілетін қызметті беруші 3 (үш) жұмыс күні ішінде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мемлекеттік білім беру ұйымдарының білім алушылары мен тәрбиеленушілеріне қаржылық және материалдық көмек бөлу туралы хабарлама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 көрсетілген көрсетілетін қызметті алушыларды қаржылық және материалдық көмек алуға отбасының материалдық жағдайын тексеру қорытындысы (бұдан әрі – қорытынды) негізінде қамқоршылық кеңес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Көрсетілетін қызметті беруші осы Қағидалардың </w:t>
      </w:r>
      <w:r>
        <w:rPr>
          <w:rFonts w:ascii="Times New Roman"/>
          <w:b w:val="false"/>
          <w:i w:val="false"/>
          <w:color w:val="000000"/>
          <w:sz w:val="28"/>
        </w:rPr>
        <w:t>1 – тармағының</w:t>
      </w:r>
      <w:r>
        <w:rPr>
          <w:rFonts w:ascii="Times New Roman"/>
          <w:b w:val="false"/>
          <w:i w:val="false"/>
          <w:color w:val="000000"/>
          <w:sz w:val="28"/>
        </w:rPr>
        <w:t xml:space="preserve"> 5) тармақшасында көрсетілген көрсетілетін қызметті алушылардың құжаттарын тексеру қорытындылары бойынша 3 (үш) жұмыс күні ішінде өтініш берушінің (отбасының) қызмет алушының қатысуымен, ал ол болмаған жағдайда-отбасының кәмелетке толған әрекетке қабілетті мүшелерінің бірінің материалдық жағдайына тексеру жүргізеді.</w:t>
      </w:r>
    </w:p>
    <w:p>
      <w:pPr>
        <w:spacing w:after="0"/>
        <w:ind w:left="0"/>
        <w:jc w:val="both"/>
      </w:pPr>
      <w:r>
        <w:rPr>
          <w:rFonts w:ascii="Times New Roman"/>
          <w:b w:val="false"/>
          <w:i w:val="false"/>
          <w:color w:val="000000"/>
          <w:sz w:val="28"/>
        </w:rPr>
        <w:t xml:space="preserve">
      Қорытындыға қамқоршылық кеңес мүшелері қол қояды және танысу үшін көрсетілетін қызметті алушыға, ал ол болмаған жағдайда – қатысуымен тексеру жүргізілген отбасының кәмелетке толған әрекетке қабілетті мүшесіне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ұсынылады.</w:t>
      </w:r>
    </w:p>
    <w:bookmarkStart w:name="z29" w:id="17"/>
    <w:p>
      <w:pPr>
        <w:spacing w:after="0"/>
        <w:ind w:left="0"/>
        <w:jc w:val="both"/>
      </w:pPr>
      <w:r>
        <w:rPr>
          <w:rFonts w:ascii="Times New Roman"/>
          <w:b w:val="false"/>
          <w:i w:val="false"/>
          <w:color w:val="000000"/>
          <w:sz w:val="28"/>
        </w:rPr>
        <w:t>
      8. Көрсетілетін қызметті алушы, ал ол болмаған жағдайда – отбасының кәмелетке толған әрекетке қабілетті мүшелерінің бірі материалдық жағдайына тексеру жүргізуден бас тартқан жағдайда қамқоршылық кеңес мүшелері қол қоятын қорытындыда тіркеледі.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Қорытынды жасалғаннан кейін көрсетілетін қызметті беруші 2 (екі) жұмыс күні ішінде қамқоршылық кеңестің отырысын өткізеді және отырыстың қорытындысы бойынша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хаттама рәсімдейді, оған қамқоршылық кеңестің қатысып отырған мүшелері қол қояды және білім беру ұйымының бірінші басшысының шешімімен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Қамқоршылық кеңес отырысының қорытындысы бойынша көрсетілетін қызметті беруші 3 (үш) жұмыс күні ішінде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мемлекеттік білім беру ұйымдарының білім алушылары мен тәрбиеленушілеріне қаржылық және материалдық көмек көрсету туралы хабарлама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bookmarkStart w:name="z33" w:id="18"/>
    <w:p>
      <w:pPr>
        <w:spacing w:after="0"/>
        <w:ind w:left="0"/>
        <w:jc w:val="both"/>
      </w:pPr>
      <w:r>
        <w:rPr>
          <w:rFonts w:ascii="Times New Roman"/>
          <w:b w:val="false"/>
          <w:i w:val="false"/>
          <w:color w:val="000000"/>
          <w:sz w:val="28"/>
        </w:rPr>
        <w:t>
      12. Тыңдау нәтижелері бойынша көрсетілетін қызметті беруші 1 (бір) жұмыс күні ішінде мемлекеттік білім беру ұйымдарының білім алушылары мен тәрбиеленушілеріне қаржылық және материалдық көмек көрсету туралы немесе мемлекеттік қызмет көрсетуден дәлелді бас тарту бойынша хабарламаны көрсетілетін қызметті алушыға жолдайды.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Көрсетілетін қызметті беруші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қаржылық және материалдық көмек алуға өтініштерді тіркеу журналын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5) тармақшасына, </w:t>
      </w:r>
      <w:r>
        <w:rPr>
          <w:rFonts w:ascii="Times New Roman"/>
          <w:b w:val="false"/>
          <w:i w:val="false"/>
          <w:color w:val="000000"/>
          <w:sz w:val="28"/>
        </w:rPr>
        <w:t>14-бабының</w:t>
      </w:r>
      <w:r>
        <w:rPr>
          <w:rFonts w:ascii="Times New Roman"/>
          <w:b w:val="false"/>
          <w:i w:val="false"/>
          <w:color w:val="000000"/>
          <w:sz w:val="28"/>
        </w:rPr>
        <w:t xml:space="preserve"> 3) тармақшасына, </w:t>
      </w:r>
      <w:r>
        <w:rPr>
          <w:rFonts w:ascii="Times New Roman"/>
          <w:b w:val="false"/>
          <w:i w:val="false"/>
          <w:color w:val="000000"/>
          <w:sz w:val="28"/>
        </w:rPr>
        <w:t>23-бабына</w:t>
      </w:r>
      <w:r>
        <w:rPr>
          <w:rFonts w:ascii="Times New Roman"/>
          <w:b w:val="false"/>
          <w:i w:val="false"/>
          <w:color w:val="000000"/>
          <w:sz w:val="28"/>
        </w:rPr>
        <w:t xml:space="preserve"> сәйкес орталық мемлекеттік орган осы Қағидаларға өзгеріс және (немесе) толықтыру енгізілген күннен бастап 3 (үш) жұмыс күні ішінде оларды өзектендіреді және көрсетілетін қызметті берушілерге, Бірыңғай байланыс орталығына, Мемлекеттік корпорацияға жібереді.</w:t>
      </w:r>
    </w:p>
    <w:bookmarkStart w:name="z36" w:id="19"/>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9"/>
    <w:bookmarkStart w:name="z37" w:id="20"/>
    <w:p>
      <w:pPr>
        <w:spacing w:after="0"/>
        <w:ind w:left="0"/>
        <w:jc w:val="both"/>
      </w:pPr>
      <w:r>
        <w:rPr>
          <w:rFonts w:ascii="Times New Roman"/>
          <w:b w:val="false"/>
          <w:i w:val="false"/>
          <w:color w:val="000000"/>
          <w:sz w:val="28"/>
        </w:rPr>
        <w:t>
      15.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0"/>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38" w:id="21"/>
    <w:p>
      <w:pPr>
        <w:spacing w:after="0"/>
        <w:ind w:left="0"/>
        <w:jc w:val="both"/>
      </w:pPr>
      <w:r>
        <w:rPr>
          <w:rFonts w:ascii="Times New Roman"/>
          <w:b w:val="false"/>
          <w:i w:val="false"/>
          <w:color w:val="000000"/>
          <w:sz w:val="28"/>
        </w:rPr>
        <w:t>
      16.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 xml:space="preserve">білім беру </w:t>
            </w:r>
            <w:r>
              <w:br/>
            </w:r>
            <w:r>
              <w:rPr>
                <w:rFonts w:ascii="Times New Roman"/>
                <w:b w:val="false"/>
                <w:i w:val="false"/>
                <w:color w:val="000000"/>
                <w:sz w:val="20"/>
              </w:rPr>
              <w:t>ұйымының басшысына</w:t>
            </w:r>
            <w:r>
              <w:br/>
            </w:r>
            <w:r>
              <w:rPr>
                <w:rFonts w:ascii="Times New Roman"/>
                <w:b w:val="false"/>
                <w:i w:val="false"/>
                <w:color w:val="000000"/>
                <w:sz w:val="20"/>
              </w:rPr>
              <w:t>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w:t>
            </w:r>
            <w:r>
              <w:br/>
            </w:r>
            <w:r>
              <w:rPr>
                <w:rFonts w:ascii="Times New Roman"/>
                <w:b w:val="false"/>
                <w:i w:val="false"/>
                <w:color w:val="000000"/>
                <w:sz w:val="20"/>
              </w:rPr>
              <w:t>(үйінің мекенжайы)</w:t>
            </w:r>
            <w:r>
              <w:br/>
            </w:r>
            <w:r>
              <w:rPr>
                <w:rFonts w:ascii="Times New Roman"/>
                <w:b w:val="false"/>
                <w:i w:val="false"/>
                <w:color w:val="000000"/>
                <w:sz w:val="20"/>
              </w:rPr>
              <w:t>_______________________</w:t>
            </w:r>
            <w:r>
              <w:br/>
            </w:r>
            <w:r>
              <w:rPr>
                <w:rFonts w:ascii="Times New Roman"/>
                <w:b w:val="false"/>
                <w:i w:val="false"/>
                <w:color w:val="000000"/>
                <w:sz w:val="20"/>
              </w:rPr>
              <w:t>(ұялы тел., Е-mail)</w:t>
            </w:r>
          </w:p>
        </w:tc>
      </w:tr>
    </w:tbl>
    <w:bookmarkStart w:name="z40" w:id="22"/>
    <w:p>
      <w:pPr>
        <w:spacing w:after="0"/>
        <w:ind w:left="0"/>
        <w:jc w:val="left"/>
      </w:pPr>
      <w:r>
        <w:rPr>
          <w:rFonts w:ascii="Times New Roman"/>
          <w:b/>
          <w:i w:val="false"/>
          <w:color w:val="000000"/>
        </w:rPr>
        <w:t xml:space="preserve"> Өтініш</w:t>
      </w:r>
    </w:p>
    <w:bookmarkEnd w:id="22"/>
    <w:p>
      <w:pPr>
        <w:spacing w:after="0"/>
        <w:ind w:left="0"/>
        <w:jc w:val="both"/>
      </w:pPr>
      <w:r>
        <w:rPr>
          <w:rFonts w:ascii="Times New Roman"/>
          <w:b w:val="false"/>
          <w:i w:val="false"/>
          <w:color w:val="000000"/>
          <w:sz w:val="28"/>
        </w:rPr>
        <w:t xml:space="preserve">
      Сізден ___________________________________________________________ </w:t>
      </w:r>
    </w:p>
    <w:p>
      <w:pPr>
        <w:spacing w:after="0"/>
        <w:ind w:left="0"/>
        <w:jc w:val="both"/>
      </w:pPr>
      <w:r>
        <w:rPr>
          <w:rFonts w:ascii="Times New Roman"/>
          <w:b w:val="false"/>
          <w:i w:val="false"/>
          <w:color w:val="000000"/>
          <w:sz w:val="28"/>
        </w:rPr>
        <w:t xml:space="preserve">
      (себептер көрсетіледі) байланысты </w:t>
      </w:r>
    </w:p>
    <w:p>
      <w:pPr>
        <w:spacing w:after="0"/>
        <w:ind w:left="0"/>
        <w:jc w:val="both"/>
      </w:pPr>
      <w:r>
        <w:rPr>
          <w:rFonts w:ascii="Times New Roman"/>
          <w:b w:val="false"/>
          <w:i w:val="false"/>
          <w:color w:val="000000"/>
          <w:sz w:val="28"/>
        </w:rPr>
        <w:t xml:space="preserve">
      _______________________________ сыныптың білім алушысы, тәрбиеленушісі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түрінде (тегі, аты, әкесінің аты (бар болса) </w:t>
      </w:r>
    </w:p>
    <w:p>
      <w:pPr>
        <w:spacing w:after="0"/>
        <w:ind w:left="0"/>
        <w:jc w:val="both"/>
      </w:pPr>
      <w:r>
        <w:rPr>
          <w:rFonts w:ascii="Times New Roman"/>
          <w:b w:val="false"/>
          <w:i w:val="false"/>
          <w:color w:val="000000"/>
          <w:sz w:val="28"/>
        </w:rPr>
        <w:t xml:space="preserve">
      ______________________ қаржылық/материалдық көмек көрсетуіңізді сұраймын. </w:t>
      </w:r>
    </w:p>
    <w:p>
      <w:pPr>
        <w:spacing w:after="0"/>
        <w:ind w:left="0"/>
        <w:jc w:val="both"/>
      </w:pPr>
      <w:r>
        <w:rPr>
          <w:rFonts w:ascii="Times New Roman"/>
          <w:b w:val="false"/>
          <w:i w:val="false"/>
          <w:color w:val="000000"/>
          <w:sz w:val="28"/>
        </w:rPr>
        <w:t xml:space="preserve">
      Киім, аяқ киім, мектеп керек-жарақтарын сатып алғанда оларды сатып алған күннен бастап 15 жұмыс күні ішінде қаражаттың нысаналы жұмсалғанын растайтын құжаттарды ұсынуға келісемін. </w:t>
      </w:r>
    </w:p>
    <w:p>
      <w:pPr>
        <w:spacing w:after="0"/>
        <w:ind w:left="0"/>
        <w:jc w:val="both"/>
      </w:pPr>
      <w:r>
        <w:rPr>
          <w:rFonts w:ascii="Times New Roman"/>
          <w:b w:val="false"/>
          <w:i w:val="false"/>
          <w:color w:val="000000"/>
          <w:sz w:val="28"/>
        </w:rPr>
        <w:t xml:space="preserve">
      Жалған ақпарат пен анық емес (жалған) құжаттар бергенім үшін жауапкершілік туралы ескертілді. </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қолдануға келісім беремін.</w:t>
      </w:r>
    </w:p>
    <w:p>
      <w:pPr>
        <w:spacing w:after="0"/>
        <w:ind w:left="0"/>
        <w:jc w:val="both"/>
      </w:pPr>
      <w:r>
        <w:rPr>
          <w:rFonts w:ascii="Times New Roman"/>
          <w:b w:val="false"/>
          <w:i w:val="false"/>
          <w:color w:val="000000"/>
          <w:sz w:val="28"/>
        </w:rPr>
        <w:t xml:space="preserve">
      "____" ______________2023 жыл             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2-қосымша</w:t>
            </w:r>
          </w:p>
        </w:tc>
      </w:tr>
    </w:tbl>
    <w:bookmarkStart w:name="z42" w:id="23"/>
    <w:p>
      <w:pPr>
        <w:spacing w:after="0"/>
        <w:ind w:left="0"/>
        <w:jc w:val="left"/>
      </w:pPr>
      <w:r>
        <w:rPr>
          <w:rFonts w:ascii="Times New Roman"/>
          <w:b/>
          <w:i w:val="false"/>
          <w:color w:val="000000"/>
        </w:rPr>
        <w:t xml:space="preserve"> "Қаржылық және материалдық білім алушылар мен тәрбиеленушілерге көмек көрсету мемлекеттік ұйымдардың білім беру" мемлекеттік қызмет көрсетуге қойылатын негізгі талаптардың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білім алушылары мен тәрбиеленушілеріне қаржылық және материалдық көмек көрсету туралы хабарлама не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неке қию немесе некені бұзу туралы куәліктің көшірмесі (АХАЖ АЖ-да мәліметтер болмаған жағдайда);</w:t>
            </w:r>
          </w:p>
          <w:p>
            <w:pPr>
              <w:spacing w:after="20"/>
              <w:ind w:left="20"/>
              <w:jc w:val="both"/>
            </w:pPr>
            <w:r>
              <w:rPr>
                <w:rFonts w:ascii="Times New Roman"/>
                <w:b w:val="false"/>
                <w:i w:val="false"/>
                <w:color w:val="000000"/>
                <w:sz w:val="20"/>
              </w:rPr>
              <w:t xml:space="preserve">
5) қорғаншылықты (қамқоршылықты) белгілеу туралы, осы Қағидалардың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тармақшасында көрсетілген адамдар санатын патронаттық тәрбиелеуге және қабылдау отбасына беру туралы уәкілетті органның шешімінің көшірмесі;</w:t>
            </w:r>
          </w:p>
          <w:p>
            <w:pPr>
              <w:spacing w:after="20"/>
              <w:ind w:left="20"/>
              <w:jc w:val="both"/>
            </w:pPr>
            <w:r>
              <w:rPr>
                <w:rFonts w:ascii="Times New Roman"/>
                <w:b w:val="false"/>
                <w:i w:val="false"/>
                <w:color w:val="000000"/>
                <w:sz w:val="20"/>
              </w:rPr>
              <w:t xml:space="preserve">
6) осы Қағидалардың </w:t>
            </w:r>
            <w:r>
              <w:rPr>
                <w:rFonts w:ascii="Times New Roman"/>
                <w:b w:val="false"/>
                <w:i w:val="false"/>
                <w:color w:val="000000"/>
                <w:sz w:val="20"/>
              </w:rPr>
              <w:t>1-тармағының</w:t>
            </w:r>
            <w:r>
              <w:rPr>
                <w:rFonts w:ascii="Times New Roman"/>
                <w:b w:val="false"/>
                <w:i w:val="false"/>
                <w:color w:val="000000"/>
                <w:sz w:val="20"/>
              </w:rPr>
              <w:t xml:space="preserve"> 4) тармақшасында көрсетілген тұлғалар санаты үшін "Төтенше жағдайлардың туындауына әкеп соққан аварияларды, зілзалаларды, апаттарды тергеп-тексеру қағидаларын бекіту туралы" Қазақстан Республикасы Ішкі істер министрінің 2015 жылғы 23 қаңтардағы № 46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10325 болып тіркелген) бекітілген Төтенше жағдайлардың туындауына әкеп соққан аварияларды, зілзалаларды, апаттарды тергеп-тексеру қағидаларына сәйкес табиғи және техногендік сипаттағы төтенше жағдайлардың туындауына әкеп соққан авариялардың, зілзалалардың, апаттардың себептерін тергеп-тексеру актісі қоса беріледі.</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1-тармағының</w:t>
            </w:r>
            <w:r>
              <w:rPr>
                <w:rFonts w:ascii="Times New Roman"/>
                <w:b w:val="false"/>
                <w:i w:val="false"/>
                <w:color w:val="000000"/>
                <w:sz w:val="20"/>
              </w:rPr>
              <w:t xml:space="preserve"> 5) тармақшасында көрсетілген адамдардың санатын отбасының материалдық-тұрмыстық жағдайын тексеру қорытындысы негізінде білім беру қамқоршылық кеңесі айқындайды.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3) отбасының материалдық-тұрмыстық жағдайын тексеру нәтижелері бойынша дайындалған қамқоршылық кеңестің қорытындысына сәйкес қаржылық және материалдық көмек көрсетуді қажет етпейді;</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4" w:id="24"/>
    <w:p>
      <w:pPr>
        <w:spacing w:after="0"/>
        <w:ind w:left="0"/>
        <w:jc w:val="left"/>
      </w:pPr>
      <w:r>
        <w:rPr>
          <w:rFonts w:ascii="Times New Roman"/>
          <w:b/>
          <w:i w:val="false"/>
          <w:color w:val="000000"/>
        </w:rPr>
        <w:t xml:space="preserve"> Мемлекеттік білім беру ұйымдарының білім алушылары мен тәрбиеленушілеріне қаржылық және материалдық көмек көрсету туралы  АНЫҚТАМА</w:t>
      </w:r>
    </w:p>
    <w:bookmarkEnd w:id="24"/>
    <w:p>
      <w:pPr>
        <w:spacing w:after="0"/>
        <w:ind w:left="0"/>
        <w:jc w:val="both"/>
      </w:pPr>
      <w:r>
        <w:rPr>
          <w:rFonts w:ascii="Times New Roman"/>
          <w:b w:val="false"/>
          <w:i w:val="false"/>
          <w:color w:val="000000"/>
          <w:sz w:val="28"/>
        </w:rPr>
        <w:t xml:space="preserve">
      20__ - 20__ оқу жылында қаржылық және материалдық көмек көрсетілетін </w:t>
      </w:r>
    </w:p>
    <w:p>
      <w:pPr>
        <w:spacing w:after="0"/>
        <w:ind w:left="0"/>
        <w:jc w:val="both"/>
      </w:pPr>
      <w:r>
        <w:rPr>
          <w:rFonts w:ascii="Times New Roman"/>
          <w:b w:val="false"/>
          <w:i w:val="false"/>
          <w:color w:val="000000"/>
          <w:sz w:val="28"/>
        </w:rPr>
        <w:t xml:space="preserve">
      тұлғалар тізіміне _________________________ енгізілген. </w:t>
      </w:r>
    </w:p>
    <w:p>
      <w:pPr>
        <w:spacing w:after="0"/>
        <w:ind w:left="0"/>
        <w:jc w:val="both"/>
      </w:pPr>
      <w:r>
        <w:rPr>
          <w:rFonts w:ascii="Times New Roman"/>
          <w:b w:val="false"/>
          <w:i w:val="false"/>
          <w:color w:val="000000"/>
          <w:sz w:val="28"/>
        </w:rPr>
        <w:t>
      (баланың тегі, аты, әкесінің аты (бар болса)</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Күні, басшының қолы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6" w:id="25"/>
    <w:p>
      <w:pPr>
        <w:spacing w:after="0"/>
        <w:ind w:left="0"/>
        <w:jc w:val="left"/>
      </w:pPr>
      <w:r>
        <w:rPr>
          <w:rFonts w:ascii="Times New Roman"/>
          <w:b/>
          <w:i w:val="false"/>
          <w:color w:val="000000"/>
        </w:rPr>
        <w:t xml:space="preserve"> Қаржылық және материалдық көмек алуға өтініш берушінің материалдық жағдайын тексеру қорытындысы</w:t>
      </w:r>
    </w:p>
    <w:bookmarkEnd w:id="25"/>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
      _________________________ (елді мекен)</w:t>
      </w:r>
    </w:p>
    <w:bookmarkStart w:name="z47" w:id="26"/>
    <w:p>
      <w:pPr>
        <w:spacing w:after="0"/>
        <w:ind w:left="0"/>
        <w:jc w:val="both"/>
      </w:pPr>
      <w:r>
        <w:rPr>
          <w:rFonts w:ascii="Times New Roman"/>
          <w:b w:val="false"/>
          <w:i w:val="false"/>
          <w:color w:val="000000"/>
          <w:sz w:val="28"/>
        </w:rPr>
        <w:t>
      1. Өтініш берушінің тегі, аты, әкесінің аты (бар болса) _________________________</w:t>
      </w:r>
    </w:p>
    <w:bookmarkEnd w:id="26"/>
    <w:bookmarkStart w:name="z48" w:id="27"/>
    <w:p>
      <w:pPr>
        <w:spacing w:after="0"/>
        <w:ind w:left="0"/>
        <w:jc w:val="both"/>
      </w:pPr>
      <w:r>
        <w:rPr>
          <w:rFonts w:ascii="Times New Roman"/>
          <w:b w:val="false"/>
          <w:i w:val="false"/>
          <w:color w:val="000000"/>
          <w:sz w:val="28"/>
        </w:rPr>
        <w:t>
      2. Тұрғылықты мекенжайы</w:t>
      </w:r>
    </w:p>
    <w:bookmarkEnd w:id="27"/>
    <w:p>
      <w:pPr>
        <w:spacing w:after="0"/>
        <w:ind w:left="0"/>
        <w:jc w:val="both"/>
      </w:pPr>
      <w:r>
        <w:rPr>
          <w:rFonts w:ascii="Times New Roman"/>
          <w:b w:val="false"/>
          <w:i w:val="false"/>
          <w:color w:val="000000"/>
          <w:sz w:val="28"/>
        </w:rPr>
        <w:t>
      __________________________________________________________________</w:t>
      </w:r>
    </w:p>
    <w:bookmarkStart w:name="z49" w:id="28"/>
    <w:p>
      <w:pPr>
        <w:spacing w:after="0"/>
        <w:ind w:left="0"/>
        <w:jc w:val="both"/>
      </w:pPr>
      <w:r>
        <w:rPr>
          <w:rFonts w:ascii="Times New Roman"/>
          <w:b w:val="false"/>
          <w:i w:val="false"/>
          <w:color w:val="000000"/>
          <w:sz w:val="28"/>
        </w:rPr>
        <w:t>
      3. Жұмыс орны, лауазымы</w:t>
      </w:r>
    </w:p>
    <w:bookmarkEnd w:id="28"/>
    <w:p>
      <w:pPr>
        <w:spacing w:after="0"/>
        <w:ind w:left="0"/>
        <w:jc w:val="both"/>
      </w:pPr>
      <w:r>
        <w:rPr>
          <w:rFonts w:ascii="Times New Roman"/>
          <w:b w:val="false"/>
          <w:i w:val="false"/>
          <w:color w:val="000000"/>
          <w:sz w:val="28"/>
        </w:rPr>
        <w:t>
      __________________________________________________________________</w:t>
      </w:r>
    </w:p>
    <w:bookmarkStart w:name="z50" w:id="29"/>
    <w:p>
      <w:pPr>
        <w:spacing w:after="0"/>
        <w:ind w:left="0"/>
        <w:jc w:val="both"/>
      </w:pPr>
      <w:r>
        <w:rPr>
          <w:rFonts w:ascii="Times New Roman"/>
          <w:b w:val="false"/>
          <w:i w:val="false"/>
          <w:color w:val="000000"/>
          <w:sz w:val="28"/>
        </w:rPr>
        <w:t>
      4. Отбасы құрамы (отбасында нақты тұратындар есепке алынады) _____ адам, оның ішінде: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 тәуелсіз қызметкерлер, жұмыссыз)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органдарында жұмыссыз ретінде тіркелуі туралы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қамтуға жәрдемдесудің мемлекеттік шараларына қатысуы туралы мәліметтер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қабілетті барлық адам_____________.</w:t>
      </w:r>
    </w:p>
    <w:p>
      <w:pPr>
        <w:spacing w:after="0"/>
        <w:ind w:left="0"/>
        <w:jc w:val="both"/>
      </w:pPr>
      <w:r>
        <w:rPr>
          <w:rFonts w:ascii="Times New Roman"/>
          <w:b w:val="false"/>
          <w:i w:val="false"/>
          <w:color w:val="000000"/>
          <w:sz w:val="28"/>
        </w:rPr>
        <w:t>
      Жұмыссыз ретінде тіркелгендері ______адам.</w:t>
      </w:r>
    </w:p>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орындарында)______ адам.</w:t>
      </w:r>
    </w:p>
    <w:p>
      <w:pPr>
        <w:spacing w:after="0"/>
        <w:ind w:left="0"/>
        <w:jc w:val="both"/>
      </w:pPr>
      <w:r>
        <w:rPr>
          <w:rFonts w:ascii="Times New Roman"/>
          <w:b w:val="false"/>
          <w:i w:val="false"/>
          <w:color w:val="000000"/>
          <w:sz w:val="28"/>
        </w:rPr>
        <w:t>
      Кәмелетке толмаған балалардың саны _______ адам, оның ішінде:</w:t>
      </w:r>
    </w:p>
    <w:p>
      <w:pPr>
        <w:spacing w:after="0"/>
        <w:ind w:left="0"/>
        <w:jc w:val="both"/>
      </w:pPr>
      <w:r>
        <w:rPr>
          <w:rFonts w:ascii="Times New Roman"/>
          <w:b w:val="false"/>
          <w:i w:val="false"/>
          <w:color w:val="000000"/>
          <w:sz w:val="28"/>
        </w:rPr>
        <w:t>
      толық мемлекеттік қамтамасыз етудегі білім алушылар _______ адам, жасы ______;</w:t>
      </w:r>
    </w:p>
    <w:p>
      <w:pPr>
        <w:spacing w:after="0"/>
        <w:ind w:left="0"/>
        <w:jc w:val="both"/>
      </w:pPr>
      <w:r>
        <w:rPr>
          <w:rFonts w:ascii="Times New Roman"/>
          <w:b w:val="false"/>
          <w:i w:val="false"/>
          <w:color w:val="000000"/>
          <w:sz w:val="28"/>
        </w:rPr>
        <w:t>
      жоғары және орта арнаулы оқу орындарында ақылы негізде оқитындар ________ адам, оқу құны жылына бір оқушыға ______________теңге.</w:t>
      </w:r>
    </w:p>
    <w:bookmarkStart w:name="z51" w:id="30"/>
    <w:p>
      <w:pPr>
        <w:spacing w:after="0"/>
        <w:ind w:left="0"/>
        <w:jc w:val="both"/>
      </w:pPr>
      <w:r>
        <w:rPr>
          <w:rFonts w:ascii="Times New Roman"/>
          <w:b w:val="false"/>
          <w:i w:val="false"/>
          <w:color w:val="000000"/>
          <w:sz w:val="28"/>
        </w:rPr>
        <w:t>
      5. Тұрмыс жағдайлары (жатақхана, жалға алынған, жекешелендірілген тұрғын үй, қызметтік тұрғын үй, тұрғын кооператив, жеке тұрғын үй немесе өзге) (қажеттісінің астын сызу)</w:t>
      </w:r>
    </w:p>
    <w:bookmarkEnd w:id="30"/>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Ас бөлмесін, қойманы және дәлізді есептемегенде бөлмелер саны _____</w:t>
      </w:r>
    </w:p>
    <w:p>
      <w:pPr>
        <w:spacing w:after="0"/>
        <w:ind w:left="0"/>
        <w:jc w:val="both"/>
      </w:pPr>
      <w:r>
        <w:rPr>
          <w:rFonts w:ascii="Times New Roman"/>
          <w:b w:val="false"/>
          <w:i w:val="false"/>
          <w:color w:val="000000"/>
          <w:sz w:val="28"/>
        </w:rPr>
        <w:t>
      Тұрғын үйді ұстауға бір айдағы шығыстар ________________</w:t>
      </w:r>
    </w:p>
    <w:bookmarkStart w:name="z52" w:id="31"/>
    <w:p>
      <w:pPr>
        <w:spacing w:after="0"/>
        <w:ind w:left="0"/>
        <w:jc w:val="both"/>
      </w:pPr>
      <w:r>
        <w:rPr>
          <w:rFonts w:ascii="Times New Roman"/>
          <w:b w:val="false"/>
          <w:i w:val="false"/>
          <w:color w:val="000000"/>
          <w:sz w:val="28"/>
        </w:rPr>
        <w:t>
      6. Отбасы табысы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тоқсанның алдындағы тоқсандағы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(үй жанындағы учаске, мал және құс), саяжай және жер учаскесі (жер үлесі) туралы мәліметтер)</w:t>
            </w:r>
          </w:p>
        </w:tc>
      </w:tr>
    </w:tbl>
    <w:bookmarkStart w:name="z53" w:id="32"/>
    <w:p>
      <w:pPr>
        <w:spacing w:after="0"/>
        <w:ind w:left="0"/>
        <w:jc w:val="both"/>
      </w:pPr>
      <w:r>
        <w:rPr>
          <w:rFonts w:ascii="Times New Roman"/>
          <w:b w:val="false"/>
          <w:i w:val="false"/>
          <w:color w:val="000000"/>
          <w:sz w:val="28"/>
        </w:rPr>
        <w:t>
      7. Мыналардың бар-жоғы:</w:t>
      </w:r>
    </w:p>
    <w:bookmarkEnd w:id="32"/>
    <w:p>
      <w:pPr>
        <w:spacing w:after="0"/>
        <w:ind w:left="0"/>
        <w:jc w:val="both"/>
      </w:pPr>
      <w:r>
        <w:rPr>
          <w:rFonts w:ascii="Times New Roman"/>
          <w:b w:val="false"/>
          <w:i w:val="false"/>
          <w:color w:val="000000"/>
          <w:sz w:val="28"/>
        </w:rPr>
        <w:t>
      автокөлік (маркасы, шығарылған жылы, құқық белгілейтін құжат, оны пайдаланудан түскен мәлімделген кірістер)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қазіргі уақытта тұрып жатқан тұрғын үйден басқа тұрғын үй (оны пайдаланудан түскен мәлімделген кірістер)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bookmarkStart w:name="z54" w:id="33"/>
    <w:p>
      <w:pPr>
        <w:spacing w:after="0"/>
        <w:ind w:left="0"/>
        <w:jc w:val="both"/>
      </w:pPr>
      <w:r>
        <w:rPr>
          <w:rFonts w:ascii="Times New Roman"/>
          <w:b w:val="false"/>
          <w:i w:val="false"/>
          <w:color w:val="000000"/>
          <w:sz w:val="28"/>
        </w:rPr>
        <w:t>
      8. Отбасының өзге табыстары (нысаны, сомасы, көзі):</w:t>
      </w:r>
    </w:p>
    <w:bookmarkEnd w:id="33"/>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bookmarkStart w:name="z55" w:id="34"/>
    <w:p>
      <w:pPr>
        <w:spacing w:after="0"/>
        <w:ind w:left="0"/>
        <w:jc w:val="both"/>
      </w:pPr>
      <w:r>
        <w:rPr>
          <w:rFonts w:ascii="Times New Roman"/>
          <w:b w:val="false"/>
          <w:i w:val="false"/>
          <w:color w:val="000000"/>
          <w:sz w:val="28"/>
        </w:rPr>
        <w:t>
      9. Тұрмысының санитариялық-эпидемиологиялық жағдайы</w:t>
      </w:r>
    </w:p>
    <w:bookmarkEnd w:id="34"/>
    <w:p>
      <w:pPr>
        <w:spacing w:after="0"/>
        <w:ind w:left="0"/>
        <w:jc w:val="both"/>
      </w:pPr>
      <w:r>
        <w:rPr>
          <w:rFonts w:ascii="Times New Roman"/>
          <w:b w:val="false"/>
          <w:i w:val="false"/>
          <w:color w:val="000000"/>
          <w:sz w:val="28"/>
        </w:rPr>
        <w:t>
       ____________________________________________________</w:t>
      </w:r>
    </w:p>
    <w:bookmarkStart w:name="z56" w:id="35"/>
    <w:p>
      <w:pPr>
        <w:spacing w:after="0"/>
        <w:ind w:left="0"/>
        <w:jc w:val="both"/>
      </w:pPr>
      <w:r>
        <w:rPr>
          <w:rFonts w:ascii="Times New Roman"/>
          <w:b w:val="false"/>
          <w:i w:val="false"/>
          <w:color w:val="000000"/>
          <w:sz w:val="28"/>
        </w:rPr>
        <w:t>
      10. Басқа байқалғаны:</w:t>
      </w:r>
    </w:p>
    <w:bookmarkEnd w:id="35"/>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Қамқоршылық кеңесінің өкілдері:</w:t>
      </w:r>
    </w:p>
    <w:p>
      <w:pPr>
        <w:spacing w:after="0"/>
        <w:ind w:left="0"/>
        <w:jc w:val="both"/>
      </w:pPr>
      <w:r>
        <w:rPr>
          <w:rFonts w:ascii="Times New Roman"/>
          <w:b w:val="false"/>
          <w:i w:val="false"/>
          <w:color w:val="000000"/>
          <w:sz w:val="28"/>
        </w:rPr>
        <w:t>
       _____________________________ _____________________________________</w:t>
      </w:r>
    </w:p>
    <w:p>
      <w:pPr>
        <w:spacing w:after="0"/>
        <w:ind w:left="0"/>
        <w:jc w:val="both"/>
      </w:pPr>
      <w:r>
        <w:rPr>
          <w:rFonts w:ascii="Times New Roman"/>
          <w:b w:val="false"/>
          <w:i w:val="false"/>
          <w:color w:val="000000"/>
          <w:sz w:val="28"/>
        </w:rPr>
        <w:t>
      Білім беру ұйымының бірінші басшысының бұйрығымен бекітілген жауапты тұлға:</w:t>
      </w:r>
    </w:p>
    <w:p>
      <w:pPr>
        <w:spacing w:after="0"/>
        <w:ind w:left="0"/>
        <w:jc w:val="both"/>
      </w:pPr>
      <w:r>
        <w:rPr>
          <w:rFonts w:ascii="Times New Roman"/>
          <w:b w:val="false"/>
          <w:i w:val="false"/>
          <w:color w:val="000000"/>
          <w:sz w:val="28"/>
        </w:rPr>
        <w:t>
       _________________________ _____________________________________</w:t>
      </w:r>
    </w:p>
    <w:p>
      <w:pPr>
        <w:spacing w:after="0"/>
        <w:ind w:left="0"/>
        <w:jc w:val="both"/>
      </w:pPr>
      <w:r>
        <w:rPr>
          <w:rFonts w:ascii="Times New Roman"/>
          <w:b w:val="false"/>
          <w:i w:val="false"/>
          <w:color w:val="000000"/>
          <w:sz w:val="28"/>
        </w:rPr>
        <w:t>
       __________________________ _____________________________________</w:t>
      </w:r>
    </w:p>
    <w:p>
      <w:pPr>
        <w:spacing w:after="0"/>
        <w:ind w:left="0"/>
        <w:jc w:val="both"/>
      </w:pPr>
      <w:r>
        <w:rPr>
          <w:rFonts w:ascii="Times New Roman"/>
          <w:b w:val="false"/>
          <w:i w:val="false"/>
          <w:color w:val="000000"/>
          <w:sz w:val="28"/>
        </w:rPr>
        <w:t xml:space="preserve">
      __________________________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Тексеру жүргізуден бас тартамын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36"/>
    <w:p>
      <w:pPr>
        <w:spacing w:after="0"/>
        <w:ind w:left="0"/>
        <w:jc w:val="left"/>
      </w:pPr>
      <w:r>
        <w:rPr>
          <w:rFonts w:ascii="Times New Roman"/>
          <w:b/>
          <w:i w:val="false"/>
          <w:color w:val="000000"/>
        </w:rPr>
        <w:t xml:space="preserve"> Мемлекеттік білім беру ұйымдарының білім алушылары мен тәрбиеленушілеріне қаржылық және материалдық көмек көрсету жөніндегі қамқоршылық кеңесінің отырысының хаттамасы</w:t>
      </w:r>
    </w:p>
    <w:bookmarkEnd w:id="36"/>
    <w:p>
      <w:pPr>
        <w:spacing w:after="0"/>
        <w:ind w:left="0"/>
        <w:jc w:val="both"/>
      </w:pPr>
      <w:r>
        <w:rPr>
          <w:rFonts w:ascii="Times New Roman"/>
          <w:b w:val="false"/>
          <w:i w:val="false"/>
          <w:color w:val="000000"/>
          <w:sz w:val="28"/>
        </w:rPr>
        <w:t xml:space="preserve">
      20__жылғы "__"______ №_ ______________________ ____________________ </w:t>
      </w:r>
    </w:p>
    <w:p>
      <w:pPr>
        <w:spacing w:after="0"/>
        <w:ind w:left="0"/>
        <w:jc w:val="both"/>
      </w:pPr>
      <w:r>
        <w:rPr>
          <w:rFonts w:ascii="Times New Roman"/>
          <w:b w:val="false"/>
          <w:i w:val="false"/>
          <w:color w:val="000000"/>
          <w:sz w:val="28"/>
        </w:rPr>
        <w:t>
                                    (Орналасқан жері)             (Уақыты мен күні)</w:t>
      </w:r>
    </w:p>
    <w:bookmarkStart w:name="z59" w:id="37"/>
    <w:p>
      <w:pPr>
        <w:spacing w:after="0"/>
        <w:ind w:left="0"/>
        <w:jc w:val="both"/>
      </w:pPr>
      <w:r>
        <w:rPr>
          <w:rFonts w:ascii="Times New Roman"/>
          <w:b w:val="false"/>
          <w:i w:val="false"/>
          <w:color w:val="000000"/>
          <w:sz w:val="28"/>
        </w:rPr>
        <w:t xml:space="preserve">
      1. Қамқоршылық кеңесінің құрамы: ______________________________ </w:t>
      </w:r>
    </w:p>
    <w:bookmarkEnd w:id="37"/>
    <w:p>
      <w:pPr>
        <w:spacing w:after="0"/>
        <w:ind w:left="0"/>
        <w:jc w:val="both"/>
      </w:pPr>
      <w:r>
        <w:rPr>
          <w:rFonts w:ascii="Times New Roman"/>
          <w:b w:val="false"/>
          <w:i w:val="false"/>
          <w:color w:val="000000"/>
          <w:sz w:val="28"/>
        </w:rPr>
        <w:t xml:space="preserve">
      (құрамын көрсету) </w:t>
      </w:r>
    </w:p>
    <w:p>
      <w:pPr>
        <w:spacing w:after="0"/>
        <w:ind w:left="0"/>
        <w:jc w:val="both"/>
      </w:pPr>
      <w:r>
        <w:rPr>
          <w:rFonts w:ascii="Times New Roman"/>
          <w:b w:val="false"/>
          <w:i w:val="false"/>
          <w:color w:val="000000"/>
          <w:sz w:val="28"/>
        </w:rPr>
        <w:t>
      (тегі, аты, әкесінің аты (бар болса))</w:t>
      </w:r>
    </w:p>
    <w:bookmarkStart w:name="z60" w:id="38"/>
    <w:p>
      <w:pPr>
        <w:spacing w:after="0"/>
        <w:ind w:left="0"/>
        <w:jc w:val="both"/>
      </w:pPr>
      <w:r>
        <w:rPr>
          <w:rFonts w:ascii="Times New Roman"/>
          <w:b w:val="false"/>
          <w:i w:val="false"/>
          <w:color w:val="000000"/>
          <w:sz w:val="28"/>
        </w:rPr>
        <w:t>
      2. Қаржылық / материалдық көмек алуға өтініштер тіркеу журналына сәйкес хронологиялық тәртіппен тіркелген: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алушының/тәрбиеленушінің тегі, аты, әкесінің аты (бар болса),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Күні/өтініш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39"/>
    <w:p>
      <w:pPr>
        <w:spacing w:after="0"/>
        <w:ind w:left="0"/>
        <w:jc w:val="both"/>
      </w:pPr>
      <w:r>
        <w:rPr>
          <w:rFonts w:ascii="Times New Roman"/>
          <w:b w:val="false"/>
          <w:i w:val="false"/>
          <w:color w:val="000000"/>
          <w:sz w:val="28"/>
        </w:rPr>
        <w:t>
      3. Қамқоршылық кеңесі растайтын құжаттармен бірге өтініштерді қарап, ашық дауыс беру арқылы ШЕШІМ ҚАБЫЛДАДЫ:</w:t>
      </w:r>
    </w:p>
    <w:bookmarkEnd w:id="39"/>
    <w:p>
      <w:pPr>
        <w:spacing w:after="0"/>
        <w:ind w:left="0"/>
        <w:jc w:val="both"/>
      </w:pPr>
      <w:r>
        <w:rPr>
          <w:rFonts w:ascii="Times New Roman"/>
          <w:b w:val="false"/>
          <w:i w:val="false"/>
          <w:color w:val="000000"/>
          <w:sz w:val="28"/>
        </w:rPr>
        <w:t>
      1) Мына өтініш берушілерге көмек көрсетілсін: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алушының/тәрбиеленушінің тегі, аты, әкесінің аты (бар болса), сыныбы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Күні/өтініш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көмек,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__________________________________________________ (негіздеме)</w:t>
      </w:r>
    </w:p>
    <w:p>
      <w:pPr>
        <w:spacing w:after="0"/>
        <w:ind w:left="0"/>
        <w:jc w:val="both"/>
      </w:pPr>
      <w:r>
        <w:rPr>
          <w:rFonts w:ascii="Times New Roman"/>
          <w:b w:val="false"/>
          <w:i w:val="false"/>
          <w:color w:val="000000"/>
          <w:sz w:val="28"/>
        </w:rPr>
        <w:t>
      себебі бойынша көмек көрсетуден бас тартылсын.</w:t>
      </w:r>
    </w:p>
    <w:p>
      <w:pPr>
        <w:spacing w:after="0"/>
        <w:ind w:left="0"/>
        <w:jc w:val="both"/>
      </w:pPr>
      <w:r>
        <w:rPr>
          <w:rFonts w:ascii="Times New Roman"/>
          <w:b w:val="false"/>
          <w:i w:val="false"/>
          <w:color w:val="000000"/>
          <w:sz w:val="28"/>
        </w:rPr>
        <w:t>
      Бұл шешім үшін дауыс берді:</w:t>
      </w:r>
    </w:p>
    <w:p>
      <w:pPr>
        <w:spacing w:after="0"/>
        <w:ind w:left="0"/>
        <w:jc w:val="both"/>
      </w:pPr>
      <w:r>
        <w:rPr>
          <w:rFonts w:ascii="Times New Roman"/>
          <w:b w:val="false"/>
          <w:i w:val="false"/>
          <w:color w:val="000000"/>
          <w:sz w:val="28"/>
        </w:rPr>
        <w:t>
      Қолдайды ______ дауыс (қамқоршылық кеңесі өкілдерінің тегі, аты, әкесінің аты (бар болса));</w:t>
      </w:r>
    </w:p>
    <w:p>
      <w:pPr>
        <w:spacing w:after="0"/>
        <w:ind w:left="0"/>
        <w:jc w:val="both"/>
      </w:pPr>
      <w:r>
        <w:rPr>
          <w:rFonts w:ascii="Times New Roman"/>
          <w:b w:val="false"/>
          <w:i w:val="false"/>
          <w:color w:val="000000"/>
          <w:sz w:val="28"/>
        </w:rPr>
        <w:t>
      Қарсы ______ дауыс (қамқоршылық кеңесі өкілдерінің тегі, аты, әкесінің аты (бар болса)).</w:t>
      </w:r>
    </w:p>
    <w:p>
      <w:pPr>
        <w:spacing w:after="0"/>
        <w:ind w:left="0"/>
        <w:jc w:val="both"/>
      </w:pPr>
      <w:r>
        <w:rPr>
          <w:rFonts w:ascii="Times New Roman"/>
          <w:b w:val="false"/>
          <w:i w:val="false"/>
          <w:color w:val="000000"/>
          <w:sz w:val="28"/>
        </w:rPr>
        <w:t>
      Қамқоршылық кеңесінің өкілдері:</w:t>
      </w:r>
    </w:p>
    <w:p>
      <w:pPr>
        <w:spacing w:after="0"/>
        <w:ind w:left="0"/>
        <w:jc w:val="both"/>
      </w:pPr>
      <w:r>
        <w:rPr>
          <w:rFonts w:ascii="Times New Roman"/>
          <w:b w:val="false"/>
          <w:i w:val="false"/>
          <w:color w:val="000000"/>
          <w:sz w:val="28"/>
        </w:rPr>
        <w:t>
      _______________ ___________________</w:t>
      </w:r>
    </w:p>
    <w:p>
      <w:pPr>
        <w:spacing w:after="0"/>
        <w:ind w:left="0"/>
        <w:jc w:val="both"/>
      </w:pPr>
      <w:r>
        <w:rPr>
          <w:rFonts w:ascii="Times New Roman"/>
          <w:b w:val="false"/>
          <w:i w:val="false"/>
          <w:color w:val="000000"/>
          <w:sz w:val="28"/>
        </w:rPr>
        <w:t>
      _______________ ___________________</w:t>
      </w:r>
    </w:p>
    <w:p>
      <w:pPr>
        <w:spacing w:after="0"/>
        <w:ind w:left="0"/>
        <w:jc w:val="both"/>
      </w:pPr>
      <w:r>
        <w:rPr>
          <w:rFonts w:ascii="Times New Roman"/>
          <w:b w:val="false"/>
          <w:i w:val="false"/>
          <w:color w:val="000000"/>
          <w:sz w:val="28"/>
        </w:rPr>
        <w:t>
      Білім беру ұйымының бірінші басшысының бұйрығымен бекітілген</w:t>
      </w:r>
    </w:p>
    <w:p>
      <w:pPr>
        <w:spacing w:after="0"/>
        <w:ind w:left="0"/>
        <w:jc w:val="both"/>
      </w:pPr>
      <w:r>
        <w:rPr>
          <w:rFonts w:ascii="Times New Roman"/>
          <w:b w:val="false"/>
          <w:i w:val="false"/>
          <w:color w:val="000000"/>
          <w:sz w:val="28"/>
        </w:rPr>
        <w:t>
      жауапты тұлға</w:t>
      </w:r>
    </w:p>
    <w:p>
      <w:pPr>
        <w:spacing w:after="0"/>
        <w:ind w:left="0"/>
        <w:jc w:val="both"/>
      </w:pPr>
      <w:r>
        <w:rPr>
          <w:rFonts w:ascii="Times New Roman"/>
          <w:b w:val="false"/>
          <w:i w:val="false"/>
          <w:color w:val="000000"/>
          <w:sz w:val="28"/>
        </w:rPr>
        <w:t>
      _______________ 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және материалдық</w:t>
            </w:r>
            <w:r>
              <w:br/>
            </w:r>
            <w:r>
              <w:rPr>
                <w:rFonts w:ascii="Times New Roman"/>
                <w:b w:val="false"/>
                <w:i w:val="false"/>
                <w:color w:val="000000"/>
                <w:sz w:val="20"/>
              </w:rPr>
              <w:t xml:space="preserve">білім алушылар мен </w:t>
            </w:r>
            <w:r>
              <w:br/>
            </w:r>
            <w:r>
              <w:rPr>
                <w:rFonts w:ascii="Times New Roman"/>
                <w:b w:val="false"/>
                <w:i w:val="false"/>
                <w:color w:val="000000"/>
                <w:sz w:val="20"/>
              </w:rPr>
              <w:t xml:space="preserve">тәрбиеленушілерге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ұйымдардың білім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көрсету қағидаларына</w:t>
            </w:r>
            <w:r>
              <w:br/>
            </w:r>
            <w:r>
              <w:rPr>
                <w:rFonts w:ascii="Times New Roman"/>
                <w:b w:val="false"/>
                <w:i w:val="false"/>
                <w:color w:val="000000"/>
                <w:sz w:val="20"/>
              </w:rPr>
              <w:t xml:space="preserve">6-қосымша </w:t>
            </w:r>
          </w:p>
        </w:tc>
      </w:tr>
    </w:tbl>
    <w:p>
      <w:pPr>
        <w:spacing w:after="0"/>
        <w:ind w:left="0"/>
        <w:jc w:val="both"/>
      </w:pPr>
      <w:r>
        <w:rPr>
          <w:rFonts w:ascii="Times New Roman"/>
          <w:b w:val="false"/>
          <w:i w:val="false"/>
          <w:color w:val="000000"/>
          <w:sz w:val="28"/>
        </w:rPr>
        <w:t>
      нысан</w:t>
      </w:r>
    </w:p>
    <w:bookmarkStart w:name="z63" w:id="40"/>
    <w:p>
      <w:pPr>
        <w:spacing w:after="0"/>
        <w:ind w:left="0"/>
        <w:jc w:val="left"/>
      </w:pPr>
      <w:r>
        <w:rPr>
          <w:rFonts w:ascii="Times New Roman"/>
          <w:b/>
          <w:i w:val="false"/>
          <w:color w:val="000000"/>
        </w:rPr>
        <w:t xml:space="preserve"> </w:t>
      </w:r>
      <w:r>
        <w:rPr>
          <w:rFonts w:ascii="Times New Roman"/>
          <w:b/>
          <w:i w:val="false"/>
          <w:color w:val="000000"/>
        </w:rPr>
        <w:t>Қаржылық және материалдық көмек алуға өтініштерді тіркеу журналы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 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тұратын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Қарауға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қабылданған күн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түрі</w:t>
            </w:r>
          </w:p>
          <w:p>
            <w:pPr>
              <w:spacing w:after="20"/>
              <w:ind w:left="20"/>
              <w:jc w:val="both"/>
            </w:pPr>
            <w:r>
              <w:rPr>
                <w:rFonts w:ascii="Times New Roman"/>
                <w:b w:val="false"/>
                <w:i w:val="false"/>
                <w:color w:val="000000"/>
                <w:sz w:val="20"/>
              </w:rPr>
              <w:t>
(қаржылық және материалдық)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мен тәрбиеленушіге қаржылай және материалдық көмек көрсету үшін тағайындалған жалпы сома (теңге)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